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D752" w14:textId="77777777" w:rsidR="00C55B4D" w:rsidRDefault="0068626A" w:rsidP="009B0919">
      <w:pPr>
        <w:pStyle w:val="Heading1"/>
      </w:pPr>
      <w:r w:rsidRPr="002D687C">
        <w:t>Economic growth</w:t>
      </w:r>
    </w:p>
    <w:p w14:paraId="5F915135" w14:textId="77777777" w:rsidR="009B0919" w:rsidRDefault="00AF448C" w:rsidP="00C55B4D">
      <w:r w:rsidRPr="00AF448C">
        <w:rPr>
          <w:noProof/>
          <w:lang w:eastAsia="en-AU"/>
        </w:rPr>
        <w:drawing>
          <wp:inline distT="0" distB="0" distL="0" distR="0" wp14:anchorId="6D1662F1">
            <wp:extent cx="4182110" cy="41979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5829" w14:textId="77777777" w:rsidR="00423717" w:rsidRDefault="00423717" w:rsidP="00C55B4D"/>
    <w:p w14:paraId="4D740B0A" w14:textId="77777777" w:rsidR="0068626A" w:rsidRPr="00AF448C" w:rsidRDefault="00857D10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The Territory’s</w:t>
      </w:r>
      <w:r w:rsidR="009B1C04">
        <w:rPr>
          <w:rFonts w:cs="Arial"/>
          <w:sz w:val="20"/>
        </w:rPr>
        <w:t xml:space="preserve"> </w:t>
      </w:r>
      <w:r w:rsidR="007C3A9C">
        <w:rPr>
          <w:rFonts w:cs="Arial"/>
          <w:sz w:val="20"/>
        </w:rPr>
        <w:t xml:space="preserve">GSP </w:t>
      </w:r>
      <w:r w:rsidR="009B1C04">
        <w:rPr>
          <w:rFonts w:cs="Arial"/>
          <w:sz w:val="20"/>
        </w:rPr>
        <w:t xml:space="preserve">at </w:t>
      </w:r>
      <w:r w:rsidR="007C3A9C">
        <w:rPr>
          <w:rFonts w:cs="Arial"/>
          <w:sz w:val="20"/>
        </w:rPr>
        <w:t>$</w:t>
      </w:r>
      <w:r w:rsidR="009B1C04">
        <w:rPr>
          <w:rFonts w:cs="Arial"/>
          <w:sz w:val="20"/>
        </w:rPr>
        <w:t>30.1</w:t>
      </w:r>
      <w:r w:rsidR="0068626A" w:rsidRPr="0068626A">
        <w:rPr>
          <w:rFonts w:cs="Arial"/>
          <w:sz w:val="20"/>
        </w:rPr>
        <w:t xml:space="preserve"> billion</w:t>
      </w:r>
      <w:r w:rsidR="009B1C04">
        <w:rPr>
          <w:rFonts w:cs="Arial"/>
          <w:sz w:val="20"/>
        </w:rPr>
        <w:t xml:space="preserve"> in 2022-23, decrease</w:t>
      </w:r>
      <w:r>
        <w:rPr>
          <w:rFonts w:cs="Arial"/>
          <w:sz w:val="20"/>
        </w:rPr>
        <w:t>d</w:t>
      </w:r>
      <w:r w:rsidR="009B1C04">
        <w:rPr>
          <w:rFonts w:cs="Arial"/>
          <w:sz w:val="20"/>
        </w:rPr>
        <w:t xml:space="preserve"> by 5.2%</w:t>
      </w:r>
      <w:r w:rsidR="00130B16">
        <w:rPr>
          <w:rFonts w:cs="Arial"/>
          <w:sz w:val="20"/>
        </w:rPr>
        <w:t xml:space="preserve"> </w:t>
      </w:r>
    </w:p>
    <w:p w14:paraId="77D858EB" w14:textId="77777777" w:rsidR="00AF448C" w:rsidRPr="0068626A" w:rsidRDefault="00AF448C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rate:</w:t>
      </w:r>
    </w:p>
    <w:p w14:paraId="41D82ADA" w14:textId="77777777" w:rsidR="00AF448C" w:rsidRPr="0068626A" w:rsidRDefault="00AF448C" w:rsidP="00AF448C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2.9% </w:t>
      </w:r>
    </w:p>
    <w:p w14:paraId="1CF0D439" w14:textId="77777777" w:rsidR="0068626A" w:rsidRPr="007C3A9C" w:rsidRDefault="0068626A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14:paraId="5E0A5F2E" w14:textId="77777777" w:rsidR="007C3A9C" w:rsidRPr="009B1C04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14:paraId="4EF244B2" w14:textId="77777777" w:rsidR="009B1C04" w:rsidRPr="0068626A" w:rsidRDefault="009B1C04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2025-26 is 4.5%</w:t>
      </w:r>
    </w:p>
    <w:p w14:paraId="3F424A77" w14:textId="77777777"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9B1C04">
        <w:rPr>
          <w:rFonts w:cs="Arial"/>
          <w:sz w:val="20"/>
        </w:rPr>
        <w:t>2022-23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</w:t>
      </w:r>
      <w:r w:rsidR="009B1C04">
        <w:rPr>
          <w:rFonts w:cs="Arial"/>
          <w:sz w:val="20"/>
        </w:rPr>
        <w:t>0</w:t>
      </w:r>
      <w:r>
        <w:rPr>
          <w:rFonts w:cs="Arial"/>
          <w:sz w:val="20"/>
        </w:rPr>
        <w:t>%</w:t>
      </w:r>
    </w:p>
    <w:p w14:paraId="6D2F7CFC" w14:textId="77777777"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14:paraId="51DAD3DF" w14:textId="77777777" w:rsidR="005F1452" w:rsidRDefault="009B1C04" w:rsidP="005F1452">
      <w:r w:rsidRPr="009B1C04">
        <w:rPr>
          <w:noProof/>
          <w:lang w:eastAsia="en-AU"/>
        </w:rPr>
        <w:drawing>
          <wp:inline distT="0" distB="0" distL="0" distR="0" wp14:anchorId="0EDEA3AD">
            <wp:extent cx="4906645" cy="46672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E375" w14:textId="77777777" w:rsidR="00423717" w:rsidRDefault="00D9545C" w:rsidP="005F1452">
      <w:r>
        <w:t>The top 5 industry share of NT’s output are:</w:t>
      </w:r>
    </w:p>
    <w:p w14:paraId="1768EA5B" w14:textId="77777777" w:rsidR="005F1452" w:rsidRPr="005F1452" w:rsidRDefault="009B1C04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27.2</w:t>
      </w:r>
      <w:r w:rsidR="005F1452">
        <w:rPr>
          <w:rFonts w:cs="Arial"/>
          <w:sz w:val="20"/>
        </w:rPr>
        <w:t>%</w:t>
      </w:r>
    </w:p>
    <w:p w14:paraId="2EF35949" w14:textId="77777777"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</w:t>
      </w:r>
      <w:r w:rsidR="009B1C04">
        <w:rPr>
          <w:rFonts w:cs="Arial"/>
          <w:sz w:val="20"/>
        </w:rPr>
        <w:t>0.4</w:t>
      </w:r>
      <w:r>
        <w:rPr>
          <w:rFonts w:cs="Arial"/>
          <w:sz w:val="20"/>
        </w:rPr>
        <w:t>%</w:t>
      </w:r>
    </w:p>
    <w:p w14:paraId="48B51026" w14:textId="77777777"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</w:t>
      </w:r>
      <w:r w:rsidR="009B1C04">
        <w:rPr>
          <w:rFonts w:cs="Arial"/>
          <w:sz w:val="20"/>
        </w:rPr>
        <w:t>3</w:t>
      </w:r>
      <w:r>
        <w:rPr>
          <w:rFonts w:cs="Arial"/>
          <w:sz w:val="20"/>
        </w:rPr>
        <w:t>%</w:t>
      </w:r>
    </w:p>
    <w:p w14:paraId="65395858" w14:textId="77777777"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14:paraId="63FF204D" w14:textId="77777777"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9B1C04">
        <w:rPr>
          <w:rFonts w:cs="Arial"/>
          <w:sz w:val="20"/>
        </w:rPr>
        <w:t>4.8</w:t>
      </w:r>
      <w:r w:rsidRPr="005F1452">
        <w:rPr>
          <w:rFonts w:cs="Arial"/>
          <w:sz w:val="20"/>
        </w:rPr>
        <w:t>%</w:t>
      </w:r>
    </w:p>
    <w:p w14:paraId="4D871F3C" w14:textId="77777777" w:rsidR="00045655" w:rsidRDefault="00045655" w:rsidP="00045655"/>
    <w:p w14:paraId="53C624E6" w14:textId="77777777" w:rsidR="00045655" w:rsidRPr="009109D3" w:rsidRDefault="00045655" w:rsidP="00045655"/>
    <w:p w14:paraId="73827F2B" w14:textId="77777777" w:rsidR="009109D3" w:rsidRDefault="00C64952" w:rsidP="00045655">
      <w:pPr>
        <w:pStyle w:val="Heading1"/>
      </w:pPr>
      <w:r>
        <w:lastRenderedPageBreak/>
        <w:t xml:space="preserve">State Final Demand </w:t>
      </w:r>
    </w:p>
    <w:p w14:paraId="705578DF" w14:textId="77777777" w:rsidR="000A3C8A" w:rsidRPr="000A3C8A" w:rsidRDefault="00AF448C" w:rsidP="000A3C8A">
      <w:r w:rsidRPr="00AF448C">
        <w:rPr>
          <w:noProof/>
          <w:lang w:eastAsia="en-AU"/>
        </w:rPr>
        <w:drawing>
          <wp:inline distT="0" distB="0" distL="0" distR="0" wp14:anchorId="0E39DB86">
            <wp:extent cx="4985385" cy="45402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04B7" w14:textId="77777777" w:rsidR="00045655" w:rsidRDefault="00045655" w:rsidP="009109D3"/>
    <w:p w14:paraId="33C0A424" w14:textId="77777777" w:rsid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</w:t>
      </w:r>
      <w:r w:rsidR="00B1594E">
        <w:rPr>
          <w:sz w:val="20"/>
        </w:rPr>
        <w:t xml:space="preserve"> as of </w:t>
      </w:r>
      <w:r w:rsidR="00AF448C">
        <w:rPr>
          <w:sz w:val="20"/>
        </w:rPr>
        <w:t>September</w:t>
      </w:r>
      <w:r w:rsidR="00B1594E">
        <w:rPr>
          <w:sz w:val="20"/>
        </w:rPr>
        <w:t xml:space="preserve"> 2023 is $7.</w:t>
      </w:r>
      <w:r w:rsidR="00AF448C">
        <w:rPr>
          <w:sz w:val="20"/>
        </w:rPr>
        <w:t>4</w:t>
      </w:r>
      <w:r w:rsidR="00B1594E">
        <w:rPr>
          <w:sz w:val="20"/>
        </w:rPr>
        <w:t xml:space="preserve"> billion</w:t>
      </w:r>
      <w:r>
        <w:rPr>
          <w:sz w:val="20"/>
        </w:rPr>
        <w:t xml:space="preserve">, up </w:t>
      </w:r>
      <w:r w:rsidR="00B1594E">
        <w:rPr>
          <w:sz w:val="20"/>
        </w:rPr>
        <w:t xml:space="preserve">by </w:t>
      </w:r>
      <w:r w:rsidR="00AF448C">
        <w:rPr>
          <w:sz w:val="20"/>
        </w:rPr>
        <w:t>0.9</w:t>
      </w:r>
      <w:r w:rsidR="00C64952">
        <w:rPr>
          <w:sz w:val="20"/>
        </w:rPr>
        <w:t xml:space="preserve">% </w:t>
      </w:r>
      <w:r w:rsidR="00B1594E">
        <w:rPr>
          <w:sz w:val="20"/>
        </w:rPr>
        <w:t>compared</w:t>
      </w:r>
      <w:r w:rsidR="00A0572A">
        <w:rPr>
          <w:sz w:val="20"/>
        </w:rPr>
        <w:t xml:space="preserve"> to </w:t>
      </w:r>
      <w:r w:rsidR="00AF448C">
        <w:rPr>
          <w:sz w:val="20"/>
        </w:rPr>
        <w:t>September</w:t>
      </w:r>
      <w:r w:rsidR="004034D8">
        <w:rPr>
          <w:sz w:val="20"/>
        </w:rPr>
        <w:t xml:space="preserve"> 202</w:t>
      </w:r>
      <w:r w:rsidR="00B1594E">
        <w:rPr>
          <w:sz w:val="20"/>
        </w:rPr>
        <w:t>2</w:t>
      </w:r>
    </w:p>
    <w:p w14:paraId="0065D3BF" w14:textId="77777777" w:rsidR="00B1594E" w:rsidRPr="00C64952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Annual change (%) of State Final Demand components:</w:t>
      </w:r>
    </w:p>
    <w:p w14:paraId="5D78F19E" w14:textId="77777777"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</w:t>
      </w:r>
      <w:r w:rsidR="00AF448C">
        <w:rPr>
          <w:sz w:val="20"/>
        </w:rPr>
        <w:t>6</w:t>
      </w:r>
      <w:r>
        <w:rPr>
          <w:sz w:val="20"/>
        </w:rPr>
        <w:t>.</w:t>
      </w:r>
      <w:r w:rsidR="00AF448C">
        <w:rPr>
          <w:sz w:val="20"/>
        </w:rPr>
        <w:t>1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</w:t>
      </w:r>
    </w:p>
    <w:p w14:paraId="03DA3330" w14:textId="77777777" w:rsidR="00045655" w:rsidRPr="00C64952" w:rsidRDefault="004D6F66" w:rsidP="00E12148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Private</w:t>
      </w:r>
      <w:r w:rsidR="009109D3" w:rsidRPr="009109D3">
        <w:rPr>
          <w:rFonts w:cs="Arial"/>
          <w:sz w:val="20"/>
        </w:rPr>
        <w:t xml:space="preserve"> investment, </w:t>
      </w:r>
      <w:r w:rsidR="00DB43C4">
        <w:rPr>
          <w:rFonts w:cs="Arial"/>
          <w:sz w:val="20"/>
        </w:rPr>
        <w:t>down</w:t>
      </w:r>
      <w:r w:rsidR="009109D3" w:rsidRPr="009109D3">
        <w:rPr>
          <w:rFonts w:cs="Arial"/>
          <w:sz w:val="20"/>
        </w:rPr>
        <w:t xml:space="preserve"> </w:t>
      </w:r>
      <w:r w:rsidR="00AF448C">
        <w:rPr>
          <w:rFonts w:cs="Arial"/>
          <w:sz w:val="20"/>
        </w:rPr>
        <w:t>7.5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</w:t>
      </w:r>
      <w:r w:rsidR="00AF448C">
        <w:rPr>
          <w:rFonts w:cs="Arial"/>
          <w:sz w:val="20"/>
        </w:rPr>
        <w:t>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14:paraId="64EA72CE" w14:textId="77777777"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AF448C">
        <w:rPr>
          <w:rFonts w:cs="Arial"/>
          <w:sz w:val="20"/>
        </w:rPr>
        <w:t>0.6</w:t>
      </w:r>
      <w:r w:rsidR="00C64952">
        <w:rPr>
          <w:rFonts w:cs="Arial"/>
          <w:sz w:val="20"/>
        </w:rPr>
        <w:t>% to $</w:t>
      </w:r>
      <w:r w:rsidR="00AF448C">
        <w:rPr>
          <w:rFonts w:cs="Arial"/>
          <w:sz w:val="20"/>
        </w:rPr>
        <w:t>3.0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</w:t>
      </w:r>
    </w:p>
    <w:p w14:paraId="114335C9" w14:textId="77777777"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</w:t>
      </w:r>
      <w:r w:rsidR="00DB43C4">
        <w:rPr>
          <w:rFonts w:cs="Arial"/>
          <w:sz w:val="20"/>
        </w:rPr>
        <w:t>up</w:t>
      </w:r>
      <w:r w:rsidR="00A0572A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2</w:t>
      </w:r>
      <w:r>
        <w:rPr>
          <w:rFonts w:cs="Arial"/>
          <w:sz w:val="20"/>
        </w:rPr>
        <w:t>.</w:t>
      </w:r>
      <w:r w:rsidR="00AF448C">
        <w:rPr>
          <w:rFonts w:cs="Arial"/>
          <w:sz w:val="20"/>
        </w:rPr>
        <w:t>9</w:t>
      </w:r>
      <w:r w:rsidR="00A0572A">
        <w:rPr>
          <w:rFonts w:cs="Arial"/>
          <w:sz w:val="20"/>
        </w:rPr>
        <w:t>% to $2.</w:t>
      </w:r>
      <w:r w:rsidR="00AF448C">
        <w:rPr>
          <w:rFonts w:cs="Arial"/>
          <w:sz w:val="20"/>
        </w:rPr>
        <w:t>6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14:paraId="5A73178A" w14:textId="77777777" w:rsidR="00045655" w:rsidRDefault="00045655" w:rsidP="009B0919">
      <w:pPr>
        <w:pStyle w:val="ListParagraph"/>
        <w:ind w:left="720"/>
      </w:pPr>
    </w:p>
    <w:p w14:paraId="0C5AF9D4" w14:textId="77777777" w:rsidR="00045655" w:rsidRDefault="00045655" w:rsidP="009B0919">
      <w:pPr>
        <w:pStyle w:val="ListParagraph"/>
        <w:ind w:left="720"/>
      </w:pPr>
    </w:p>
    <w:p w14:paraId="192EF4B0" w14:textId="77777777" w:rsidR="00045655" w:rsidRPr="004A1CE3" w:rsidRDefault="00045655" w:rsidP="009B0919">
      <w:pPr>
        <w:pStyle w:val="ListParagraph"/>
        <w:ind w:left="720"/>
      </w:pPr>
    </w:p>
    <w:p w14:paraId="396DC008" w14:textId="77777777"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14:paraId="426CC04F" w14:textId="77777777" w:rsidR="00841EED" w:rsidRDefault="0063655C" w:rsidP="00841EED">
      <w:r w:rsidRPr="0063655C">
        <w:rPr>
          <w:noProof/>
          <w:lang w:eastAsia="en-AU"/>
        </w:rPr>
        <w:drawing>
          <wp:inline distT="0" distB="0" distL="0" distR="0" wp14:anchorId="5CA75595">
            <wp:extent cx="4142740" cy="4174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6286" w14:textId="77777777" w:rsidR="00423717" w:rsidRPr="00423717" w:rsidRDefault="00423717" w:rsidP="00841EED">
      <w:pPr>
        <w:rPr>
          <w:sz w:val="20"/>
          <w:szCs w:val="20"/>
        </w:rPr>
      </w:pPr>
    </w:p>
    <w:p w14:paraId="4C42A7FD" w14:textId="77777777"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63655C">
        <w:rPr>
          <w:sz w:val="20"/>
          <w:szCs w:val="20"/>
        </w:rPr>
        <w:t>62</w:t>
      </w:r>
      <w:r w:rsidRPr="00423717">
        <w:rPr>
          <w:sz w:val="20"/>
          <w:szCs w:val="20"/>
        </w:rPr>
        <w:t xml:space="preserve">% in the </w:t>
      </w:r>
      <w:r w:rsidR="0063655C">
        <w:rPr>
          <w:sz w:val="20"/>
          <w:szCs w:val="20"/>
        </w:rPr>
        <w:t>December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</w:t>
      </w:r>
      <w:r w:rsidR="009B1C04">
        <w:rPr>
          <w:sz w:val="20"/>
          <w:szCs w:val="20"/>
        </w:rPr>
        <w:t>up by</w:t>
      </w:r>
      <w:r w:rsidRPr="00423717">
        <w:rPr>
          <w:sz w:val="20"/>
          <w:szCs w:val="20"/>
        </w:rPr>
        <w:t xml:space="preserve"> </w:t>
      </w:r>
      <w:r w:rsidR="0063655C">
        <w:rPr>
          <w:sz w:val="20"/>
          <w:szCs w:val="20"/>
        </w:rPr>
        <w:t>5</w:t>
      </w:r>
      <w:r w:rsidRPr="00423717">
        <w:rPr>
          <w:sz w:val="20"/>
          <w:szCs w:val="20"/>
        </w:rPr>
        <w:t xml:space="preserve"> percentage points from the previous quarter</w:t>
      </w:r>
    </w:p>
    <w:p w14:paraId="343371AC" w14:textId="77777777"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14:paraId="349CA861" w14:textId="77777777"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14:paraId="78F4635B" w14:textId="77777777" w:rsidR="005E0814" w:rsidRPr="0053614F" w:rsidRDefault="005E0814" w:rsidP="005E0814">
      <w:pPr>
        <w:pStyle w:val="ListParagraph"/>
        <w:ind w:left="720"/>
      </w:pPr>
    </w:p>
    <w:p w14:paraId="52949D42" w14:textId="77777777" w:rsidR="0053614F" w:rsidRDefault="00305D65" w:rsidP="00305D65">
      <w:pPr>
        <w:pStyle w:val="Heading1"/>
      </w:pPr>
      <w:r w:rsidRPr="002D687C">
        <w:lastRenderedPageBreak/>
        <w:t>Darwin inflation</w:t>
      </w:r>
    </w:p>
    <w:p w14:paraId="2A61C8EA" w14:textId="77777777" w:rsidR="001127E4" w:rsidRDefault="0063655C" w:rsidP="0053614F">
      <w:r w:rsidRPr="0063655C">
        <w:rPr>
          <w:noProof/>
          <w:lang w:eastAsia="en-AU"/>
        </w:rPr>
        <w:drawing>
          <wp:inline distT="0" distB="0" distL="0" distR="0" wp14:anchorId="1A8B0DEC">
            <wp:extent cx="4182110" cy="3999230"/>
            <wp:effectExtent l="0" t="0" r="889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8DFB" w14:textId="77777777" w:rsidR="00423717" w:rsidRDefault="00423717" w:rsidP="0053614F"/>
    <w:p w14:paraId="470488E9" w14:textId="77777777"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63655C">
        <w:rPr>
          <w:sz w:val="20"/>
        </w:rPr>
        <w:t>3.9%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63655C">
        <w:rPr>
          <w:sz w:val="20"/>
        </w:rPr>
        <w:t>December</w:t>
      </w:r>
      <w:r w:rsidR="00CC5E3E">
        <w:rPr>
          <w:sz w:val="20"/>
        </w:rPr>
        <w:t xml:space="preserve"> 2023</w:t>
      </w:r>
    </w:p>
    <w:p w14:paraId="14052B5D" w14:textId="77777777"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63655C">
        <w:rPr>
          <w:sz w:val="20"/>
        </w:rPr>
        <w:t>4.1</w:t>
      </w:r>
      <w:r w:rsidRPr="00423717">
        <w:rPr>
          <w:sz w:val="20"/>
        </w:rPr>
        <w:t>%</w:t>
      </w:r>
    </w:p>
    <w:p w14:paraId="255D44A9" w14:textId="77777777"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Trimmed mean increased to </w:t>
      </w:r>
      <w:r w:rsidR="0063655C">
        <w:rPr>
          <w:sz w:val="20"/>
        </w:rPr>
        <w:t>4</w:t>
      </w:r>
      <w:r>
        <w:rPr>
          <w:sz w:val="20"/>
        </w:rPr>
        <w:t>.</w:t>
      </w:r>
      <w:r w:rsidR="00107A08">
        <w:rPr>
          <w:sz w:val="20"/>
        </w:rPr>
        <w:t>2</w:t>
      </w:r>
      <w:r w:rsidR="00E67D46" w:rsidRPr="00423717">
        <w:rPr>
          <w:sz w:val="20"/>
        </w:rPr>
        <w:t>%</w:t>
      </w:r>
    </w:p>
    <w:p w14:paraId="061FD1E1" w14:textId="77777777" w:rsidR="009B0919" w:rsidRPr="00423717" w:rsidRDefault="009B0919" w:rsidP="009B0919">
      <w:pPr>
        <w:rPr>
          <w:sz w:val="20"/>
        </w:rPr>
      </w:pPr>
    </w:p>
    <w:p w14:paraId="0DC346FC" w14:textId="77777777" w:rsidR="009B0919" w:rsidRDefault="009B0919" w:rsidP="009B0919"/>
    <w:p w14:paraId="1786E566" w14:textId="77777777" w:rsidR="009B0919" w:rsidRDefault="009B0919" w:rsidP="009B0919"/>
    <w:p w14:paraId="2D1B4835" w14:textId="77777777" w:rsidR="009B0919" w:rsidRDefault="009B0919" w:rsidP="009B0919"/>
    <w:p w14:paraId="0AADDE0B" w14:textId="77777777" w:rsidR="009B0919" w:rsidRDefault="009B0919" w:rsidP="009B0919"/>
    <w:p w14:paraId="4B2BF5BB" w14:textId="77777777" w:rsidR="009B0919" w:rsidRDefault="009B0919" w:rsidP="009B0919"/>
    <w:p w14:paraId="707EE770" w14:textId="77777777" w:rsidR="00045655" w:rsidRDefault="00045655" w:rsidP="009B0919"/>
    <w:p w14:paraId="4F81B217" w14:textId="77777777" w:rsidR="00045655" w:rsidRDefault="00045655" w:rsidP="009B0919"/>
    <w:p w14:paraId="3D9A06AE" w14:textId="77777777" w:rsidR="009B0919" w:rsidRPr="0029187B" w:rsidRDefault="009B0919" w:rsidP="009B0919"/>
    <w:p w14:paraId="58FF1162" w14:textId="77777777" w:rsidR="0084206E" w:rsidRDefault="00FB26C1" w:rsidP="00FB26C1">
      <w:pPr>
        <w:pStyle w:val="Heading1"/>
      </w:pPr>
      <w:r>
        <w:lastRenderedPageBreak/>
        <w:t>Labour market</w:t>
      </w:r>
    </w:p>
    <w:p w14:paraId="4C4AC414" w14:textId="77777777" w:rsidR="00423717" w:rsidRDefault="0063655C" w:rsidP="0084206E">
      <w:r w:rsidRPr="0063655C">
        <w:rPr>
          <w:noProof/>
          <w:lang w:eastAsia="en-AU"/>
        </w:rPr>
        <w:drawing>
          <wp:inline distT="0" distB="0" distL="0" distR="0" wp14:anchorId="63A1D393">
            <wp:extent cx="4484370" cy="4460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072F" w14:textId="77777777" w:rsidR="00423717" w:rsidRDefault="00423717" w:rsidP="00423717">
      <w:pPr>
        <w:spacing w:line="240" w:lineRule="auto"/>
      </w:pPr>
    </w:p>
    <w:p w14:paraId="1E8D80B3" w14:textId="77777777" w:rsidR="00423717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Unemployment rate </w:t>
      </w:r>
      <w:r w:rsidR="00AF448C">
        <w:rPr>
          <w:rFonts w:cs="Arial"/>
          <w:sz w:val="20"/>
        </w:rPr>
        <w:t xml:space="preserve">(Trend) </w:t>
      </w:r>
      <w:r>
        <w:rPr>
          <w:rFonts w:cs="Arial"/>
          <w:sz w:val="20"/>
        </w:rPr>
        <w:t>is 4</w:t>
      </w:r>
      <w:r w:rsidR="00CC5E3E">
        <w:rPr>
          <w:rFonts w:cs="Arial"/>
          <w:sz w:val="20"/>
        </w:rPr>
        <w:t>.</w:t>
      </w:r>
      <w:r w:rsidR="0063655C">
        <w:rPr>
          <w:rFonts w:cs="Arial"/>
          <w:sz w:val="20"/>
        </w:rPr>
        <w:t>4</w:t>
      </w:r>
      <w:r w:rsidR="00E67D46">
        <w:rPr>
          <w:rFonts w:cs="Arial"/>
          <w:sz w:val="20"/>
        </w:rPr>
        <w:t xml:space="preserve">% as of </w:t>
      </w:r>
      <w:r w:rsidR="0063655C">
        <w:rPr>
          <w:rFonts w:cs="Arial"/>
          <w:sz w:val="20"/>
        </w:rPr>
        <w:t>January</w:t>
      </w:r>
      <w:r w:rsidR="00E67D46">
        <w:rPr>
          <w:rFonts w:cs="Arial"/>
          <w:sz w:val="20"/>
        </w:rPr>
        <w:t xml:space="preserve"> 202</w:t>
      </w:r>
      <w:r w:rsidR="0063655C">
        <w:rPr>
          <w:rFonts w:cs="Arial"/>
          <w:sz w:val="20"/>
        </w:rPr>
        <w:t>4</w:t>
      </w:r>
      <w:r w:rsidR="00130B16">
        <w:rPr>
          <w:rFonts w:cs="Arial"/>
          <w:sz w:val="20"/>
        </w:rPr>
        <w:t xml:space="preserve">, </w:t>
      </w:r>
      <w:r w:rsidR="00FC7B51">
        <w:rPr>
          <w:rFonts w:cs="Arial"/>
          <w:sz w:val="20"/>
        </w:rPr>
        <w:t>up</w:t>
      </w:r>
      <w:r w:rsidR="00130B16">
        <w:rPr>
          <w:rFonts w:cs="Arial"/>
          <w:sz w:val="20"/>
        </w:rPr>
        <w:t xml:space="preserve"> by </w:t>
      </w:r>
      <w:r w:rsidR="0063655C">
        <w:rPr>
          <w:rFonts w:cs="Arial"/>
          <w:sz w:val="20"/>
        </w:rPr>
        <w:t>0.8</w:t>
      </w:r>
      <w:r w:rsidR="001C3DAC">
        <w:rPr>
          <w:rFonts w:cs="Arial"/>
          <w:sz w:val="20"/>
        </w:rPr>
        <w:t xml:space="preserve"> percentage point</w:t>
      </w:r>
    </w:p>
    <w:p w14:paraId="358F18C9" w14:textId="77777777"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Employment </w:t>
      </w:r>
      <w:r w:rsidR="00AF448C">
        <w:rPr>
          <w:rFonts w:cs="Arial"/>
          <w:sz w:val="20"/>
        </w:rPr>
        <w:t xml:space="preserve">(Trend) </w:t>
      </w:r>
      <w:r>
        <w:rPr>
          <w:rFonts w:cs="Arial"/>
          <w:sz w:val="20"/>
        </w:rPr>
        <w:t xml:space="preserve">is </w:t>
      </w:r>
      <w:r w:rsidR="0063655C">
        <w:rPr>
          <w:rFonts w:cs="Arial"/>
          <w:sz w:val="20"/>
        </w:rPr>
        <w:t>140</w:t>
      </w:r>
      <w:r w:rsidR="00CC5E3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109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as of </w:t>
      </w:r>
      <w:r w:rsidR="0063655C">
        <w:rPr>
          <w:rFonts w:cs="Arial"/>
          <w:sz w:val="20"/>
        </w:rPr>
        <w:t>January</w:t>
      </w:r>
      <w:r w:rsidR="00397250">
        <w:rPr>
          <w:rFonts w:cs="Arial"/>
          <w:sz w:val="20"/>
        </w:rPr>
        <w:t xml:space="preserve"> 202</w:t>
      </w:r>
      <w:r w:rsidR="0063655C">
        <w:rPr>
          <w:rFonts w:cs="Arial"/>
          <w:sz w:val="20"/>
        </w:rPr>
        <w:t>4</w:t>
      </w:r>
      <w:r w:rsidR="00397250">
        <w:rPr>
          <w:rFonts w:cs="Arial"/>
          <w:sz w:val="20"/>
        </w:rPr>
        <w:t xml:space="preserve"> </w:t>
      </w:r>
      <w:r w:rsidR="00AF448C">
        <w:rPr>
          <w:rFonts w:cs="Arial"/>
          <w:sz w:val="20"/>
        </w:rPr>
        <w:t>down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by </w:t>
      </w:r>
      <w:r w:rsidR="0063655C">
        <w:rPr>
          <w:rFonts w:cs="Arial"/>
          <w:sz w:val="20"/>
        </w:rPr>
        <w:t>0.2</w:t>
      </w:r>
      <w:r w:rsidR="00E67D46" w:rsidRPr="00423717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annually.</w:t>
      </w:r>
    </w:p>
    <w:p w14:paraId="4DB6B4FB" w14:textId="77777777"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AF448C">
        <w:rPr>
          <w:rFonts w:cs="Arial"/>
          <w:sz w:val="20"/>
        </w:rPr>
        <w:t xml:space="preserve">(Trend)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</w:t>
      </w:r>
      <w:r w:rsidR="0063655C">
        <w:rPr>
          <w:rFonts w:cs="Arial"/>
          <w:sz w:val="20"/>
        </w:rPr>
        <w:t>4</w:t>
      </w:r>
      <w:r w:rsidR="00CC5E3E">
        <w:rPr>
          <w:rFonts w:cs="Arial"/>
          <w:sz w:val="20"/>
        </w:rPr>
        <w:t>.</w:t>
      </w:r>
      <w:r w:rsidR="0063655C">
        <w:rPr>
          <w:rFonts w:cs="Arial"/>
          <w:sz w:val="20"/>
        </w:rPr>
        <w:t>1</w:t>
      </w:r>
      <w:r w:rsidR="00F443E6">
        <w:rPr>
          <w:rFonts w:cs="Arial"/>
          <w:sz w:val="20"/>
        </w:rPr>
        <w:t xml:space="preserve">% as of </w:t>
      </w:r>
      <w:r w:rsidR="0063655C">
        <w:rPr>
          <w:rFonts w:cs="Arial"/>
          <w:sz w:val="20"/>
        </w:rPr>
        <w:t>January</w:t>
      </w:r>
      <w:r w:rsidR="00E36D23">
        <w:rPr>
          <w:rFonts w:cs="Arial"/>
          <w:sz w:val="20"/>
        </w:rPr>
        <w:t xml:space="preserve"> 202</w:t>
      </w:r>
      <w:r w:rsidR="0063655C">
        <w:rPr>
          <w:rFonts w:cs="Arial"/>
          <w:sz w:val="20"/>
        </w:rPr>
        <w:t>4</w:t>
      </w:r>
      <w:r w:rsidR="00E36D23">
        <w:rPr>
          <w:rFonts w:cs="Arial"/>
          <w:sz w:val="20"/>
        </w:rPr>
        <w:t xml:space="preserve">, </w:t>
      </w:r>
      <w:r w:rsidR="00397250">
        <w:rPr>
          <w:rFonts w:cs="Arial"/>
          <w:sz w:val="20"/>
        </w:rPr>
        <w:t xml:space="preserve">annual </w:t>
      </w:r>
      <w:r w:rsidR="00FC7B51">
        <w:rPr>
          <w:rFonts w:cs="Arial"/>
          <w:sz w:val="20"/>
        </w:rPr>
        <w:t>de</w:t>
      </w:r>
      <w:r w:rsidR="00397250">
        <w:rPr>
          <w:rFonts w:cs="Arial"/>
          <w:sz w:val="20"/>
        </w:rPr>
        <w:t xml:space="preserve">crease of </w:t>
      </w:r>
      <w:r w:rsidR="0063655C">
        <w:rPr>
          <w:rFonts w:cs="Arial"/>
          <w:sz w:val="20"/>
        </w:rPr>
        <w:t>0.6</w:t>
      </w:r>
      <w:r w:rsidR="00397250">
        <w:rPr>
          <w:rFonts w:cs="Arial"/>
          <w:sz w:val="20"/>
        </w:rPr>
        <w:t xml:space="preserve"> percentage point</w:t>
      </w:r>
    </w:p>
    <w:p w14:paraId="7549D27A" w14:textId="77777777"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14:paraId="2C1C9599" w14:textId="77777777" w:rsidR="002E7101" w:rsidRPr="00E36D23" w:rsidRDefault="00AF448C" w:rsidP="002E7101">
      <w:r w:rsidRPr="00AF448C">
        <w:rPr>
          <w:rFonts w:cs="Arial"/>
          <w:noProof/>
          <w:sz w:val="20"/>
          <w:lang w:eastAsia="en-AU"/>
        </w:rPr>
        <w:drawing>
          <wp:inline distT="0" distB="0" distL="0" distR="0" wp14:anchorId="523E9B1F">
            <wp:extent cx="4182110" cy="434911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14:paraId="5FA3CB0C" w14:textId="77777777"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AF448C">
        <w:rPr>
          <w:rFonts w:cs="Arial"/>
          <w:sz w:val="20"/>
        </w:rPr>
        <w:t>252</w:t>
      </w:r>
      <w:r w:rsidR="00DB43C4">
        <w:rPr>
          <w:rFonts w:cs="Arial"/>
          <w:sz w:val="20"/>
        </w:rPr>
        <w:t xml:space="preserve"> </w:t>
      </w:r>
      <w:r w:rsidR="00AF448C">
        <w:rPr>
          <w:rFonts w:cs="Arial"/>
          <w:sz w:val="20"/>
        </w:rPr>
        <w:t>473</w:t>
      </w:r>
      <w:r w:rsidR="009B1C04">
        <w:rPr>
          <w:rFonts w:cs="Arial"/>
          <w:sz w:val="20"/>
        </w:rPr>
        <w:t xml:space="preserve"> as of </w:t>
      </w:r>
      <w:r w:rsidR="00AF448C">
        <w:rPr>
          <w:rFonts w:cs="Arial"/>
          <w:sz w:val="20"/>
        </w:rPr>
        <w:t>June</w:t>
      </w:r>
      <w:r w:rsidR="009B1C04">
        <w:rPr>
          <w:rFonts w:cs="Arial"/>
          <w:sz w:val="20"/>
        </w:rPr>
        <w:t xml:space="preserve"> 2023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DB43C4">
        <w:rPr>
          <w:rFonts w:cs="Arial"/>
          <w:sz w:val="20"/>
        </w:rPr>
        <w:t>9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581CFB">
        <w:rPr>
          <w:rFonts w:cs="Arial"/>
          <w:sz w:val="20"/>
        </w:rPr>
        <w:t xml:space="preserve"> to </w:t>
      </w:r>
      <w:r w:rsidR="00AF448C">
        <w:rPr>
          <w:rFonts w:cs="Arial"/>
          <w:sz w:val="20"/>
        </w:rPr>
        <w:t>June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14:paraId="29B17B9B" w14:textId="77777777"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AF448C">
        <w:rPr>
          <w:rFonts w:cs="Arial"/>
          <w:sz w:val="20"/>
        </w:rPr>
        <w:t>6</w:t>
      </w:r>
      <w:r w:rsidR="002E7101" w:rsidRPr="002E7101">
        <w:rPr>
          <w:rFonts w:cs="Arial"/>
          <w:sz w:val="20"/>
        </w:rPr>
        <w:t xml:space="preserve"> million</w:t>
      </w:r>
      <w:r w:rsidR="009B1C04">
        <w:rPr>
          <w:rFonts w:cs="Arial"/>
          <w:sz w:val="20"/>
        </w:rPr>
        <w:t xml:space="preserve"> as of </w:t>
      </w:r>
      <w:r w:rsidR="00AF448C">
        <w:rPr>
          <w:rFonts w:cs="Arial"/>
          <w:sz w:val="20"/>
        </w:rPr>
        <w:t>June</w:t>
      </w:r>
      <w:r w:rsidR="009B1C04">
        <w:rPr>
          <w:rFonts w:cs="Arial"/>
          <w:sz w:val="20"/>
        </w:rPr>
        <w:t xml:space="preserve"> 2023</w:t>
      </w:r>
      <w:r w:rsidR="002E7101" w:rsidRPr="002E7101">
        <w:rPr>
          <w:rFonts w:cs="Arial"/>
          <w:sz w:val="20"/>
        </w:rPr>
        <w:t xml:space="preserve">, up </w:t>
      </w:r>
      <w:r w:rsidR="00DB43C4">
        <w:rPr>
          <w:rFonts w:cs="Arial"/>
          <w:sz w:val="20"/>
        </w:rPr>
        <w:t>2.</w:t>
      </w:r>
      <w:r w:rsidR="00AF448C">
        <w:rPr>
          <w:rFonts w:cs="Arial"/>
          <w:sz w:val="20"/>
        </w:rPr>
        <w:t>4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AF448C">
        <w:rPr>
          <w:rFonts w:cs="Arial"/>
          <w:sz w:val="20"/>
        </w:rPr>
        <w:t>June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14:paraId="18DFA089" w14:textId="77777777" w:rsidR="00143D89" w:rsidRDefault="0070264E" w:rsidP="0070264E">
      <w:pPr>
        <w:pStyle w:val="Heading1"/>
      </w:pPr>
      <w:r w:rsidRPr="002D687C">
        <w:lastRenderedPageBreak/>
        <w:t>Population distribution</w:t>
      </w:r>
    </w:p>
    <w:p w14:paraId="561E5639" w14:textId="77777777"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 wp14:anchorId="46D1E39B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EBA39" w14:textId="77777777"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14:paraId="4F9AFDAA" w14:textId="77777777"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14:paraId="08023E40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14:paraId="591AC868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14:paraId="73872F98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14:paraId="2439D70D" w14:textId="77777777"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14:paraId="59FBD8E0" w14:textId="77777777"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14:paraId="2DBBEA55" w14:textId="77777777" w:rsidR="002E7101" w:rsidRDefault="00E2249F" w:rsidP="00E2249F">
      <w:pPr>
        <w:pStyle w:val="Heading1"/>
      </w:pPr>
      <w:r w:rsidRPr="002D687C">
        <w:lastRenderedPageBreak/>
        <w:t>Average weekly earnings</w:t>
      </w:r>
    </w:p>
    <w:p w14:paraId="1D199A5E" w14:textId="77777777" w:rsidR="00E36D23" w:rsidRPr="00E36D23" w:rsidRDefault="0063655C" w:rsidP="00E36D23">
      <w:r w:rsidRPr="0063655C">
        <w:rPr>
          <w:noProof/>
          <w:lang w:eastAsia="en-AU"/>
        </w:rPr>
        <w:drawing>
          <wp:inline distT="0" distB="0" distL="0" distR="0" wp14:anchorId="7D1587FF">
            <wp:extent cx="4333240" cy="41186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D9AB" w14:textId="77777777" w:rsidR="00E36D23" w:rsidRDefault="00E36D23" w:rsidP="00E2249F"/>
    <w:p w14:paraId="180266F1" w14:textId="77777777"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951</w:t>
      </w:r>
      <w:r w:rsidR="00B1594E" w:rsidRP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5.8</w:t>
      </w:r>
      <w:r w:rsidRPr="00B1594E">
        <w:rPr>
          <w:rFonts w:cs="Arial"/>
          <w:sz w:val="20"/>
        </w:rPr>
        <w:t>%</w:t>
      </w:r>
    </w:p>
    <w:p w14:paraId="2F33DBBB" w14:textId="77777777"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</w:t>
      </w:r>
      <w:r w:rsidR="0063655C">
        <w:rPr>
          <w:rFonts w:cs="Arial"/>
          <w:sz w:val="20"/>
        </w:rPr>
        <w:t>55</w:t>
      </w:r>
      <w:r w:rsid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63655C">
        <w:rPr>
          <w:rFonts w:cs="Arial"/>
          <w:sz w:val="20"/>
        </w:rPr>
        <w:t>4.2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14:paraId="738166E7" w14:textId="77777777"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9B1C04">
        <w:rPr>
          <w:rFonts w:cs="Arial"/>
          <w:sz w:val="20"/>
        </w:rPr>
        <w:t>4</w:t>
      </w:r>
      <w:r w:rsidR="00FC7B51">
        <w:rPr>
          <w:rFonts w:cs="Arial"/>
          <w:sz w:val="20"/>
        </w:rPr>
        <w:t>.</w:t>
      </w:r>
      <w:r w:rsidR="0063655C">
        <w:rPr>
          <w:rFonts w:cs="Arial"/>
          <w:sz w:val="20"/>
        </w:rPr>
        <w:t>3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December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</w:t>
      </w:r>
      <w:r w:rsidR="009B1C04">
        <w:rPr>
          <w:rFonts w:cs="Arial"/>
          <w:sz w:val="20"/>
        </w:rPr>
        <w:t>4.</w:t>
      </w:r>
      <w:r w:rsidR="0063655C">
        <w:rPr>
          <w:rFonts w:cs="Arial"/>
          <w:sz w:val="20"/>
        </w:rPr>
        <w:t>3</w:t>
      </w:r>
      <w:r w:rsidR="00746C06">
        <w:rPr>
          <w:rFonts w:cs="Arial"/>
          <w:sz w:val="20"/>
        </w:rPr>
        <w:t>% nationally</w:t>
      </w:r>
    </w:p>
    <w:p w14:paraId="4655A12E" w14:textId="77777777" w:rsidR="007D32C8" w:rsidRDefault="007D32C8" w:rsidP="00E2249F">
      <w:pPr>
        <w:rPr>
          <w:rFonts w:cs="Arial"/>
          <w:sz w:val="20"/>
        </w:rPr>
      </w:pPr>
    </w:p>
    <w:p w14:paraId="5E1545E3" w14:textId="77777777" w:rsidR="009F1070" w:rsidRPr="002D687C" w:rsidRDefault="009F1070" w:rsidP="00E2249F">
      <w:pPr>
        <w:rPr>
          <w:rFonts w:cs="Arial"/>
          <w:sz w:val="20"/>
        </w:rPr>
      </w:pPr>
    </w:p>
    <w:p w14:paraId="7127100B" w14:textId="77777777" w:rsidR="00F500ED" w:rsidRDefault="00F500ED" w:rsidP="00AC379E">
      <w:pPr>
        <w:pStyle w:val="Heading1"/>
      </w:pPr>
      <w:r w:rsidRPr="002D687C">
        <w:lastRenderedPageBreak/>
        <w:t>Median house prices</w:t>
      </w:r>
    </w:p>
    <w:p w14:paraId="029F7C7F" w14:textId="77777777" w:rsidR="00AC379E" w:rsidRDefault="009B1C04" w:rsidP="0084206E">
      <w:r w:rsidRPr="009B1C04">
        <w:rPr>
          <w:noProof/>
          <w:lang w:eastAsia="en-AU"/>
        </w:rPr>
        <w:drawing>
          <wp:inline distT="0" distB="0" distL="0" distR="0" wp14:anchorId="3E0F47E9">
            <wp:extent cx="4865370" cy="47631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C969" w14:textId="77777777"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9B1C04">
        <w:rPr>
          <w:rFonts w:cs="Arial"/>
          <w:sz w:val="20"/>
        </w:rPr>
        <w:t>September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14:paraId="7D76A09A" w14:textId="77777777"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9B1C04">
        <w:rPr>
          <w:rFonts w:cs="Arial"/>
          <w:sz w:val="20"/>
        </w:rPr>
        <w:t>90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</w:t>
      </w:r>
      <w:r w:rsidR="009B1C04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up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by 7.3</w:t>
      </w:r>
      <w:r>
        <w:rPr>
          <w:rFonts w:cs="Arial"/>
          <w:sz w:val="20"/>
        </w:rPr>
        <w:t>%</w:t>
      </w:r>
    </w:p>
    <w:p w14:paraId="4AFC3486" w14:textId="77777777"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9B1C04">
        <w:rPr>
          <w:rFonts w:cs="Arial"/>
          <w:sz w:val="20"/>
        </w:rPr>
        <w:t>375</w:t>
      </w:r>
      <w:r w:rsidR="00F22B15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0</w:t>
      </w:r>
      <w:r w:rsidR="009F1070">
        <w:rPr>
          <w:rFonts w:cs="Arial"/>
          <w:sz w:val="20"/>
        </w:rPr>
        <w:t>00</w:t>
      </w:r>
      <w:r w:rsidR="009B1C04">
        <w:rPr>
          <w:rFonts w:cs="Arial"/>
          <w:sz w:val="20"/>
        </w:rPr>
        <w:t>, down by 4.0</w:t>
      </w:r>
      <w:r w:rsidR="00373B7A">
        <w:rPr>
          <w:rFonts w:cs="Arial"/>
          <w:sz w:val="20"/>
        </w:rPr>
        <w:t>%</w:t>
      </w:r>
    </w:p>
    <w:p w14:paraId="4877C6D4" w14:textId="77777777"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9B1C04">
        <w:rPr>
          <w:rFonts w:cs="Arial"/>
          <w:sz w:val="20"/>
        </w:rPr>
        <w:t>2</w:t>
      </w:r>
      <w:r w:rsidR="00FC7B51">
        <w:rPr>
          <w:rFonts w:cs="Arial"/>
          <w:sz w:val="20"/>
        </w:rPr>
        <w:t>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000</w:t>
      </w:r>
      <w:r w:rsidR="009B1C04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up</w:t>
      </w:r>
      <w:r w:rsidR="00352449">
        <w:rPr>
          <w:rFonts w:cs="Arial"/>
          <w:sz w:val="20"/>
        </w:rPr>
        <w:t xml:space="preserve"> by</w:t>
      </w:r>
      <w:r>
        <w:rPr>
          <w:rFonts w:cs="Arial"/>
          <w:sz w:val="20"/>
        </w:rPr>
        <w:t xml:space="preserve"> </w:t>
      </w:r>
      <w:r w:rsidR="009B1C04">
        <w:rPr>
          <w:rFonts w:cs="Arial"/>
          <w:sz w:val="20"/>
        </w:rPr>
        <w:t>1.9</w:t>
      </w:r>
      <w:r w:rsidR="00373B7A">
        <w:rPr>
          <w:rFonts w:cs="Arial"/>
          <w:sz w:val="20"/>
        </w:rPr>
        <w:t>%</w:t>
      </w:r>
    </w:p>
    <w:p w14:paraId="36139E2A" w14:textId="77777777"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</w:t>
      </w:r>
      <w:r w:rsidR="009B1C04">
        <w:rPr>
          <w:rFonts w:cs="Arial"/>
          <w:sz w:val="20"/>
        </w:rPr>
        <w:t>03</w:t>
      </w:r>
      <w:r w:rsidR="00F22B15"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0</w:t>
      </w:r>
      <w:r>
        <w:rPr>
          <w:rFonts w:cs="Arial"/>
          <w:sz w:val="20"/>
        </w:rPr>
        <w:t>00</w:t>
      </w:r>
      <w:r w:rsidR="00352449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352449">
        <w:rPr>
          <w:rFonts w:cs="Arial"/>
          <w:sz w:val="20"/>
        </w:rPr>
        <w:t xml:space="preserve">by </w:t>
      </w:r>
      <w:r w:rsidR="009B1C04">
        <w:rPr>
          <w:rFonts w:cs="Arial"/>
          <w:sz w:val="20"/>
        </w:rPr>
        <w:t>22</w:t>
      </w:r>
      <w:r w:rsidR="00D66E3C">
        <w:rPr>
          <w:rFonts w:cs="Arial"/>
          <w:sz w:val="20"/>
        </w:rPr>
        <w:t>.</w:t>
      </w:r>
      <w:r w:rsidR="009B1C04">
        <w:rPr>
          <w:rFonts w:cs="Arial"/>
          <w:sz w:val="20"/>
        </w:rPr>
        <w:t>7</w:t>
      </w:r>
      <w:r w:rsidR="00373B7A">
        <w:rPr>
          <w:rFonts w:cs="Arial"/>
          <w:sz w:val="20"/>
        </w:rPr>
        <w:t>%</w:t>
      </w:r>
    </w:p>
    <w:p w14:paraId="29A7815C" w14:textId="77777777" w:rsidR="005E0814" w:rsidRPr="00F336E6" w:rsidRDefault="005E0814" w:rsidP="00423717">
      <w:pPr>
        <w:ind w:left="208"/>
      </w:pPr>
    </w:p>
    <w:p w14:paraId="1A1A6092" w14:textId="77777777" w:rsidR="00F336E6" w:rsidRDefault="00F336E6" w:rsidP="00F336E6">
      <w:pPr>
        <w:pStyle w:val="Heading1"/>
      </w:pPr>
      <w:r w:rsidRPr="002D687C">
        <w:lastRenderedPageBreak/>
        <w:t>Business size</w:t>
      </w:r>
    </w:p>
    <w:p w14:paraId="00F772B8" w14:textId="77777777" w:rsidR="0006014A" w:rsidRPr="0006014A" w:rsidRDefault="00AF448C" w:rsidP="0006014A">
      <w:r w:rsidRPr="00AF448C">
        <w:rPr>
          <w:noProof/>
          <w:lang w:eastAsia="en-AU"/>
        </w:rPr>
        <w:drawing>
          <wp:inline distT="0" distB="0" distL="0" distR="0" wp14:anchorId="6B467C4D">
            <wp:extent cx="4906010" cy="4246245"/>
            <wp:effectExtent l="0" t="0" r="889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C0BB" w14:textId="77777777" w:rsidR="00F336E6" w:rsidRDefault="00F336E6" w:rsidP="00F336E6"/>
    <w:p w14:paraId="75068F23" w14:textId="77777777"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</w:t>
      </w:r>
      <w:r w:rsidR="00AF448C">
        <w:rPr>
          <w:rFonts w:cs="Arial"/>
          <w:sz w:val="20"/>
        </w:rPr>
        <w:t xml:space="preserve"> as at June 2023</w:t>
      </w:r>
      <w:r w:rsidRPr="00423717">
        <w:rPr>
          <w:rFonts w:cs="Arial"/>
          <w:sz w:val="20"/>
        </w:rPr>
        <w:t>:</w:t>
      </w:r>
    </w:p>
    <w:p w14:paraId="17AE28D1" w14:textId="77777777"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14:paraId="0F6095CC" w14:textId="77777777"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Medium is </w:t>
      </w:r>
      <w:r w:rsidR="00AF448C">
        <w:rPr>
          <w:rFonts w:cs="Arial"/>
          <w:sz w:val="20"/>
        </w:rPr>
        <w:t>4.0</w:t>
      </w:r>
      <w:r w:rsidRPr="00423717">
        <w:rPr>
          <w:rFonts w:cs="Arial"/>
          <w:sz w:val="20"/>
        </w:rPr>
        <w:t>%</w:t>
      </w:r>
    </w:p>
    <w:p w14:paraId="075F6B9C" w14:textId="77777777"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</w:t>
      </w:r>
      <w:r w:rsidR="00AF448C">
        <w:rPr>
          <w:rFonts w:cs="Arial"/>
          <w:sz w:val="20"/>
        </w:rPr>
        <w:t>2</w:t>
      </w:r>
      <w:r w:rsidR="00E716E0" w:rsidRPr="00423717">
        <w:rPr>
          <w:rFonts w:cs="Arial"/>
          <w:sz w:val="20"/>
        </w:rPr>
        <w:t>%</w:t>
      </w:r>
    </w:p>
    <w:p w14:paraId="72AFF17F" w14:textId="77777777"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14:paraId="62D08D52" w14:textId="77777777"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14:paraId="75CA6A1D" w14:textId="77777777"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14:paraId="7155C6E1" w14:textId="77777777" w:rsidR="00F336E6" w:rsidRDefault="00E716E0" w:rsidP="00E716E0">
      <w:pPr>
        <w:pStyle w:val="Heading1"/>
      </w:pPr>
      <w:r w:rsidRPr="002D687C">
        <w:lastRenderedPageBreak/>
        <w:t>Business location</w:t>
      </w:r>
    </w:p>
    <w:p w14:paraId="02BB98C2" w14:textId="77777777" w:rsidR="0006014A" w:rsidRPr="0006014A" w:rsidRDefault="0063655C" w:rsidP="0006014A">
      <w:r w:rsidRPr="0063655C">
        <w:rPr>
          <w:noProof/>
          <w:lang w:eastAsia="en-AU"/>
        </w:rPr>
        <w:drawing>
          <wp:inline distT="0" distB="0" distL="0" distR="0" wp14:anchorId="0A1B7AD4">
            <wp:extent cx="4373245" cy="412686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F70E" w14:textId="77777777" w:rsidR="00E716E0" w:rsidRDefault="00E716E0" w:rsidP="00F336E6"/>
    <w:p w14:paraId="3815D737" w14:textId="77777777"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</w:t>
      </w:r>
      <w:r w:rsidR="00AF448C">
        <w:rPr>
          <w:rFonts w:cs="Arial"/>
          <w:sz w:val="20"/>
        </w:rPr>
        <w:t xml:space="preserve"> as of June 2023</w:t>
      </w:r>
      <w:r w:rsidRPr="00423717">
        <w:rPr>
          <w:rFonts w:cs="Arial"/>
          <w:sz w:val="20"/>
        </w:rPr>
        <w:t>:</w:t>
      </w:r>
    </w:p>
    <w:p w14:paraId="38EE1E97" w14:textId="77777777"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AF448C">
        <w:rPr>
          <w:rFonts w:cs="Arial"/>
          <w:sz w:val="20"/>
        </w:rPr>
        <w:t>73.9</w:t>
      </w:r>
      <w:r w:rsidRPr="00E716E0">
        <w:rPr>
          <w:rFonts w:cs="Arial"/>
          <w:sz w:val="20"/>
        </w:rPr>
        <w:t>%</w:t>
      </w:r>
    </w:p>
    <w:p w14:paraId="221856E2" w14:textId="77777777"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Daly-Tiwi-West Arnhem has 2.4%</w:t>
      </w:r>
    </w:p>
    <w:p w14:paraId="1AC9CF48" w14:textId="77777777"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AF448C">
        <w:rPr>
          <w:rFonts w:cs="Arial"/>
          <w:sz w:val="20"/>
        </w:rPr>
        <w:t>4</w:t>
      </w:r>
      <w:r w:rsidRPr="00E716E0">
        <w:rPr>
          <w:rFonts w:cs="Arial"/>
          <w:sz w:val="20"/>
        </w:rPr>
        <w:t>%</w:t>
      </w:r>
    </w:p>
    <w:p w14:paraId="4B21B2F4" w14:textId="77777777"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East Arnhem has 1.7%</w:t>
      </w:r>
    </w:p>
    <w:p w14:paraId="66DB2483" w14:textId="77777777"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Barkly has 1.1%</w:t>
      </w:r>
    </w:p>
    <w:p w14:paraId="0014A8AF" w14:textId="77777777"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>
        <w:rPr>
          <w:rFonts w:cs="Arial"/>
          <w:sz w:val="20"/>
        </w:rPr>
        <w:t>2.5</w:t>
      </w:r>
      <w:r w:rsidRPr="00E716E0">
        <w:rPr>
          <w:rFonts w:cs="Arial"/>
          <w:sz w:val="20"/>
        </w:rPr>
        <w:t>%</w:t>
      </w:r>
    </w:p>
    <w:p w14:paraId="3397F50D" w14:textId="77777777" w:rsidR="00F336E6" w:rsidRDefault="00F336E6" w:rsidP="00F336E6"/>
    <w:p w14:paraId="67A0C565" w14:textId="77777777" w:rsidR="00423717" w:rsidRDefault="00423717" w:rsidP="00F336E6"/>
    <w:p w14:paraId="1DC19AB8" w14:textId="77777777"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</w:t>
      </w:r>
      <w:r w:rsidR="0063655C">
        <w:rPr>
          <w:rFonts w:cs="Arial"/>
          <w:b/>
          <w:sz w:val="20"/>
        </w:rPr>
        <w:t>ourism and Trade</w:t>
      </w:r>
      <w:r w:rsidR="0063655C">
        <w:rPr>
          <w:rFonts w:cs="Arial"/>
          <w:b/>
          <w:sz w:val="20"/>
        </w:rPr>
        <w:br/>
        <w:t>t: 08 8999 5134</w:t>
      </w:r>
      <w:r w:rsidRPr="006C509F">
        <w:rPr>
          <w:rFonts w:cs="Arial"/>
          <w:b/>
          <w:sz w:val="20"/>
        </w:rPr>
        <w:br/>
        <w:t>industry.nt.gov.au</w:t>
      </w:r>
    </w:p>
    <w:p w14:paraId="27595552" w14:textId="77777777" w:rsidR="00D45033" w:rsidRDefault="00D45033" w:rsidP="00F336E6"/>
    <w:p w14:paraId="292AE16A" w14:textId="77777777"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08B7" w14:textId="77777777" w:rsidR="003641B1" w:rsidRDefault="003641B1" w:rsidP="007332FF">
      <w:r>
        <w:separator/>
      </w:r>
    </w:p>
  </w:endnote>
  <w:endnote w:type="continuationSeparator" w:id="0">
    <w:p w14:paraId="71E1F4D3" w14:textId="77777777" w:rsidR="003641B1" w:rsidRDefault="003641B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901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6067761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55D9D83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14:paraId="5370936A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23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63655C">
                <w:rPr>
                  <w:rStyle w:val="PageNumber"/>
                </w:rPr>
                <w:t>23 February 2024</w:t>
              </w:r>
            </w:sdtContent>
          </w:sdt>
        </w:p>
        <w:p w14:paraId="20D427C5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3655C">
            <w:rPr>
              <w:rStyle w:val="PageNumber"/>
              <w:noProof/>
            </w:rPr>
            <w:t>11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3655C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11E6A4D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150C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2B8077EF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3C5C652C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14:paraId="3FA20D78" w14:textId="7777777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23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63655C">
                <w:rPr>
                  <w:rStyle w:val="PageNumber"/>
                </w:rPr>
                <w:t>23 February 2024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14:paraId="46EB8F2F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3655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3655C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55E0C8B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F0B8293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A85DDCB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8368" w14:textId="77777777" w:rsidR="003641B1" w:rsidRDefault="003641B1" w:rsidP="007332FF">
      <w:r>
        <w:separator/>
      </w:r>
    </w:p>
  </w:footnote>
  <w:footnote w:type="continuationSeparator" w:id="0">
    <w:p w14:paraId="59D00FBE" w14:textId="77777777" w:rsidR="003641B1" w:rsidRDefault="003641B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A2B9" w14:textId="6B085463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C4D64">
          <w:t>NT economy snapshot – February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3E6F9C21" w14:textId="37887FDD" w:rsidR="00E54F9E" w:rsidRPr="00C55B4D" w:rsidRDefault="003C4D64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– February 2024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033454203">
    <w:abstractNumId w:val="30"/>
  </w:num>
  <w:num w:numId="2" w16cid:durableId="1919171064">
    <w:abstractNumId w:val="14"/>
  </w:num>
  <w:num w:numId="3" w16cid:durableId="210381923">
    <w:abstractNumId w:val="58"/>
  </w:num>
  <w:num w:numId="4" w16cid:durableId="1075400377">
    <w:abstractNumId w:val="37"/>
  </w:num>
  <w:num w:numId="5" w16cid:durableId="1231888513">
    <w:abstractNumId w:val="21"/>
  </w:num>
  <w:num w:numId="6" w16cid:durableId="1137799142">
    <w:abstractNumId w:val="10"/>
  </w:num>
  <w:num w:numId="7" w16cid:durableId="1948465044">
    <w:abstractNumId w:val="40"/>
  </w:num>
  <w:num w:numId="8" w16cid:durableId="20712442">
    <w:abstractNumId w:val="19"/>
  </w:num>
  <w:num w:numId="9" w16cid:durableId="1261833810">
    <w:abstractNumId w:val="29"/>
  </w:num>
  <w:num w:numId="10" w16cid:durableId="1987316864">
    <w:abstractNumId w:val="55"/>
  </w:num>
  <w:num w:numId="11" w16cid:durableId="271321251">
    <w:abstractNumId w:val="35"/>
  </w:num>
  <w:num w:numId="12" w16cid:durableId="1138842431">
    <w:abstractNumId w:val="48"/>
  </w:num>
  <w:num w:numId="13" w16cid:durableId="20877973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8548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9041002">
    <w:abstractNumId w:val="0"/>
  </w:num>
  <w:num w:numId="16" w16cid:durableId="1009286227">
    <w:abstractNumId w:val="31"/>
  </w:num>
  <w:num w:numId="17" w16cid:durableId="677511782">
    <w:abstractNumId w:val="60"/>
  </w:num>
  <w:num w:numId="18" w16cid:durableId="968124585">
    <w:abstractNumId w:val="43"/>
  </w:num>
  <w:num w:numId="19" w16cid:durableId="28187161">
    <w:abstractNumId w:val="5"/>
  </w:num>
  <w:num w:numId="20" w16cid:durableId="440225197">
    <w:abstractNumId w:val="27"/>
  </w:num>
  <w:num w:numId="21" w16cid:durableId="893662106">
    <w:abstractNumId w:val="33"/>
  </w:num>
  <w:num w:numId="22" w16cid:durableId="1817141768">
    <w:abstractNumId w:val="15"/>
  </w:num>
  <w:num w:numId="23" w16cid:durableId="702369152">
    <w:abstractNumId w:val="51"/>
  </w:num>
  <w:num w:numId="24" w16cid:durableId="2063287901">
    <w:abstractNumId w:val="26"/>
  </w:num>
  <w:num w:numId="25" w16cid:durableId="929966206">
    <w:abstractNumId w:val="42"/>
  </w:num>
  <w:num w:numId="26" w16cid:durableId="501744094">
    <w:abstractNumId w:val="61"/>
  </w:num>
  <w:num w:numId="27" w16cid:durableId="1388067234">
    <w:abstractNumId w:val="64"/>
  </w:num>
  <w:num w:numId="28" w16cid:durableId="2000183465">
    <w:abstractNumId w:val="39"/>
  </w:num>
  <w:num w:numId="29" w16cid:durableId="2141222808">
    <w:abstractNumId w:val="62"/>
  </w:num>
  <w:num w:numId="30" w16cid:durableId="921987878">
    <w:abstractNumId w:val="52"/>
  </w:num>
  <w:num w:numId="31" w16cid:durableId="1562445190">
    <w:abstractNumId w:val="6"/>
  </w:num>
  <w:num w:numId="32" w16cid:durableId="1768692385">
    <w:abstractNumId w:val="59"/>
  </w:num>
  <w:num w:numId="33" w16cid:durableId="1798061613">
    <w:abstractNumId w:val="23"/>
  </w:num>
  <w:num w:numId="34" w16cid:durableId="1599604703">
    <w:abstractNumId w:val="53"/>
  </w:num>
  <w:num w:numId="35" w16cid:durableId="1558393402">
    <w:abstractNumId w:val="25"/>
  </w:num>
  <w:num w:numId="36" w16cid:durableId="738093150">
    <w:abstractNumId w:val="49"/>
  </w:num>
  <w:num w:numId="37" w16cid:durableId="1273315949">
    <w:abstractNumId w:val="34"/>
  </w:num>
  <w:num w:numId="38" w16cid:durableId="777796954">
    <w:abstractNumId w:val="54"/>
  </w:num>
  <w:num w:numId="39" w16cid:durableId="1302031950">
    <w:abstractNumId w:val="63"/>
  </w:num>
  <w:num w:numId="40" w16cid:durableId="1421214534">
    <w:abstractNumId w:val="17"/>
  </w:num>
  <w:num w:numId="41" w16cid:durableId="34610178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C7A42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2449"/>
    <w:rsid w:val="00357D55"/>
    <w:rsid w:val="00363513"/>
    <w:rsid w:val="003641B1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C4D64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3655C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57D10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D3"/>
    <w:rsid w:val="0099551D"/>
    <w:rsid w:val="009A4E2B"/>
    <w:rsid w:val="009A5897"/>
    <w:rsid w:val="009A5F24"/>
    <w:rsid w:val="009B0919"/>
    <w:rsid w:val="009B0B3E"/>
    <w:rsid w:val="009B1913"/>
    <w:rsid w:val="009B1C04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AF448C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7B44F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5CB14-0640-4CFE-8984-0F30C1D1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245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January 2024</vt:lpstr>
    </vt:vector>
  </TitlesOfParts>
  <Company>&lt;NAME&gt;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February 2024</dc:title>
  <dc:creator>Northern Territory Government</dc:creator>
  <cp:lastModifiedBy>Andrea Ruske</cp:lastModifiedBy>
  <cp:revision>45</cp:revision>
  <cp:lastPrinted>2019-07-29T01:45:00Z</cp:lastPrinted>
  <dcterms:created xsi:type="dcterms:W3CDTF">2022-12-21T06:36:00Z</dcterms:created>
  <dcterms:modified xsi:type="dcterms:W3CDTF">2024-02-23T07:47:00Z</dcterms:modified>
</cp:coreProperties>
</file>