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161" w:type="dxa"/>
        <w:tblInd w:w="142"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8"/>
        <w:gridCol w:w="1937"/>
        <w:gridCol w:w="3095"/>
        <w:gridCol w:w="5081"/>
      </w:tblGrid>
      <w:tr w:rsidR="009B1BF1" w:rsidRPr="007A5EFD" w14:paraId="6F9B9106" w14:textId="77777777" w:rsidTr="00A743FC">
        <w:trPr>
          <w:trHeight w:val="20"/>
        </w:trPr>
        <w:tc>
          <w:tcPr>
            <w:tcW w:w="48" w:type="dxa"/>
            <w:tcBorders>
              <w:top w:val="nil"/>
              <w:left w:val="nil"/>
              <w:bottom w:val="nil"/>
              <w:right w:val="nil"/>
            </w:tcBorders>
            <w:shd w:val="clear" w:color="auto" w:fill="FFFFFF" w:themeFill="background1"/>
            <w:noWrap/>
            <w:tcMar>
              <w:left w:w="0" w:type="dxa"/>
              <w:right w:w="0" w:type="dxa"/>
            </w:tcMar>
          </w:tcPr>
          <w:p w14:paraId="24CD7B0B" w14:textId="77777777" w:rsidR="009B1BF1" w:rsidRPr="002C21A2" w:rsidRDefault="009B1BF1" w:rsidP="002C21A2">
            <w:pPr>
              <w:spacing w:after="0"/>
              <w:rPr>
                <w:rStyle w:val="Hidden"/>
              </w:rPr>
            </w:pPr>
          </w:p>
        </w:tc>
        <w:tc>
          <w:tcPr>
            <w:tcW w:w="10113" w:type="dxa"/>
            <w:gridSpan w:val="3"/>
            <w:tcBorders>
              <w:top w:val="nil"/>
              <w:left w:val="nil"/>
              <w:bottom w:val="nil"/>
              <w:right w:val="nil"/>
            </w:tcBorders>
            <w:shd w:val="clear" w:color="auto" w:fill="FFFFFF" w:themeFill="background1"/>
          </w:tcPr>
          <w:p w14:paraId="79F60E9D"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14:paraId="76E55143" w14:textId="77777777" w:rsidTr="00A743FC">
        <w:trPr>
          <w:trHeight w:val="1242"/>
        </w:trPr>
        <w:tc>
          <w:tcPr>
            <w:tcW w:w="10161" w:type="dxa"/>
            <w:gridSpan w:val="4"/>
            <w:tcBorders>
              <w:top w:val="nil"/>
              <w:left w:val="nil"/>
              <w:bottom w:val="single" w:sz="4" w:space="0" w:color="auto"/>
              <w:right w:val="nil"/>
            </w:tcBorders>
            <w:shd w:val="clear" w:color="auto" w:fill="FFFFFF" w:themeFill="background1"/>
            <w:noWrap/>
            <w:tcMar>
              <w:left w:w="0" w:type="dxa"/>
              <w:right w:w="0" w:type="dxa"/>
            </w:tcMar>
          </w:tcPr>
          <w:p w14:paraId="3E8B0901" w14:textId="22A942A8" w:rsidR="00086027" w:rsidRPr="00872B4E" w:rsidRDefault="00361F4E" w:rsidP="00673446">
            <w:r w:rsidRPr="00361F4E">
              <w:t>Use this form to register your interest in participating in future emergency animal disease (EAD) preparedness activities</w:t>
            </w:r>
            <w:r w:rsidR="00FE6C81">
              <w:t xml:space="preserve">. </w:t>
            </w:r>
          </w:p>
        </w:tc>
      </w:tr>
      <w:tr w:rsidR="00AE2A8A" w:rsidRPr="007A5EFD" w14:paraId="7403DF2C" w14:textId="77777777" w:rsidTr="00A743FC">
        <w:trPr>
          <w:trHeight w:val="191"/>
        </w:trPr>
        <w:tc>
          <w:tcPr>
            <w:tcW w:w="10161" w:type="dxa"/>
            <w:gridSpan w:val="4"/>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66B78BD" w14:textId="77777777" w:rsidR="00AE2A8A" w:rsidRPr="00872B4E" w:rsidRDefault="00A66E70" w:rsidP="00AE2A8A">
            <w:r>
              <w:t>All fields</w:t>
            </w:r>
            <w:r w:rsidR="00AE2A8A" w:rsidRPr="004A3CC9">
              <w:t xml:space="preserve"> are </w:t>
            </w:r>
            <w:r w:rsidR="001727C8">
              <w:t>required</w:t>
            </w:r>
            <w:r>
              <w:t xml:space="preserve"> unless noted. </w:t>
            </w:r>
          </w:p>
        </w:tc>
      </w:tr>
      <w:tr w:rsidR="007D48A4" w:rsidRPr="007A5EFD" w14:paraId="2A47969A" w14:textId="77777777" w:rsidTr="00A743FC">
        <w:trPr>
          <w:trHeight w:val="27"/>
        </w:trPr>
        <w:tc>
          <w:tcPr>
            <w:tcW w:w="10161" w:type="dxa"/>
            <w:gridSpan w:val="4"/>
            <w:tcBorders>
              <w:top w:val="single" w:sz="4" w:space="0" w:color="auto"/>
              <w:bottom w:val="single" w:sz="4" w:space="0" w:color="auto"/>
            </w:tcBorders>
            <w:shd w:val="clear" w:color="auto" w:fill="1F1F5F" w:themeFill="text1"/>
            <w:noWrap/>
            <w:tcMar>
              <w:top w:w="108" w:type="dxa"/>
              <w:bottom w:w="108" w:type="dxa"/>
            </w:tcMar>
          </w:tcPr>
          <w:p w14:paraId="53958622" w14:textId="77777777" w:rsidR="007D48A4" w:rsidRPr="004A3CC9" w:rsidRDefault="00A66E70" w:rsidP="00DD13FA">
            <w:pPr>
              <w:rPr>
                <w:rStyle w:val="Questionlabel"/>
                <w:color w:val="1F1F5F" w:themeColor="text1"/>
              </w:rPr>
            </w:pPr>
            <w:r>
              <w:rPr>
                <w:rStyle w:val="Questionlabel"/>
                <w:color w:val="FFFFFF" w:themeColor="background1"/>
              </w:rPr>
              <w:t>Applicant details</w:t>
            </w:r>
          </w:p>
        </w:tc>
      </w:tr>
      <w:tr w:rsidR="00A66E70" w:rsidRPr="007A5EFD" w14:paraId="4CF48A9A" w14:textId="77777777" w:rsidTr="00FE6C81">
        <w:trPr>
          <w:trHeight w:val="337"/>
        </w:trPr>
        <w:tc>
          <w:tcPr>
            <w:tcW w:w="1985" w:type="dxa"/>
            <w:gridSpan w:val="2"/>
            <w:tcBorders>
              <w:top w:val="single" w:sz="4" w:space="0" w:color="auto"/>
              <w:bottom w:val="single" w:sz="4" w:space="0" w:color="auto"/>
            </w:tcBorders>
            <w:noWrap/>
            <w:tcMar>
              <w:top w:w="108" w:type="dxa"/>
              <w:bottom w:w="108" w:type="dxa"/>
            </w:tcMar>
          </w:tcPr>
          <w:p w14:paraId="17695A07" w14:textId="4F4A19E3" w:rsidR="00A66E70" w:rsidRPr="007A5EFD" w:rsidRDefault="00180B3E" w:rsidP="007D48A4">
            <w:pPr>
              <w:rPr>
                <w:rStyle w:val="Questionlabel"/>
              </w:rPr>
            </w:pPr>
            <w:r>
              <w:rPr>
                <w:rStyle w:val="Questionlabel"/>
              </w:rPr>
              <w:t>Full name</w:t>
            </w:r>
          </w:p>
        </w:tc>
        <w:tc>
          <w:tcPr>
            <w:tcW w:w="8176" w:type="dxa"/>
            <w:gridSpan w:val="2"/>
            <w:tcBorders>
              <w:top w:val="single" w:sz="4" w:space="0" w:color="auto"/>
              <w:bottom w:val="single" w:sz="4" w:space="0" w:color="auto"/>
            </w:tcBorders>
            <w:noWrap/>
            <w:tcMar>
              <w:top w:w="108" w:type="dxa"/>
              <w:bottom w:w="108" w:type="dxa"/>
            </w:tcMar>
          </w:tcPr>
          <w:p w14:paraId="3FAF8E58" w14:textId="77777777" w:rsidR="00A66E70" w:rsidRPr="002C0BEF" w:rsidRDefault="00A66E70" w:rsidP="002C0BEF"/>
        </w:tc>
      </w:tr>
      <w:tr w:rsidR="00FE6C81" w:rsidRPr="007A5EFD" w14:paraId="6BB6945A" w14:textId="77777777" w:rsidTr="00EF4A79">
        <w:trPr>
          <w:trHeight w:val="337"/>
        </w:trPr>
        <w:tc>
          <w:tcPr>
            <w:tcW w:w="1985" w:type="dxa"/>
            <w:gridSpan w:val="2"/>
            <w:tcBorders>
              <w:top w:val="single" w:sz="4" w:space="0" w:color="auto"/>
              <w:bottom w:val="single" w:sz="4" w:space="0" w:color="auto"/>
            </w:tcBorders>
            <w:noWrap/>
            <w:tcMar>
              <w:top w:w="108" w:type="dxa"/>
              <w:bottom w:w="108" w:type="dxa"/>
            </w:tcMar>
          </w:tcPr>
          <w:p w14:paraId="3B7E0126" w14:textId="209D9379" w:rsidR="00FE6C81" w:rsidRPr="007A5EFD" w:rsidRDefault="000401E8" w:rsidP="007D48A4">
            <w:pPr>
              <w:rPr>
                <w:rStyle w:val="Questionlabel"/>
              </w:rPr>
            </w:pPr>
            <w:r>
              <w:rPr>
                <w:rStyle w:val="Questionlabel"/>
              </w:rPr>
              <w:t>Phone number</w:t>
            </w:r>
          </w:p>
        </w:tc>
        <w:tc>
          <w:tcPr>
            <w:tcW w:w="8176" w:type="dxa"/>
            <w:gridSpan w:val="2"/>
            <w:tcBorders>
              <w:top w:val="single" w:sz="4" w:space="0" w:color="auto"/>
              <w:bottom w:val="single" w:sz="4" w:space="0" w:color="auto"/>
            </w:tcBorders>
            <w:noWrap/>
            <w:tcMar>
              <w:top w:w="108" w:type="dxa"/>
              <w:bottom w:w="108" w:type="dxa"/>
            </w:tcMar>
          </w:tcPr>
          <w:p w14:paraId="26CEEF14" w14:textId="77777777" w:rsidR="00FE6C81" w:rsidRPr="002C0BEF" w:rsidRDefault="00FE6C81" w:rsidP="002C0BEF"/>
        </w:tc>
      </w:tr>
      <w:tr w:rsidR="00FE6C81" w:rsidRPr="007A5EFD" w14:paraId="5A2B2B8B" w14:textId="77777777" w:rsidTr="005926D0">
        <w:trPr>
          <w:trHeight w:val="337"/>
        </w:trPr>
        <w:tc>
          <w:tcPr>
            <w:tcW w:w="1985" w:type="dxa"/>
            <w:gridSpan w:val="2"/>
            <w:tcBorders>
              <w:top w:val="single" w:sz="4" w:space="0" w:color="auto"/>
              <w:bottom w:val="single" w:sz="4" w:space="0" w:color="auto"/>
            </w:tcBorders>
            <w:noWrap/>
            <w:tcMar>
              <w:top w:w="108" w:type="dxa"/>
              <w:bottom w:w="108" w:type="dxa"/>
            </w:tcMar>
          </w:tcPr>
          <w:p w14:paraId="0E84D751" w14:textId="4D701BBE" w:rsidR="00FE6C81" w:rsidRDefault="00FE6C81" w:rsidP="007D48A4">
            <w:pPr>
              <w:rPr>
                <w:rStyle w:val="Questionlabel"/>
              </w:rPr>
            </w:pPr>
            <w:r>
              <w:rPr>
                <w:rStyle w:val="Questionlabel"/>
              </w:rPr>
              <w:t>Email</w:t>
            </w:r>
            <w:r w:rsidR="000401E8">
              <w:rPr>
                <w:rStyle w:val="Questionlabel"/>
              </w:rPr>
              <w:t xml:space="preserve"> address</w:t>
            </w:r>
          </w:p>
        </w:tc>
        <w:tc>
          <w:tcPr>
            <w:tcW w:w="8176" w:type="dxa"/>
            <w:gridSpan w:val="2"/>
            <w:tcBorders>
              <w:top w:val="single" w:sz="4" w:space="0" w:color="auto"/>
              <w:bottom w:val="single" w:sz="4" w:space="0" w:color="auto"/>
            </w:tcBorders>
            <w:noWrap/>
            <w:tcMar>
              <w:top w:w="108" w:type="dxa"/>
              <w:bottom w:w="108" w:type="dxa"/>
            </w:tcMar>
          </w:tcPr>
          <w:p w14:paraId="36E3BF35" w14:textId="77777777" w:rsidR="00FE6C81" w:rsidRPr="002C0BEF" w:rsidRDefault="00FE6C81" w:rsidP="002C0BEF"/>
        </w:tc>
      </w:tr>
      <w:tr w:rsidR="00E30CBD" w:rsidRPr="007A5EFD" w14:paraId="07EC13D4" w14:textId="77777777" w:rsidTr="00A743FC">
        <w:trPr>
          <w:trHeight w:val="27"/>
        </w:trPr>
        <w:tc>
          <w:tcPr>
            <w:tcW w:w="10161"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6F59F46" w14:textId="5E86E5A0" w:rsidR="00E30CBD" w:rsidRPr="002C0BEF" w:rsidRDefault="00852855" w:rsidP="00E30CBD">
            <w:r>
              <w:rPr>
                <w:rStyle w:val="Questionlabel"/>
                <w:color w:val="FFFFFF" w:themeColor="background1"/>
              </w:rPr>
              <w:t>Preparedness activities</w:t>
            </w:r>
          </w:p>
        </w:tc>
      </w:tr>
      <w:tr w:rsidR="006902E5" w:rsidRPr="007A5EFD" w14:paraId="61E06F7B" w14:textId="77777777" w:rsidTr="00A743FC">
        <w:trPr>
          <w:trHeight w:val="27"/>
        </w:trPr>
        <w:tc>
          <w:tcPr>
            <w:tcW w:w="10161"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6D794F34" w14:textId="607A17CD" w:rsidR="006902E5" w:rsidRPr="006902E5" w:rsidRDefault="00852855" w:rsidP="00C62BD3">
            <w:pPr>
              <w:rPr>
                <w:rStyle w:val="Questionlabel"/>
              </w:rPr>
            </w:pPr>
            <w:r w:rsidRPr="00852855">
              <w:rPr>
                <w:rStyle w:val="Questionlabel"/>
              </w:rPr>
              <w:t>What type of emergency animal disease preparedness activities are you interested in participating in?</w:t>
            </w:r>
          </w:p>
        </w:tc>
      </w:tr>
      <w:tr w:rsidR="00852855" w:rsidRPr="007A5EFD" w14:paraId="2CB95AAE" w14:textId="77777777" w:rsidTr="00DE3AB0">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212E7D7" w14:textId="77777777" w:rsidR="00852855" w:rsidRPr="006902E5" w:rsidRDefault="00852855" w:rsidP="00852855">
            <w:pPr>
              <w:rPr>
                <w:b/>
              </w:rPr>
            </w:pPr>
            <w:r>
              <w:t>Information or training sessions</w:t>
            </w:r>
          </w:p>
        </w:tc>
        <w:tc>
          <w:tcPr>
            <w:tcW w:w="5081" w:type="dxa"/>
            <w:tcBorders>
              <w:top w:val="single" w:sz="4" w:space="0" w:color="auto"/>
              <w:left w:val="single" w:sz="4" w:space="0" w:color="auto"/>
              <w:bottom w:val="single" w:sz="4" w:space="0" w:color="auto"/>
              <w:right w:val="single" w:sz="4" w:space="0" w:color="auto"/>
            </w:tcBorders>
          </w:tcPr>
          <w:p w14:paraId="78749D09" w14:textId="1BE38010" w:rsidR="00852855" w:rsidRPr="00852855" w:rsidRDefault="00852855" w:rsidP="00852855">
            <w:r w:rsidRPr="00852855">
              <w:t>Yes/No</w:t>
            </w:r>
          </w:p>
        </w:tc>
      </w:tr>
      <w:tr w:rsidR="00852855" w:rsidRPr="007A5EFD" w14:paraId="77BB84C3" w14:textId="77777777" w:rsidTr="00E41D93">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6718580A" w14:textId="77777777" w:rsidR="00852855" w:rsidRDefault="00852855" w:rsidP="00852855">
            <w:r>
              <w:t>Preparedness exercises</w:t>
            </w:r>
          </w:p>
        </w:tc>
        <w:tc>
          <w:tcPr>
            <w:tcW w:w="5081" w:type="dxa"/>
            <w:tcBorders>
              <w:top w:val="single" w:sz="4" w:space="0" w:color="auto"/>
              <w:left w:val="single" w:sz="4" w:space="0" w:color="auto"/>
              <w:bottom w:val="single" w:sz="4" w:space="0" w:color="auto"/>
              <w:right w:val="single" w:sz="4" w:space="0" w:color="auto"/>
            </w:tcBorders>
          </w:tcPr>
          <w:p w14:paraId="59C50E1E" w14:textId="7A0F5584" w:rsidR="00852855" w:rsidRDefault="00852855" w:rsidP="00852855">
            <w:r w:rsidRPr="00852855">
              <w:t>Yes/No</w:t>
            </w:r>
          </w:p>
        </w:tc>
      </w:tr>
      <w:tr w:rsidR="00852855" w:rsidRPr="007A5EFD" w14:paraId="06C528FC" w14:textId="77777777" w:rsidTr="00AC5D9C">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0D27A2B" w14:textId="77777777" w:rsidR="00852855" w:rsidRDefault="00852855" w:rsidP="00852855">
            <w:r>
              <w:t>Incursion response activities</w:t>
            </w:r>
          </w:p>
        </w:tc>
        <w:tc>
          <w:tcPr>
            <w:tcW w:w="5081" w:type="dxa"/>
            <w:tcBorders>
              <w:top w:val="single" w:sz="4" w:space="0" w:color="auto"/>
              <w:left w:val="single" w:sz="4" w:space="0" w:color="auto"/>
              <w:bottom w:val="single" w:sz="4" w:space="0" w:color="auto"/>
              <w:right w:val="single" w:sz="4" w:space="0" w:color="auto"/>
            </w:tcBorders>
          </w:tcPr>
          <w:p w14:paraId="2DA0A420" w14:textId="02A2E2D1" w:rsidR="00852855" w:rsidRDefault="00852855" w:rsidP="00852855">
            <w:r w:rsidRPr="00852855">
              <w:t>Yes/No</w:t>
            </w:r>
          </w:p>
        </w:tc>
      </w:tr>
      <w:tr w:rsidR="002C042A" w:rsidRPr="007A5EFD" w14:paraId="1F96A05B" w14:textId="77777777" w:rsidTr="000B11DD">
        <w:trPr>
          <w:trHeight w:val="27"/>
        </w:trPr>
        <w:tc>
          <w:tcPr>
            <w:tcW w:w="10161"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20F62FDB" w14:textId="73E0AFD3" w:rsidR="002C042A" w:rsidRPr="00852855" w:rsidRDefault="002C042A" w:rsidP="002C042A">
            <w:r w:rsidRPr="00852855">
              <w:rPr>
                <w:rStyle w:val="Questionlabel"/>
              </w:rPr>
              <w:t xml:space="preserve">What </w:t>
            </w:r>
            <w:r>
              <w:rPr>
                <w:rStyle w:val="Questionlabel"/>
              </w:rPr>
              <w:t>online training have you completed</w:t>
            </w:r>
            <w:r w:rsidRPr="00852855">
              <w:rPr>
                <w:rStyle w:val="Questionlabel"/>
              </w:rPr>
              <w:t>?</w:t>
            </w:r>
          </w:p>
        </w:tc>
      </w:tr>
      <w:tr w:rsidR="002C042A" w:rsidRPr="007A5EFD" w14:paraId="7445C65F" w14:textId="77777777" w:rsidTr="00AC5D9C">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2722D6C9" w14:textId="154CF1E4" w:rsidR="002C042A" w:rsidRDefault="002C042A" w:rsidP="002C042A">
            <w:r w:rsidRPr="002C042A">
              <w:t>Animal Health Australia EAD foundation course</w:t>
            </w:r>
          </w:p>
        </w:tc>
        <w:tc>
          <w:tcPr>
            <w:tcW w:w="5081" w:type="dxa"/>
            <w:tcBorders>
              <w:top w:val="single" w:sz="4" w:space="0" w:color="auto"/>
              <w:left w:val="single" w:sz="4" w:space="0" w:color="auto"/>
              <w:bottom w:val="single" w:sz="4" w:space="0" w:color="auto"/>
              <w:right w:val="single" w:sz="4" w:space="0" w:color="auto"/>
            </w:tcBorders>
          </w:tcPr>
          <w:p w14:paraId="7E96A506" w14:textId="6EE10846" w:rsidR="002C042A" w:rsidRPr="00852855" w:rsidRDefault="002C042A" w:rsidP="002C042A">
            <w:r w:rsidRPr="00852855">
              <w:t>Yes/No</w:t>
            </w:r>
          </w:p>
        </w:tc>
      </w:tr>
      <w:tr w:rsidR="002C042A" w:rsidRPr="007A5EFD" w14:paraId="3CD1247E" w14:textId="77777777" w:rsidTr="00AC5D9C">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5BC2BA3A" w14:textId="725270E8" w:rsidR="002C042A" w:rsidRDefault="002C042A" w:rsidP="002C042A">
            <w:r w:rsidRPr="002C042A">
              <w:t>European Commission for the control of foot and mouth disease virtual learning</w:t>
            </w:r>
          </w:p>
        </w:tc>
        <w:tc>
          <w:tcPr>
            <w:tcW w:w="5081" w:type="dxa"/>
            <w:tcBorders>
              <w:top w:val="single" w:sz="4" w:space="0" w:color="auto"/>
              <w:left w:val="single" w:sz="4" w:space="0" w:color="auto"/>
              <w:bottom w:val="single" w:sz="4" w:space="0" w:color="auto"/>
              <w:right w:val="single" w:sz="4" w:space="0" w:color="auto"/>
            </w:tcBorders>
          </w:tcPr>
          <w:p w14:paraId="586F31AA" w14:textId="67FE87D3" w:rsidR="002C042A" w:rsidRPr="00852855" w:rsidRDefault="002C042A" w:rsidP="002C042A">
            <w:r w:rsidRPr="00852855">
              <w:t>Yes/No</w:t>
            </w:r>
          </w:p>
        </w:tc>
      </w:tr>
      <w:tr w:rsidR="002C042A" w:rsidRPr="007A5EFD" w14:paraId="62C1ED6D" w14:textId="77777777" w:rsidTr="009D3B68">
        <w:trPr>
          <w:trHeight w:val="90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07142292" w14:textId="12DF8FD1" w:rsidR="002C042A" w:rsidRDefault="002C042A" w:rsidP="009D3B68">
            <w:r>
              <w:t>Other – list any that apply</w:t>
            </w:r>
          </w:p>
        </w:tc>
        <w:tc>
          <w:tcPr>
            <w:tcW w:w="5081" w:type="dxa"/>
            <w:tcBorders>
              <w:top w:val="single" w:sz="4" w:space="0" w:color="auto"/>
              <w:left w:val="single" w:sz="4" w:space="0" w:color="auto"/>
              <w:bottom w:val="single" w:sz="4" w:space="0" w:color="auto"/>
              <w:right w:val="single" w:sz="4" w:space="0" w:color="auto"/>
            </w:tcBorders>
          </w:tcPr>
          <w:p w14:paraId="2A7EEFCA" w14:textId="77777777" w:rsidR="002C042A" w:rsidRPr="00852855" w:rsidRDefault="002C042A" w:rsidP="002C042A"/>
        </w:tc>
      </w:tr>
      <w:tr w:rsidR="002C042A" w:rsidRPr="007A5EFD" w14:paraId="00A4850F" w14:textId="77777777" w:rsidTr="00DF150A">
        <w:trPr>
          <w:trHeight w:val="27"/>
        </w:trPr>
        <w:tc>
          <w:tcPr>
            <w:tcW w:w="10161"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767EFC5D" w14:textId="6B405F70" w:rsidR="002C042A" w:rsidRPr="002C042A" w:rsidRDefault="002C042A" w:rsidP="002C042A">
            <w:pPr>
              <w:rPr>
                <w:rStyle w:val="Questionlabel"/>
              </w:rPr>
            </w:pPr>
            <w:r w:rsidRPr="002C042A">
              <w:rPr>
                <w:rStyle w:val="Questionlabel"/>
              </w:rPr>
              <w:t>What response or training event experience do you have?</w:t>
            </w:r>
          </w:p>
        </w:tc>
      </w:tr>
      <w:tr w:rsidR="002C042A" w:rsidRPr="007A5EFD" w14:paraId="7E3D70EE" w14:textId="77777777" w:rsidTr="00AC5D9C">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6F1134C6" w14:textId="4A71553A" w:rsidR="002C042A" w:rsidRDefault="002C042A" w:rsidP="002C042A">
            <w:r w:rsidRPr="002C042A">
              <w:t>State or territory EAD training</w:t>
            </w:r>
          </w:p>
        </w:tc>
        <w:tc>
          <w:tcPr>
            <w:tcW w:w="5081" w:type="dxa"/>
            <w:tcBorders>
              <w:top w:val="single" w:sz="4" w:space="0" w:color="auto"/>
              <w:left w:val="single" w:sz="4" w:space="0" w:color="auto"/>
              <w:bottom w:val="single" w:sz="4" w:space="0" w:color="auto"/>
              <w:right w:val="single" w:sz="4" w:space="0" w:color="auto"/>
            </w:tcBorders>
          </w:tcPr>
          <w:p w14:paraId="0222705E" w14:textId="7CA0DD1E" w:rsidR="002C042A" w:rsidRPr="00852855" w:rsidRDefault="00AA359B" w:rsidP="002C042A">
            <w:r w:rsidRPr="00852855">
              <w:t>Yes/No</w:t>
            </w:r>
          </w:p>
        </w:tc>
      </w:tr>
      <w:tr w:rsidR="002C042A" w:rsidRPr="007A5EFD" w14:paraId="58071354" w14:textId="77777777" w:rsidTr="00AC5D9C">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0D7EBAF9" w14:textId="4A5A298D" w:rsidR="002C042A" w:rsidRPr="002C042A" w:rsidRDefault="002C042A" w:rsidP="002C042A">
            <w:r w:rsidRPr="002C042A">
              <w:t>Australian Veterinary Association workshops</w:t>
            </w:r>
          </w:p>
        </w:tc>
        <w:tc>
          <w:tcPr>
            <w:tcW w:w="5081" w:type="dxa"/>
            <w:tcBorders>
              <w:top w:val="single" w:sz="4" w:space="0" w:color="auto"/>
              <w:left w:val="single" w:sz="4" w:space="0" w:color="auto"/>
              <w:bottom w:val="single" w:sz="4" w:space="0" w:color="auto"/>
              <w:right w:val="single" w:sz="4" w:space="0" w:color="auto"/>
            </w:tcBorders>
          </w:tcPr>
          <w:p w14:paraId="51D79F4C" w14:textId="57AA1AD6" w:rsidR="002C042A" w:rsidRPr="00852855" w:rsidRDefault="00AA359B" w:rsidP="002C042A">
            <w:r w:rsidRPr="00852855">
              <w:t>Yes/No</w:t>
            </w:r>
          </w:p>
        </w:tc>
      </w:tr>
      <w:tr w:rsidR="002C042A" w:rsidRPr="007A5EFD" w14:paraId="2B35D621" w14:textId="77777777" w:rsidTr="00AC5D9C">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13C871B3" w14:textId="45D72B90" w:rsidR="002C042A" w:rsidRPr="002C042A" w:rsidRDefault="002C042A" w:rsidP="002C042A">
            <w:r w:rsidRPr="002C042A">
              <w:t>Northern Australian Biosecurity Surveillance network (</w:t>
            </w:r>
            <w:proofErr w:type="spellStart"/>
            <w:r w:rsidRPr="002C042A">
              <w:t>NABSnet</w:t>
            </w:r>
            <w:proofErr w:type="spellEnd"/>
            <w:r w:rsidRPr="002C042A">
              <w:t>)</w:t>
            </w:r>
          </w:p>
        </w:tc>
        <w:tc>
          <w:tcPr>
            <w:tcW w:w="5081" w:type="dxa"/>
            <w:tcBorders>
              <w:top w:val="single" w:sz="4" w:space="0" w:color="auto"/>
              <w:left w:val="single" w:sz="4" w:space="0" w:color="auto"/>
              <w:bottom w:val="single" w:sz="4" w:space="0" w:color="auto"/>
              <w:right w:val="single" w:sz="4" w:space="0" w:color="auto"/>
            </w:tcBorders>
          </w:tcPr>
          <w:p w14:paraId="0BBEA112" w14:textId="7307D15E" w:rsidR="002C042A" w:rsidRPr="00852855" w:rsidRDefault="00AA359B" w:rsidP="002C042A">
            <w:r w:rsidRPr="00852855">
              <w:t>Yes/No</w:t>
            </w:r>
          </w:p>
        </w:tc>
      </w:tr>
      <w:tr w:rsidR="002C042A" w:rsidRPr="007A5EFD" w14:paraId="5EF4A779" w14:textId="77777777" w:rsidTr="00AC5D9C">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218F6FDE" w14:textId="645E279A" w:rsidR="002C042A" w:rsidRPr="002C042A" w:rsidRDefault="002C042A" w:rsidP="002C042A">
            <w:r w:rsidRPr="002C042A">
              <w:lastRenderedPageBreak/>
              <w:t>Australasian In</w:t>
            </w:r>
            <w:r w:rsidR="000401E8">
              <w:t>ter-service Incident Management</w:t>
            </w:r>
            <w:r w:rsidRPr="002C042A">
              <w:t xml:space="preserve"> System (AIIMS)</w:t>
            </w:r>
          </w:p>
        </w:tc>
        <w:tc>
          <w:tcPr>
            <w:tcW w:w="5081" w:type="dxa"/>
            <w:tcBorders>
              <w:top w:val="single" w:sz="4" w:space="0" w:color="auto"/>
              <w:left w:val="single" w:sz="4" w:space="0" w:color="auto"/>
              <w:bottom w:val="single" w:sz="4" w:space="0" w:color="auto"/>
              <w:right w:val="single" w:sz="4" w:space="0" w:color="auto"/>
            </w:tcBorders>
          </w:tcPr>
          <w:p w14:paraId="16C35731" w14:textId="1DD4C442" w:rsidR="002C042A" w:rsidRPr="00852855" w:rsidRDefault="00AA359B" w:rsidP="002C042A">
            <w:r w:rsidRPr="00852855">
              <w:t>Yes/No</w:t>
            </w:r>
          </w:p>
        </w:tc>
      </w:tr>
      <w:tr w:rsidR="002C042A" w:rsidRPr="007A5EFD" w14:paraId="02515E68" w14:textId="77777777" w:rsidTr="009D3B68">
        <w:trPr>
          <w:trHeight w:val="90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DCE20B3" w14:textId="378857CF" w:rsidR="002C042A" w:rsidRPr="002C042A" w:rsidRDefault="002C042A" w:rsidP="009D3B68">
            <w:r>
              <w:t>Other – list any that apply</w:t>
            </w:r>
          </w:p>
        </w:tc>
        <w:tc>
          <w:tcPr>
            <w:tcW w:w="5081" w:type="dxa"/>
            <w:tcBorders>
              <w:top w:val="single" w:sz="4" w:space="0" w:color="auto"/>
              <w:left w:val="single" w:sz="4" w:space="0" w:color="auto"/>
              <w:bottom w:val="single" w:sz="4" w:space="0" w:color="auto"/>
              <w:right w:val="single" w:sz="4" w:space="0" w:color="auto"/>
            </w:tcBorders>
          </w:tcPr>
          <w:p w14:paraId="77C95867" w14:textId="77777777" w:rsidR="002C042A" w:rsidRPr="00852855" w:rsidRDefault="002C042A" w:rsidP="002C042A"/>
        </w:tc>
      </w:tr>
      <w:tr w:rsidR="002C042A" w:rsidRPr="007A5EFD" w14:paraId="58F7AE36" w14:textId="77777777" w:rsidTr="009D3B68">
        <w:trPr>
          <w:trHeight w:val="2098"/>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6A583F0B" w14:textId="77777777" w:rsidR="002C042A" w:rsidRDefault="002C042A" w:rsidP="002C042A">
            <w:pPr>
              <w:rPr>
                <w:rStyle w:val="Questionlabel"/>
              </w:rPr>
            </w:pPr>
            <w:r w:rsidRPr="002C042A">
              <w:rPr>
                <w:rStyle w:val="Questionlabel"/>
              </w:rPr>
              <w:t>Provide details of the response or training event</w:t>
            </w:r>
          </w:p>
          <w:p w14:paraId="6769BAB4" w14:textId="4C0B38F1" w:rsidR="002C042A" w:rsidRPr="002C042A" w:rsidRDefault="002C042A" w:rsidP="009D3B68">
            <w:pPr>
              <w:rPr>
                <w:rStyle w:val="Questionlabel"/>
              </w:rPr>
            </w:pPr>
            <w:r>
              <w:t xml:space="preserve">Include the location of the event and time in the role. </w:t>
            </w:r>
          </w:p>
        </w:tc>
        <w:tc>
          <w:tcPr>
            <w:tcW w:w="5081" w:type="dxa"/>
            <w:tcBorders>
              <w:top w:val="single" w:sz="4" w:space="0" w:color="auto"/>
              <w:left w:val="single" w:sz="4" w:space="0" w:color="auto"/>
              <w:bottom w:val="single" w:sz="4" w:space="0" w:color="auto"/>
              <w:right w:val="single" w:sz="4" w:space="0" w:color="auto"/>
            </w:tcBorders>
          </w:tcPr>
          <w:p w14:paraId="42307B51" w14:textId="4700CB93" w:rsidR="002C042A" w:rsidRPr="00852855" w:rsidRDefault="002C042A" w:rsidP="002C042A"/>
        </w:tc>
      </w:tr>
      <w:tr w:rsidR="002C042A" w:rsidRPr="007A5EFD" w14:paraId="1E55D6A2" w14:textId="77777777" w:rsidTr="00BF38DD">
        <w:trPr>
          <w:trHeight w:val="27"/>
        </w:trPr>
        <w:tc>
          <w:tcPr>
            <w:tcW w:w="10161"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23B2D303" w14:textId="3C52F641" w:rsidR="002C042A" w:rsidRPr="00852855" w:rsidRDefault="002C042A" w:rsidP="002C042A">
            <w:r w:rsidRPr="002C042A">
              <w:rPr>
                <w:rStyle w:val="Questionlabel"/>
              </w:rPr>
              <w:t>What previous emergency response experience do you have?</w:t>
            </w:r>
          </w:p>
        </w:tc>
      </w:tr>
      <w:tr w:rsidR="002C042A" w:rsidRPr="007A5EFD" w14:paraId="01DBC016" w14:textId="77777777" w:rsidTr="00F97216">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6204A396" w14:textId="2EEA6656" w:rsidR="002C042A" w:rsidRPr="00852855" w:rsidRDefault="002C042A" w:rsidP="002C042A">
            <w:r>
              <w:t>Foot and mouth disease</w:t>
            </w:r>
          </w:p>
        </w:tc>
        <w:tc>
          <w:tcPr>
            <w:tcW w:w="5081" w:type="dxa"/>
            <w:tcBorders>
              <w:top w:val="single" w:sz="4" w:space="0" w:color="auto"/>
              <w:left w:val="single" w:sz="4" w:space="0" w:color="auto"/>
              <w:bottom w:val="single" w:sz="4" w:space="0" w:color="auto"/>
              <w:right w:val="single" w:sz="4" w:space="0" w:color="auto"/>
            </w:tcBorders>
          </w:tcPr>
          <w:p w14:paraId="6A84C08D" w14:textId="58003722" w:rsidR="002C042A" w:rsidRPr="00852855" w:rsidRDefault="00AA359B" w:rsidP="002C042A">
            <w:r w:rsidRPr="00852855">
              <w:t>Yes/No</w:t>
            </w:r>
          </w:p>
        </w:tc>
      </w:tr>
      <w:tr w:rsidR="002C042A" w:rsidRPr="007A5EFD" w14:paraId="47602D69" w14:textId="77777777" w:rsidTr="00F97216">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3ED7EC05" w14:textId="1819F5D7" w:rsidR="002C042A" w:rsidRPr="00852855" w:rsidRDefault="002C042A" w:rsidP="002C042A">
            <w:r>
              <w:t>A</w:t>
            </w:r>
            <w:r w:rsidRPr="002C042A">
              <w:t>frican swine fever</w:t>
            </w:r>
          </w:p>
        </w:tc>
        <w:tc>
          <w:tcPr>
            <w:tcW w:w="5081" w:type="dxa"/>
            <w:tcBorders>
              <w:top w:val="single" w:sz="4" w:space="0" w:color="auto"/>
              <w:left w:val="single" w:sz="4" w:space="0" w:color="auto"/>
              <w:bottom w:val="single" w:sz="4" w:space="0" w:color="auto"/>
              <w:right w:val="single" w:sz="4" w:space="0" w:color="auto"/>
            </w:tcBorders>
          </w:tcPr>
          <w:p w14:paraId="7C864DB6" w14:textId="09199F1C" w:rsidR="002C042A" w:rsidRPr="00852855" w:rsidRDefault="00AA359B" w:rsidP="002C042A">
            <w:r w:rsidRPr="00852855">
              <w:t>Yes/No</w:t>
            </w:r>
          </w:p>
        </w:tc>
      </w:tr>
      <w:tr w:rsidR="002C042A" w:rsidRPr="007A5EFD" w14:paraId="5B114EA7" w14:textId="77777777" w:rsidTr="00F97216">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5E3AB63E" w14:textId="6BDE581F" w:rsidR="002C042A" w:rsidRPr="00852855" w:rsidRDefault="002C042A" w:rsidP="002C042A">
            <w:r w:rsidRPr="002C042A">
              <w:t>Equine influenza</w:t>
            </w:r>
          </w:p>
        </w:tc>
        <w:tc>
          <w:tcPr>
            <w:tcW w:w="5081" w:type="dxa"/>
            <w:tcBorders>
              <w:top w:val="single" w:sz="4" w:space="0" w:color="auto"/>
              <w:left w:val="single" w:sz="4" w:space="0" w:color="auto"/>
              <w:bottom w:val="single" w:sz="4" w:space="0" w:color="auto"/>
              <w:right w:val="single" w:sz="4" w:space="0" w:color="auto"/>
            </w:tcBorders>
          </w:tcPr>
          <w:p w14:paraId="0D6E49C9" w14:textId="096263F3" w:rsidR="002C042A" w:rsidRPr="00852855" w:rsidRDefault="00AA359B" w:rsidP="002C042A">
            <w:r w:rsidRPr="00852855">
              <w:t>Yes/No</w:t>
            </w:r>
          </w:p>
        </w:tc>
      </w:tr>
      <w:tr w:rsidR="002C042A" w:rsidRPr="007A5EFD" w14:paraId="2CE76F82" w14:textId="77777777" w:rsidTr="00F97216">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0732D82D" w14:textId="65103DB4" w:rsidR="002C042A" w:rsidRPr="00852855" w:rsidRDefault="002C042A" w:rsidP="002C042A">
            <w:r w:rsidRPr="002C042A">
              <w:t>Avian influenza</w:t>
            </w:r>
          </w:p>
        </w:tc>
        <w:tc>
          <w:tcPr>
            <w:tcW w:w="5081" w:type="dxa"/>
            <w:tcBorders>
              <w:top w:val="single" w:sz="4" w:space="0" w:color="auto"/>
              <w:left w:val="single" w:sz="4" w:space="0" w:color="auto"/>
              <w:bottom w:val="single" w:sz="4" w:space="0" w:color="auto"/>
              <w:right w:val="single" w:sz="4" w:space="0" w:color="auto"/>
            </w:tcBorders>
          </w:tcPr>
          <w:p w14:paraId="449BED32" w14:textId="419842F3" w:rsidR="002C042A" w:rsidRPr="00852855" w:rsidRDefault="00AA359B" w:rsidP="002C042A">
            <w:r w:rsidRPr="00852855">
              <w:t>Yes/No</w:t>
            </w:r>
          </w:p>
        </w:tc>
      </w:tr>
      <w:tr w:rsidR="002C042A" w:rsidRPr="007A5EFD" w14:paraId="7A17C47F" w14:textId="77777777" w:rsidTr="00F97216">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62206DE" w14:textId="2567053F" w:rsidR="002C042A" w:rsidRPr="00852855" w:rsidRDefault="002C042A" w:rsidP="002C042A">
            <w:r>
              <w:t>T</w:t>
            </w:r>
            <w:r w:rsidRPr="002C042A">
              <w:t>uberculosis freedom assurance program (TFAP)</w:t>
            </w:r>
          </w:p>
        </w:tc>
        <w:tc>
          <w:tcPr>
            <w:tcW w:w="5081" w:type="dxa"/>
            <w:tcBorders>
              <w:top w:val="single" w:sz="4" w:space="0" w:color="auto"/>
              <w:left w:val="single" w:sz="4" w:space="0" w:color="auto"/>
              <w:bottom w:val="single" w:sz="4" w:space="0" w:color="auto"/>
              <w:right w:val="single" w:sz="4" w:space="0" w:color="auto"/>
            </w:tcBorders>
          </w:tcPr>
          <w:p w14:paraId="226E3C9B" w14:textId="78AA6BA8" w:rsidR="002C042A" w:rsidRPr="00852855" w:rsidRDefault="00AA359B" w:rsidP="002C042A">
            <w:r w:rsidRPr="00852855">
              <w:t>Yes/No</w:t>
            </w:r>
          </w:p>
        </w:tc>
      </w:tr>
      <w:tr w:rsidR="002C042A" w:rsidRPr="007A5EFD" w14:paraId="78B558F2" w14:textId="77777777" w:rsidTr="00F97216">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8D04441" w14:textId="483B8517" w:rsidR="002C042A" w:rsidRPr="00852855" w:rsidRDefault="002C042A" w:rsidP="002C042A">
            <w:r w:rsidRPr="002C042A">
              <w:t>Brucellosis and tuberculosis eradication campaign (BTEC</w:t>
            </w:r>
            <w:r>
              <w:t>)</w:t>
            </w:r>
          </w:p>
        </w:tc>
        <w:tc>
          <w:tcPr>
            <w:tcW w:w="5081" w:type="dxa"/>
            <w:tcBorders>
              <w:top w:val="single" w:sz="4" w:space="0" w:color="auto"/>
              <w:left w:val="single" w:sz="4" w:space="0" w:color="auto"/>
              <w:bottom w:val="single" w:sz="4" w:space="0" w:color="auto"/>
              <w:right w:val="single" w:sz="4" w:space="0" w:color="auto"/>
            </w:tcBorders>
          </w:tcPr>
          <w:p w14:paraId="78D75A6F" w14:textId="0284A6BF" w:rsidR="002C042A" w:rsidRPr="00852855" w:rsidRDefault="00AA359B" w:rsidP="002C042A">
            <w:r w:rsidRPr="00852855">
              <w:t>Yes/No</w:t>
            </w:r>
          </w:p>
        </w:tc>
      </w:tr>
      <w:tr w:rsidR="002C042A" w:rsidRPr="007A5EFD" w14:paraId="4E58F2E3" w14:textId="77777777" w:rsidTr="009D3B68">
        <w:trPr>
          <w:trHeight w:val="90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185036C3" w14:textId="68EB5B46" w:rsidR="00AA359B" w:rsidRPr="00852855" w:rsidRDefault="002C042A" w:rsidP="009D3B68">
            <w:r w:rsidRPr="002C042A">
              <w:t>Other – list any that apply</w:t>
            </w:r>
          </w:p>
        </w:tc>
        <w:tc>
          <w:tcPr>
            <w:tcW w:w="5081" w:type="dxa"/>
            <w:tcBorders>
              <w:top w:val="single" w:sz="4" w:space="0" w:color="auto"/>
              <w:left w:val="single" w:sz="4" w:space="0" w:color="auto"/>
              <w:bottom w:val="single" w:sz="4" w:space="0" w:color="auto"/>
              <w:right w:val="single" w:sz="4" w:space="0" w:color="auto"/>
            </w:tcBorders>
          </w:tcPr>
          <w:p w14:paraId="58519F4B" w14:textId="77777777" w:rsidR="002C042A" w:rsidRPr="00852855" w:rsidRDefault="002C042A" w:rsidP="002C042A"/>
        </w:tc>
      </w:tr>
      <w:tr w:rsidR="002C042A" w:rsidRPr="007A5EFD" w14:paraId="1FDBB362" w14:textId="77777777" w:rsidTr="004630AD">
        <w:trPr>
          <w:trHeight w:val="27"/>
        </w:trPr>
        <w:tc>
          <w:tcPr>
            <w:tcW w:w="10161"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679D7D45" w14:textId="048BDA32" w:rsidR="002C042A" w:rsidRPr="00AA359B" w:rsidRDefault="00AA359B" w:rsidP="002C042A">
            <w:pPr>
              <w:rPr>
                <w:rStyle w:val="Questionlabel"/>
              </w:rPr>
            </w:pPr>
            <w:r w:rsidRPr="00AA359B">
              <w:rPr>
                <w:rStyle w:val="Questionlabel"/>
              </w:rPr>
              <w:t>What is your preferred functional role in emergency response activities?</w:t>
            </w:r>
          </w:p>
        </w:tc>
      </w:tr>
      <w:tr w:rsidR="00AA359B" w:rsidRPr="007A5EFD" w14:paraId="2E38D03A" w14:textId="77777777" w:rsidTr="00D81732">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7FE124DD" w14:textId="0A01F461" w:rsidR="00AA359B" w:rsidRPr="00852855" w:rsidRDefault="00AA359B" w:rsidP="002C042A">
            <w:r w:rsidRPr="00AA359B">
              <w:t>Epidemiologist</w:t>
            </w:r>
          </w:p>
        </w:tc>
        <w:tc>
          <w:tcPr>
            <w:tcW w:w="5081" w:type="dxa"/>
            <w:tcBorders>
              <w:top w:val="single" w:sz="4" w:space="0" w:color="auto"/>
              <w:left w:val="single" w:sz="4" w:space="0" w:color="auto"/>
              <w:bottom w:val="single" w:sz="4" w:space="0" w:color="auto"/>
              <w:right w:val="single" w:sz="4" w:space="0" w:color="auto"/>
            </w:tcBorders>
          </w:tcPr>
          <w:p w14:paraId="75C5541D" w14:textId="606FCCA7" w:rsidR="00AA359B" w:rsidRPr="00852855" w:rsidRDefault="00AA359B" w:rsidP="002C042A">
            <w:r w:rsidRPr="00852855">
              <w:t>Yes/No</w:t>
            </w:r>
          </w:p>
        </w:tc>
      </w:tr>
      <w:tr w:rsidR="00AA359B" w:rsidRPr="007A5EFD" w14:paraId="43E15202" w14:textId="77777777" w:rsidTr="00D81732">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7D72AFFD" w14:textId="2D5009CE" w:rsidR="00AA359B" w:rsidRPr="00AA359B" w:rsidRDefault="00AA359B" w:rsidP="002C042A">
            <w:r w:rsidRPr="00AA359B">
              <w:t>Planning officer</w:t>
            </w:r>
          </w:p>
        </w:tc>
        <w:tc>
          <w:tcPr>
            <w:tcW w:w="5081" w:type="dxa"/>
            <w:tcBorders>
              <w:top w:val="single" w:sz="4" w:space="0" w:color="auto"/>
              <w:left w:val="single" w:sz="4" w:space="0" w:color="auto"/>
              <w:bottom w:val="single" w:sz="4" w:space="0" w:color="auto"/>
              <w:right w:val="single" w:sz="4" w:space="0" w:color="auto"/>
            </w:tcBorders>
          </w:tcPr>
          <w:p w14:paraId="33D66B5B" w14:textId="123C9CE2" w:rsidR="00AA359B" w:rsidRPr="00852855" w:rsidRDefault="00AA359B" w:rsidP="002C042A">
            <w:r w:rsidRPr="00852855">
              <w:t>Yes/No</w:t>
            </w:r>
          </w:p>
        </w:tc>
      </w:tr>
      <w:tr w:rsidR="00AA359B" w:rsidRPr="007A5EFD" w14:paraId="7DBFAB72" w14:textId="77777777" w:rsidTr="00D81732">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73675646" w14:textId="36A26AB4" w:rsidR="00AA359B" w:rsidRPr="00AA359B" w:rsidRDefault="00AA359B" w:rsidP="002C042A">
            <w:r w:rsidRPr="00AA359B">
              <w:t>Field vet</w:t>
            </w:r>
          </w:p>
        </w:tc>
        <w:tc>
          <w:tcPr>
            <w:tcW w:w="5081" w:type="dxa"/>
            <w:tcBorders>
              <w:top w:val="single" w:sz="4" w:space="0" w:color="auto"/>
              <w:left w:val="single" w:sz="4" w:space="0" w:color="auto"/>
              <w:bottom w:val="single" w:sz="4" w:space="0" w:color="auto"/>
              <w:right w:val="single" w:sz="4" w:space="0" w:color="auto"/>
            </w:tcBorders>
          </w:tcPr>
          <w:p w14:paraId="5E65AD8C" w14:textId="45BD450F" w:rsidR="00AA359B" w:rsidRPr="00852855" w:rsidRDefault="00AA359B" w:rsidP="002C042A">
            <w:r w:rsidRPr="00852855">
              <w:t>Yes/No</w:t>
            </w:r>
          </w:p>
        </w:tc>
      </w:tr>
      <w:tr w:rsidR="00AA359B" w:rsidRPr="007A5EFD" w14:paraId="09FA5B4C" w14:textId="77777777" w:rsidTr="00D81732">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2D1451D9" w14:textId="1A86BF8D" w:rsidR="00AA359B" w:rsidRPr="00AA359B" w:rsidRDefault="00AA359B" w:rsidP="002C042A">
            <w:r w:rsidRPr="00AA359B">
              <w:t>Laboratory</w:t>
            </w:r>
          </w:p>
        </w:tc>
        <w:tc>
          <w:tcPr>
            <w:tcW w:w="5081" w:type="dxa"/>
            <w:tcBorders>
              <w:top w:val="single" w:sz="4" w:space="0" w:color="auto"/>
              <w:left w:val="single" w:sz="4" w:space="0" w:color="auto"/>
              <w:bottom w:val="single" w:sz="4" w:space="0" w:color="auto"/>
              <w:right w:val="single" w:sz="4" w:space="0" w:color="auto"/>
            </w:tcBorders>
          </w:tcPr>
          <w:p w14:paraId="7F94C945" w14:textId="5E542260" w:rsidR="00AA359B" w:rsidRPr="00852855" w:rsidRDefault="00AA359B" w:rsidP="002C042A">
            <w:r w:rsidRPr="00852855">
              <w:t>Yes/No</w:t>
            </w:r>
          </w:p>
        </w:tc>
      </w:tr>
      <w:tr w:rsidR="00AA359B" w:rsidRPr="007A5EFD" w14:paraId="577B1C9C" w14:textId="77777777" w:rsidTr="00D81732">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2AE10837" w14:textId="0DFC635B" w:rsidR="00AA359B" w:rsidRPr="00AA359B" w:rsidRDefault="00AA359B" w:rsidP="002C042A">
            <w:r w:rsidRPr="00AA359B">
              <w:t>Veterinary investigations</w:t>
            </w:r>
          </w:p>
        </w:tc>
        <w:tc>
          <w:tcPr>
            <w:tcW w:w="5081" w:type="dxa"/>
            <w:tcBorders>
              <w:top w:val="single" w:sz="4" w:space="0" w:color="auto"/>
              <w:left w:val="single" w:sz="4" w:space="0" w:color="auto"/>
              <w:bottom w:val="single" w:sz="4" w:space="0" w:color="auto"/>
              <w:right w:val="single" w:sz="4" w:space="0" w:color="auto"/>
            </w:tcBorders>
          </w:tcPr>
          <w:p w14:paraId="1604F6C2" w14:textId="6C1906C7" w:rsidR="00AA359B" w:rsidRPr="00852855" w:rsidRDefault="00AA359B" w:rsidP="002C042A">
            <w:r w:rsidRPr="00852855">
              <w:t>Yes/No</w:t>
            </w:r>
          </w:p>
        </w:tc>
      </w:tr>
      <w:tr w:rsidR="00AA359B" w:rsidRPr="007A5EFD" w14:paraId="51AA486E" w14:textId="77777777" w:rsidTr="00D81732">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321EE96E" w14:textId="24ABE1B9" w:rsidR="00AA359B" w:rsidRPr="00AA359B" w:rsidRDefault="00AA359B" w:rsidP="002C042A">
            <w:r>
              <w:t>Surveillance</w:t>
            </w:r>
          </w:p>
        </w:tc>
        <w:tc>
          <w:tcPr>
            <w:tcW w:w="5081" w:type="dxa"/>
            <w:tcBorders>
              <w:top w:val="single" w:sz="4" w:space="0" w:color="auto"/>
              <w:left w:val="single" w:sz="4" w:space="0" w:color="auto"/>
              <w:bottom w:val="single" w:sz="4" w:space="0" w:color="auto"/>
              <w:right w:val="single" w:sz="4" w:space="0" w:color="auto"/>
            </w:tcBorders>
          </w:tcPr>
          <w:p w14:paraId="66EDF3AE" w14:textId="6CB783A5" w:rsidR="00AA359B" w:rsidRPr="00852855" w:rsidRDefault="00AA359B" w:rsidP="002C042A">
            <w:r w:rsidRPr="00852855">
              <w:t>Yes/No</w:t>
            </w:r>
          </w:p>
        </w:tc>
      </w:tr>
      <w:tr w:rsidR="00AA359B" w:rsidRPr="007A5EFD" w14:paraId="59FA269C" w14:textId="77777777" w:rsidTr="00D81732">
        <w:trPr>
          <w:trHeight w:val="2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3A07371A" w14:textId="60AA8229" w:rsidR="00AA359B" w:rsidRPr="00AA359B" w:rsidRDefault="00AA359B" w:rsidP="002C042A">
            <w:r>
              <w:lastRenderedPageBreak/>
              <w:t>Tracing</w:t>
            </w:r>
          </w:p>
        </w:tc>
        <w:tc>
          <w:tcPr>
            <w:tcW w:w="5081" w:type="dxa"/>
            <w:tcBorders>
              <w:top w:val="single" w:sz="4" w:space="0" w:color="auto"/>
              <w:left w:val="single" w:sz="4" w:space="0" w:color="auto"/>
              <w:bottom w:val="single" w:sz="4" w:space="0" w:color="auto"/>
              <w:right w:val="single" w:sz="4" w:space="0" w:color="auto"/>
            </w:tcBorders>
          </w:tcPr>
          <w:p w14:paraId="41D9C227" w14:textId="5FE00341" w:rsidR="00AA359B" w:rsidRPr="00852855" w:rsidRDefault="00AA359B" w:rsidP="002C042A">
            <w:r w:rsidRPr="00852855">
              <w:t>Yes/No</w:t>
            </w:r>
          </w:p>
        </w:tc>
      </w:tr>
      <w:tr w:rsidR="00AA359B" w:rsidRPr="007A5EFD" w14:paraId="7EF4D421" w14:textId="77777777" w:rsidTr="009D3B68">
        <w:trPr>
          <w:trHeight w:val="907"/>
        </w:trPr>
        <w:tc>
          <w:tcPr>
            <w:tcW w:w="50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1DB4EBF2" w14:textId="4E1B2C70" w:rsidR="00AA359B" w:rsidRDefault="00AA359B" w:rsidP="009D3B68">
            <w:r>
              <w:t>Other – list any that apply</w:t>
            </w:r>
          </w:p>
        </w:tc>
        <w:tc>
          <w:tcPr>
            <w:tcW w:w="5081" w:type="dxa"/>
            <w:tcBorders>
              <w:top w:val="single" w:sz="4" w:space="0" w:color="auto"/>
              <w:left w:val="single" w:sz="4" w:space="0" w:color="auto"/>
              <w:bottom w:val="single" w:sz="4" w:space="0" w:color="auto"/>
              <w:right w:val="single" w:sz="4" w:space="0" w:color="auto"/>
            </w:tcBorders>
          </w:tcPr>
          <w:p w14:paraId="40CC76C2" w14:textId="77777777" w:rsidR="00AA359B" w:rsidRPr="00852855" w:rsidRDefault="00AA359B" w:rsidP="002C042A"/>
        </w:tc>
      </w:tr>
      <w:tr w:rsidR="002C042A" w:rsidRPr="007A5EFD" w14:paraId="7D8A99E8" w14:textId="77777777" w:rsidTr="00A743FC">
        <w:trPr>
          <w:trHeight w:val="727"/>
        </w:trPr>
        <w:tc>
          <w:tcPr>
            <w:tcW w:w="10161" w:type="dxa"/>
            <w:gridSpan w:val="4"/>
            <w:tcBorders>
              <w:top w:val="nil"/>
              <w:left w:val="nil"/>
              <w:bottom w:val="nil"/>
              <w:right w:val="nil"/>
            </w:tcBorders>
            <w:noWrap/>
            <w:tcMar>
              <w:left w:w="0" w:type="dxa"/>
              <w:right w:w="0" w:type="dxa"/>
            </w:tcMar>
          </w:tcPr>
          <w:p w14:paraId="05D355B2" w14:textId="77777777" w:rsidR="002C042A" w:rsidRPr="00814AF6" w:rsidRDefault="002C042A" w:rsidP="002C042A">
            <w:pPr>
              <w:pStyle w:val="Heading1"/>
              <w:keepNext w:val="0"/>
              <w:keepLines w:val="0"/>
              <w:widowControl w:val="0"/>
              <w:outlineLvl w:val="0"/>
            </w:pPr>
            <w:r>
              <w:t>Submit</w:t>
            </w:r>
          </w:p>
          <w:p w14:paraId="18A375E0" w14:textId="5011E6E7" w:rsidR="002C042A" w:rsidRDefault="002C042A" w:rsidP="002C042A">
            <w:pPr>
              <w:widowControl w:val="0"/>
            </w:pPr>
            <w:r w:rsidRPr="00814AF6">
              <w:t xml:space="preserve">Email your completed form to </w:t>
            </w:r>
            <w:hyperlink r:id="rId9" w:history="1">
              <w:r w:rsidR="00361F4E" w:rsidRPr="002C170D">
                <w:rPr>
                  <w:rStyle w:val="Hyperlink"/>
                </w:rPr>
                <w:t>vetboard@nt.gov.au</w:t>
              </w:r>
            </w:hyperlink>
            <w:r>
              <w:t>.</w:t>
            </w:r>
          </w:p>
          <w:p w14:paraId="51EDBF42" w14:textId="77777777" w:rsidR="002C042A" w:rsidRDefault="002C042A" w:rsidP="002C042A">
            <w:pPr>
              <w:pStyle w:val="Heading1"/>
              <w:outlineLvl w:val="0"/>
            </w:pPr>
            <w:r>
              <w:t xml:space="preserve">Privacy </w:t>
            </w:r>
          </w:p>
          <w:p w14:paraId="224B4D5F" w14:textId="77777777" w:rsidR="00AA359B" w:rsidRPr="00AA359B" w:rsidRDefault="00AA359B" w:rsidP="00AA359B">
            <w:pPr>
              <w:autoSpaceDE w:val="0"/>
              <w:autoSpaceDN w:val="0"/>
              <w:adjustRightInd w:val="0"/>
              <w:spacing w:after="0" w:line="288" w:lineRule="auto"/>
              <w:rPr>
                <w:rFonts w:asciiTheme="minorHAnsi" w:hAnsiTheme="minorHAnsi" w:cs="Calibri"/>
                <w:color w:val="000000"/>
                <w:szCs w:val="22"/>
              </w:rPr>
            </w:pPr>
            <w:bookmarkStart w:id="0" w:name="_GoBack"/>
            <w:bookmarkEnd w:id="0"/>
            <w:r w:rsidRPr="00AA359B">
              <w:rPr>
                <w:rFonts w:asciiTheme="minorHAnsi" w:hAnsiTheme="minorHAnsi" w:cs="Calibri"/>
                <w:color w:val="000000"/>
                <w:szCs w:val="22"/>
              </w:rPr>
              <w:t>The Department of Industry, Tourism and Trade respects and is committed to safeguarding the confidentiality and privacy of the information that it collects and handles, in accordance with the Northern Territory Information Act 2002.</w:t>
            </w:r>
          </w:p>
          <w:p w14:paraId="3DE40CF4" w14:textId="77777777" w:rsidR="00AA359B" w:rsidRPr="00AA359B" w:rsidRDefault="00AA359B" w:rsidP="00AA359B">
            <w:pPr>
              <w:autoSpaceDE w:val="0"/>
              <w:autoSpaceDN w:val="0"/>
              <w:adjustRightInd w:val="0"/>
              <w:spacing w:after="0" w:line="288" w:lineRule="auto"/>
              <w:rPr>
                <w:rFonts w:asciiTheme="minorHAnsi" w:hAnsiTheme="minorHAnsi" w:cs="Calibri"/>
                <w:color w:val="000000"/>
                <w:szCs w:val="22"/>
              </w:rPr>
            </w:pPr>
          </w:p>
          <w:p w14:paraId="70D1C581" w14:textId="77777777" w:rsidR="00AA359B" w:rsidRPr="00AA359B" w:rsidRDefault="00AA359B" w:rsidP="00AA359B">
            <w:pPr>
              <w:autoSpaceDE w:val="0"/>
              <w:autoSpaceDN w:val="0"/>
              <w:adjustRightInd w:val="0"/>
              <w:spacing w:after="0" w:line="288" w:lineRule="auto"/>
              <w:rPr>
                <w:rFonts w:asciiTheme="minorHAnsi" w:hAnsiTheme="minorHAnsi" w:cs="Calibri"/>
                <w:color w:val="000000"/>
                <w:szCs w:val="22"/>
              </w:rPr>
            </w:pPr>
            <w:r w:rsidRPr="00AA359B">
              <w:rPr>
                <w:rFonts w:asciiTheme="minorHAnsi" w:hAnsiTheme="minorHAnsi" w:cs="Calibri"/>
                <w:color w:val="000000"/>
                <w:szCs w:val="22"/>
              </w:rPr>
              <w:t>You have been asked to provide personal information necessary for us to register your interest in future emergency animal disease preparedness activities. You do not have to provide your personal information but if you choose not to, we won't be able to contact you about upcoming activities.</w:t>
            </w:r>
          </w:p>
          <w:p w14:paraId="3A92D00A" w14:textId="77777777" w:rsidR="00AA359B" w:rsidRPr="00AA359B" w:rsidRDefault="00AA359B" w:rsidP="00AA359B">
            <w:pPr>
              <w:autoSpaceDE w:val="0"/>
              <w:autoSpaceDN w:val="0"/>
              <w:adjustRightInd w:val="0"/>
              <w:spacing w:after="0" w:line="288" w:lineRule="auto"/>
              <w:rPr>
                <w:rFonts w:asciiTheme="minorHAnsi" w:hAnsiTheme="minorHAnsi" w:cs="Calibri"/>
                <w:color w:val="000000"/>
                <w:szCs w:val="22"/>
              </w:rPr>
            </w:pPr>
          </w:p>
          <w:p w14:paraId="2D43D1F2" w14:textId="77777777" w:rsidR="00AA359B" w:rsidRPr="00AA359B" w:rsidRDefault="00AA359B" w:rsidP="00AA359B">
            <w:pPr>
              <w:autoSpaceDE w:val="0"/>
              <w:autoSpaceDN w:val="0"/>
              <w:adjustRightInd w:val="0"/>
              <w:spacing w:after="0" w:line="288" w:lineRule="auto"/>
              <w:rPr>
                <w:rFonts w:asciiTheme="minorHAnsi" w:hAnsiTheme="minorHAnsi" w:cs="Calibri"/>
                <w:color w:val="000000"/>
                <w:szCs w:val="22"/>
              </w:rPr>
            </w:pPr>
            <w:r w:rsidRPr="00AA359B">
              <w:rPr>
                <w:rFonts w:asciiTheme="minorHAnsi" w:hAnsiTheme="minorHAnsi" w:cs="Calibri"/>
                <w:color w:val="000000"/>
                <w:szCs w:val="22"/>
              </w:rPr>
              <w:t>The information you provide will be accessible to the Department of Industry, Tourism and Trade and will only be used to provide a department service or program. We will not disclose your personal information to third parties unless:</w:t>
            </w:r>
          </w:p>
          <w:p w14:paraId="1DDA013D" w14:textId="77777777" w:rsidR="00AA359B" w:rsidRPr="00AA359B" w:rsidRDefault="00AA359B" w:rsidP="00AA359B">
            <w:pPr>
              <w:autoSpaceDE w:val="0"/>
              <w:autoSpaceDN w:val="0"/>
              <w:adjustRightInd w:val="0"/>
              <w:spacing w:after="0" w:line="288" w:lineRule="auto"/>
              <w:rPr>
                <w:rFonts w:asciiTheme="minorHAnsi" w:hAnsiTheme="minorHAnsi" w:cs="Calibri"/>
                <w:color w:val="000000"/>
                <w:szCs w:val="22"/>
              </w:rPr>
            </w:pPr>
          </w:p>
          <w:p w14:paraId="66206723" w14:textId="77777777" w:rsidR="00AA359B" w:rsidRPr="00AA359B" w:rsidRDefault="00AA359B" w:rsidP="00AA359B">
            <w:pPr>
              <w:pStyle w:val="ListParagraph"/>
              <w:numPr>
                <w:ilvl w:val="0"/>
                <w:numId w:val="16"/>
              </w:numPr>
              <w:autoSpaceDE w:val="0"/>
              <w:autoSpaceDN w:val="0"/>
              <w:adjustRightInd w:val="0"/>
              <w:spacing w:after="0" w:line="288" w:lineRule="auto"/>
              <w:rPr>
                <w:rFonts w:asciiTheme="minorHAnsi" w:hAnsiTheme="minorHAnsi" w:cs="Calibri"/>
                <w:color w:val="000000"/>
                <w:szCs w:val="22"/>
              </w:rPr>
            </w:pPr>
            <w:r w:rsidRPr="00AA359B">
              <w:rPr>
                <w:rFonts w:asciiTheme="minorHAnsi" w:hAnsiTheme="minorHAnsi" w:cs="Calibri"/>
                <w:color w:val="000000"/>
                <w:szCs w:val="22"/>
              </w:rPr>
              <w:t>authorised or required by law to do so</w:t>
            </w:r>
          </w:p>
          <w:p w14:paraId="5607F34B" w14:textId="004B5C4B" w:rsidR="00AA359B" w:rsidRPr="00AA359B" w:rsidRDefault="00AA359B" w:rsidP="00AA359B">
            <w:pPr>
              <w:pStyle w:val="ListParagraph"/>
              <w:numPr>
                <w:ilvl w:val="0"/>
                <w:numId w:val="16"/>
              </w:numPr>
              <w:autoSpaceDE w:val="0"/>
              <w:autoSpaceDN w:val="0"/>
              <w:adjustRightInd w:val="0"/>
              <w:spacing w:after="0" w:line="288" w:lineRule="auto"/>
              <w:rPr>
                <w:rFonts w:asciiTheme="minorHAnsi" w:hAnsiTheme="minorHAnsi" w:cs="Calibri"/>
                <w:color w:val="000000"/>
                <w:szCs w:val="22"/>
              </w:rPr>
            </w:pPr>
            <w:proofErr w:type="gramStart"/>
            <w:r w:rsidRPr="00AA359B">
              <w:rPr>
                <w:rFonts w:asciiTheme="minorHAnsi" w:hAnsiTheme="minorHAnsi" w:cs="Calibri"/>
                <w:color w:val="000000"/>
                <w:szCs w:val="22"/>
              </w:rPr>
              <w:t>you</w:t>
            </w:r>
            <w:proofErr w:type="gramEnd"/>
            <w:r w:rsidRPr="00AA359B">
              <w:rPr>
                <w:rFonts w:asciiTheme="minorHAnsi" w:hAnsiTheme="minorHAnsi" w:cs="Calibri"/>
                <w:color w:val="000000"/>
                <w:szCs w:val="22"/>
              </w:rPr>
              <w:t xml:space="preserve"> have given us your consent to share your personal information for a specific purpose.</w:t>
            </w:r>
          </w:p>
          <w:p w14:paraId="389A9B95" w14:textId="77777777" w:rsidR="00AA359B" w:rsidRDefault="00AA359B" w:rsidP="00AA359B">
            <w:pPr>
              <w:autoSpaceDE w:val="0"/>
              <w:autoSpaceDN w:val="0"/>
              <w:adjustRightInd w:val="0"/>
              <w:spacing w:after="0" w:line="288" w:lineRule="auto"/>
              <w:rPr>
                <w:rFonts w:asciiTheme="minorHAnsi" w:hAnsiTheme="minorHAnsi" w:cs="Calibri"/>
                <w:color w:val="000000"/>
                <w:szCs w:val="22"/>
              </w:rPr>
            </w:pPr>
          </w:p>
          <w:p w14:paraId="01037ACC" w14:textId="3ABD82EB" w:rsidR="002C042A" w:rsidRPr="00673446" w:rsidRDefault="00AA359B" w:rsidP="00AA359B">
            <w:pPr>
              <w:autoSpaceDE w:val="0"/>
              <w:autoSpaceDN w:val="0"/>
              <w:adjustRightInd w:val="0"/>
              <w:spacing w:after="0" w:line="288" w:lineRule="auto"/>
              <w:rPr>
                <w:rFonts w:asciiTheme="minorHAnsi" w:hAnsiTheme="minorHAnsi" w:cs="Calibri"/>
                <w:color w:val="000000"/>
                <w:szCs w:val="22"/>
              </w:rPr>
            </w:pPr>
            <w:r w:rsidRPr="00AA359B">
              <w:rPr>
                <w:rFonts w:asciiTheme="minorHAnsi" w:hAnsiTheme="minorHAnsi" w:cs="Calibri"/>
                <w:color w:val="000000"/>
                <w:szCs w:val="22"/>
              </w:rPr>
              <w:t>You may request access to the personal information we hold about you. To find out more read our privacy policy</w:t>
            </w:r>
            <w:r w:rsidR="00361F4E">
              <w:rPr>
                <w:rStyle w:val="FootnoteReference"/>
                <w:rFonts w:asciiTheme="minorHAnsi" w:hAnsiTheme="minorHAnsi" w:cs="Calibri"/>
                <w:color w:val="000000"/>
                <w:szCs w:val="22"/>
              </w:rPr>
              <w:footnoteReference w:id="1"/>
            </w:r>
            <w:r w:rsidRPr="00AA359B">
              <w:rPr>
                <w:rFonts w:asciiTheme="minorHAnsi" w:hAnsiTheme="minorHAnsi" w:cs="Calibri"/>
                <w:color w:val="000000"/>
                <w:szCs w:val="22"/>
              </w:rPr>
              <w:t>. If you want more information about the Northern Territory's privacy laws, please refer to the Northern Territory Information Act 2002, or the Office of the Information Commissioner NT</w:t>
            </w:r>
            <w:r w:rsidR="00361F4E">
              <w:rPr>
                <w:rStyle w:val="FootnoteReference"/>
                <w:rFonts w:asciiTheme="minorHAnsi" w:hAnsiTheme="minorHAnsi" w:cs="Calibri"/>
                <w:color w:val="000000"/>
                <w:szCs w:val="22"/>
              </w:rPr>
              <w:footnoteReference w:id="2"/>
            </w:r>
            <w:r w:rsidRPr="00AA359B">
              <w:rPr>
                <w:rFonts w:asciiTheme="minorHAnsi" w:hAnsiTheme="minorHAnsi" w:cs="Calibri"/>
                <w:color w:val="000000"/>
                <w:szCs w:val="22"/>
              </w:rPr>
              <w:t>.</w:t>
            </w:r>
          </w:p>
        </w:tc>
      </w:tr>
      <w:tr w:rsidR="002C042A" w:rsidRPr="007A5EFD" w14:paraId="1B002DE0" w14:textId="77777777" w:rsidTr="00A743FC">
        <w:trPr>
          <w:trHeight w:val="28"/>
        </w:trPr>
        <w:tc>
          <w:tcPr>
            <w:tcW w:w="10161" w:type="dxa"/>
            <w:gridSpan w:val="4"/>
            <w:tcBorders>
              <w:top w:val="nil"/>
              <w:left w:val="nil"/>
              <w:bottom w:val="nil"/>
              <w:right w:val="nil"/>
            </w:tcBorders>
            <w:noWrap/>
            <w:tcMar>
              <w:left w:w="0" w:type="dxa"/>
              <w:right w:w="0" w:type="dxa"/>
            </w:tcMar>
          </w:tcPr>
          <w:p w14:paraId="493F4328" w14:textId="77777777" w:rsidR="002C042A" w:rsidRPr="002C21A2" w:rsidRDefault="002C042A" w:rsidP="002C042A">
            <w:pPr>
              <w:pStyle w:val="Subtitle0"/>
              <w:spacing w:after="0"/>
              <w:rPr>
                <w:rStyle w:val="Hidden"/>
              </w:rPr>
            </w:pPr>
            <w:r w:rsidRPr="002C21A2">
              <w:rPr>
                <w:rStyle w:val="Hidden"/>
              </w:rPr>
              <w:t>End of form</w:t>
            </w:r>
          </w:p>
        </w:tc>
      </w:tr>
    </w:tbl>
    <w:p w14:paraId="70ECA3C4" w14:textId="15D19402" w:rsidR="007A5EFD" w:rsidRDefault="007A5EFD" w:rsidP="009B1BF1"/>
    <w:p w14:paraId="2427C58E" w14:textId="77777777" w:rsidR="002D6317" w:rsidRDefault="002D6317" w:rsidP="009B1BF1"/>
    <w:sectPr w:rsidR="002D6317"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08A28" w14:textId="77777777" w:rsidR="00D33715" w:rsidRDefault="00D33715" w:rsidP="007332FF">
      <w:r>
        <w:separator/>
      </w:r>
    </w:p>
  </w:endnote>
  <w:endnote w:type="continuationSeparator" w:id="0">
    <w:p w14:paraId="46619B9E" w14:textId="77777777" w:rsidR="00D33715" w:rsidRDefault="00D3371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871B"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73A2740" w14:textId="77777777" w:rsidTr="001B3D22">
      <w:trPr>
        <w:cantSplit/>
        <w:trHeight w:hRule="exact" w:val="850"/>
      </w:trPr>
      <w:tc>
        <w:tcPr>
          <w:tcW w:w="10318" w:type="dxa"/>
          <w:vAlign w:val="bottom"/>
        </w:tcPr>
        <w:p w14:paraId="01EFEB42" w14:textId="2DB87ADC"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361F4E">
                <w:rPr>
                  <w:rStyle w:val="PageNumber"/>
                  <w:b/>
                </w:rPr>
                <w:t>Industry, Tourism and Trade</w:t>
              </w:r>
            </w:sdtContent>
          </w:sdt>
        </w:p>
        <w:p w14:paraId="6C20EB49" w14:textId="5F7C4B28" w:rsidR="001B3D22" w:rsidRDefault="00D33715"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11-01T00:00:00Z">
                <w:dateFormat w:val="d MMMM yyyy"/>
                <w:lid w:val="en-AU"/>
                <w:storeMappedDataAs w:val="dateTime"/>
                <w:calendar w:val="gregorian"/>
              </w:date>
            </w:sdtPr>
            <w:sdtEndPr>
              <w:rPr>
                <w:rStyle w:val="PageNumber"/>
              </w:rPr>
            </w:sdtEndPr>
            <w:sdtContent>
              <w:r w:rsidR="00361F4E">
                <w:rPr>
                  <w:rStyle w:val="PageNumber"/>
                </w:rPr>
                <w:t>1 November 2022</w:t>
              </w:r>
            </w:sdtContent>
          </w:sdt>
          <w:r w:rsidR="00A060BA">
            <w:rPr>
              <w:rStyle w:val="PageNumber"/>
            </w:rPr>
            <w:t xml:space="preserve"> </w:t>
          </w:r>
        </w:p>
        <w:p w14:paraId="45EF4516" w14:textId="0A2FD84E"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D3B68">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D3B68">
            <w:rPr>
              <w:rStyle w:val="PageNumber"/>
              <w:noProof/>
            </w:rPr>
            <w:t>3</w:t>
          </w:r>
          <w:r w:rsidRPr="00AC4488">
            <w:rPr>
              <w:rStyle w:val="PageNumber"/>
            </w:rPr>
            <w:fldChar w:fldCharType="end"/>
          </w:r>
        </w:p>
      </w:tc>
    </w:tr>
  </w:tbl>
  <w:p w14:paraId="5D0075F3" w14:textId="77777777" w:rsidR="002645D5" w:rsidRPr="00B11C67" w:rsidRDefault="002645D5" w:rsidP="002645D5">
    <w:pPr>
      <w:pStyle w:val="Footer"/>
      <w:rPr>
        <w:sz w:val="4"/>
        <w:szCs w:val="4"/>
      </w:rPr>
    </w:pPr>
  </w:p>
  <w:p w14:paraId="75B9D1DA"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32CA"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EB1ED4D" w14:textId="77777777" w:rsidTr="0087320B">
      <w:trPr>
        <w:cantSplit/>
        <w:trHeight w:hRule="exact" w:val="1134"/>
      </w:trPr>
      <w:tc>
        <w:tcPr>
          <w:tcW w:w="7767" w:type="dxa"/>
          <w:tcBorders>
            <w:top w:val="single" w:sz="4" w:space="0" w:color="auto"/>
          </w:tcBorders>
          <w:vAlign w:val="bottom"/>
        </w:tcPr>
        <w:p w14:paraId="61AC51C3" w14:textId="49B58836"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361F4E">
                <w:rPr>
                  <w:rStyle w:val="PageNumber"/>
                  <w:b/>
                </w:rPr>
                <w:t>Industry, Tourism and Trade</w:t>
              </w:r>
            </w:sdtContent>
          </w:sdt>
        </w:p>
        <w:p w14:paraId="2AC992A3" w14:textId="30501025" w:rsidR="00A66DD9" w:rsidRPr="001B3D22" w:rsidRDefault="00D33715"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1-01T00:00:00Z">
                <w:dateFormat w:val="d MMMM yyyy"/>
                <w:lid w:val="en-AU"/>
                <w:storeMappedDataAs w:val="dateTime"/>
                <w:calendar w:val="gregorian"/>
              </w:date>
            </w:sdtPr>
            <w:sdtEndPr>
              <w:rPr>
                <w:rStyle w:val="PageNumber"/>
              </w:rPr>
            </w:sdtEndPr>
            <w:sdtContent>
              <w:r w:rsidR="00361F4E">
                <w:rPr>
                  <w:rStyle w:val="PageNumber"/>
                </w:rPr>
                <w:t>1 November 2022</w:t>
              </w:r>
            </w:sdtContent>
          </w:sdt>
        </w:p>
        <w:p w14:paraId="120B472B" w14:textId="7AB72AA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D3B6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D3B68">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5B5E8D4" w14:textId="77777777" w:rsidR="002645D5" w:rsidRPr="001E14EB" w:rsidRDefault="00661D1D" w:rsidP="002645D5">
          <w:pPr>
            <w:spacing w:after="0"/>
            <w:jc w:val="right"/>
          </w:pPr>
          <w:r>
            <w:rPr>
              <w:noProof/>
              <w:sz w:val="19"/>
              <w:lang w:eastAsia="en-AU"/>
            </w:rPr>
            <w:drawing>
              <wp:inline distT="0" distB="0" distL="0" distR="0" wp14:anchorId="6E5C3E5F" wp14:editId="63D1BB72">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AE9661C"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A22BF" w14:textId="77777777" w:rsidR="00D33715" w:rsidRDefault="00D33715" w:rsidP="007332FF">
      <w:r>
        <w:separator/>
      </w:r>
    </w:p>
  </w:footnote>
  <w:footnote w:type="continuationSeparator" w:id="0">
    <w:p w14:paraId="3BF01015" w14:textId="77777777" w:rsidR="00D33715" w:rsidRDefault="00D33715" w:rsidP="007332FF">
      <w:r>
        <w:continuationSeparator/>
      </w:r>
    </w:p>
  </w:footnote>
  <w:footnote w:id="1">
    <w:p w14:paraId="1354387B" w14:textId="3EE78CDB" w:rsidR="00361F4E" w:rsidRDefault="00361F4E">
      <w:pPr>
        <w:pStyle w:val="FootnoteText"/>
      </w:pPr>
      <w:r>
        <w:rPr>
          <w:rStyle w:val="FootnoteReference"/>
        </w:rPr>
        <w:footnoteRef/>
      </w:r>
      <w:r>
        <w:t xml:space="preserve"> </w:t>
      </w:r>
      <w:hyperlink r:id="rId1" w:history="1">
        <w:r w:rsidRPr="002C170D">
          <w:rPr>
            <w:rStyle w:val="Hyperlink"/>
            <w:sz w:val="20"/>
          </w:rPr>
          <w:t>https://industry.nt.gov.au/publications/business/policies/privacy-policy</w:t>
        </w:r>
      </w:hyperlink>
      <w:r>
        <w:t xml:space="preserve"> </w:t>
      </w:r>
    </w:p>
  </w:footnote>
  <w:footnote w:id="2">
    <w:p w14:paraId="48FD9E8E" w14:textId="3857BED0" w:rsidR="00361F4E" w:rsidRDefault="00361F4E">
      <w:pPr>
        <w:pStyle w:val="FootnoteText"/>
      </w:pPr>
      <w:r>
        <w:rPr>
          <w:rStyle w:val="FootnoteReference"/>
        </w:rPr>
        <w:footnoteRef/>
      </w:r>
      <w:r>
        <w:t xml:space="preserve"> </w:t>
      </w:r>
      <w:hyperlink r:id="rId2" w:history="1">
        <w:r w:rsidRPr="002C170D">
          <w:rPr>
            <w:rStyle w:val="Hyperlink"/>
            <w:sz w:val="20"/>
          </w:rPr>
          <w:t>https://infocomm.nt.gov.au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8738" w14:textId="796E2195" w:rsidR="00983000" w:rsidRPr="00162207" w:rsidRDefault="00D3371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C5F73">
          <w:rPr>
            <w:rStyle w:val="HeaderChar"/>
          </w:rPr>
          <w:t>Emergency animal d</w:t>
        </w:r>
        <w:r w:rsidR="008C12DB">
          <w:rPr>
            <w:rStyle w:val="HeaderChar"/>
          </w:rPr>
          <w:t>isease preparedness expression of interest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D5BC8D7" w14:textId="0D4F7FAE" w:rsidR="00A53CF0" w:rsidRPr="00E908F1" w:rsidRDefault="003C5F73" w:rsidP="00A53CF0">
        <w:pPr>
          <w:pStyle w:val="Title"/>
        </w:pPr>
        <w:r>
          <w:rPr>
            <w:rStyle w:val="TitleChar"/>
          </w:rPr>
          <w:t>Emergency animal disease preparedness expression of interest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C1D"/>
    <w:multiLevelType w:val="hybridMultilevel"/>
    <w:tmpl w:val="7B2EFAB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38362C"/>
    <w:multiLevelType w:val="hybridMultilevel"/>
    <w:tmpl w:val="C6B00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92E0455"/>
    <w:multiLevelType w:val="hybridMultilevel"/>
    <w:tmpl w:val="AB22C8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70304"/>
    <w:multiLevelType w:val="multilevel"/>
    <w:tmpl w:val="A3B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5D735CC6"/>
    <w:multiLevelType w:val="hybridMultilevel"/>
    <w:tmpl w:val="C9EE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1"/>
  </w:num>
  <w:num w:numId="4">
    <w:abstractNumId w:val="27"/>
  </w:num>
  <w:num w:numId="5">
    <w:abstractNumId w:val="18"/>
  </w:num>
  <w:num w:numId="6">
    <w:abstractNumId w:val="9"/>
  </w:num>
  <w:num w:numId="7">
    <w:abstractNumId w:val="29"/>
  </w:num>
  <w:num w:numId="8">
    <w:abstractNumId w:val="16"/>
  </w:num>
  <w:num w:numId="9">
    <w:abstractNumId w:val="40"/>
  </w:num>
  <w:num w:numId="10">
    <w:abstractNumId w:val="24"/>
  </w:num>
  <w:num w:numId="11">
    <w:abstractNumId w:val="37"/>
  </w:num>
  <w:num w:numId="12">
    <w:abstractNumId w:val="2"/>
  </w:num>
  <w:num w:numId="13">
    <w:abstractNumId w:val="0"/>
  </w:num>
  <w:num w:numId="14">
    <w:abstractNumId w:val="17"/>
  </w:num>
  <w:num w:numId="15">
    <w:abstractNumId w:val="25"/>
  </w:num>
  <w:num w:numId="1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70"/>
    <w:rsid w:val="00001DDF"/>
    <w:rsid w:val="0000322D"/>
    <w:rsid w:val="00007670"/>
    <w:rsid w:val="00010665"/>
    <w:rsid w:val="00020347"/>
    <w:rsid w:val="0002393A"/>
    <w:rsid w:val="00027DB8"/>
    <w:rsid w:val="00031A96"/>
    <w:rsid w:val="000401E8"/>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027"/>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5724E"/>
    <w:rsid w:val="0016153B"/>
    <w:rsid w:val="00162207"/>
    <w:rsid w:val="00164A3E"/>
    <w:rsid w:val="00166FF6"/>
    <w:rsid w:val="001727C8"/>
    <w:rsid w:val="00172B65"/>
    <w:rsid w:val="00176123"/>
    <w:rsid w:val="00180B3E"/>
    <w:rsid w:val="00181620"/>
    <w:rsid w:val="001827F3"/>
    <w:rsid w:val="00187130"/>
    <w:rsid w:val="001957AD"/>
    <w:rsid w:val="00196F8E"/>
    <w:rsid w:val="00197B2B"/>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0E37"/>
    <w:rsid w:val="002716CD"/>
    <w:rsid w:val="00274D4B"/>
    <w:rsid w:val="002806F5"/>
    <w:rsid w:val="00281577"/>
    <w:rsid w:val="00284EF4"/>
    <w:rsid w:val="002926BC"/>
    <w:rsid w:val="00293A72"/>
    <w:rsid w:val="00296B2B"/>
    <w:rsid w:val="002A0160"/>
    <w:rsid w:val="002A0500"/>
    <w:rsid w:val="002A30C3"/>
    <w:rsid w:val="002A4B2B"/>
    <w:rsid w:val="002A6F6A"/>
    <w:rsid w:val="002A7712"/>
    <w:rsid w:val="002B02A6"/>
    <w:rsid w:val="002B38F7"/>
    <w:rsid w:val="002B4F50"/>
    <w:rsid w:val="002B5591"/>
    <w:rsid w:val="002B6AA4"/>
    <w:rsid w:val="002C042A"/>
    <w:rsid w:val="002C0BEF"/>
    <w:rsid w:val="002C1FE9"/>
    <w:rsid w:val="002C21A2"/>
    <w:rsid w:val="002D3A57"/>
    <w:rsid w:val="002D631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25FD7"/>
    <w:rsid w:val="00342283"/>
    <w:rsid w:val="00343A87"/>
    <w:rsid w:val="00344A36"/>
    <w:rsid w:val="003456F4"/>
    <w:rsid w:val="00347FB6"/>
    <w:rsid w:val="003504FD"/>
    <w:rsid w:val="00350881"/>
    <w:rsid w:val="00354DD9"/>
    <w:rsid w:val="00357D55"/>
    <w:rsid w:val="00361F4E"/>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5F73"/>
    <w:rsid w:val="003D0F63"/>
    <w:rsid w:val="003D221F"/>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3CF9"/>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2976"/>
    <w:rsid w:val="00564C12"/>
    <w:rsid w:val="005654B8"/>
    <w:rsid w:val="00574836"/>
    <w:rsid w:val="005762CC"/>
    <w:rsid w:val="0058090E"/>
    <w:rsid w:val="00582D3D"/>
    <w:rsid w:val="00590040"/>
    <w:rsid w:val="00591985"/>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893"/>
    <w:rsid w:val="006719EA"/>
    <w:rsid w:val="00671F13"/>
    <w:rsid w:val="00673446"/>
    <w:rsid w:val="0067400A"/>
    <w:rsid w:val="006847AD"/>
    <w:rsid w:val="006902E5"/>
    <w:rsid w:val="0069114B"/>
    <w:rsid w:val="006944C1"/>
    <w:rsid w:val="006A1B37"/>
    <w:rsid w:val="006A756A"/>
    <w:rsid w:val="006B7FE0"/>
    <w:rsid w:val="006C0265"/>
    <w:rsid w:val="006C5D53"/>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43FF8"/>
    <w:rsid w:val="00755248"/>
    <w:rsid w:val="0076190B"/>
    <w:rsid w:val="0076355D"/>
    <w:rsid w:val="00763A2D"/>
    <w:rsid w:val="007676A4"/>
    <w:rsid w:val="007734DC"/>
    <w:rsid w:val="00773FDD"/>
    <w:rsid w:val="00777795"/>
    <w:rsid w:val="00783A57"/>
    <w:rsid w:val="00784200"/>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4A00"/>
    <w:rsid w:val="0080766E"/>
    <w:rsid w:val="00811169"/>
    <w:rsid w:val="00815297"/>
    <w:rsid w:val="008170DB"/>
    <w:rsid w:val="0081723D"/>
    <w:rsid w:val="00817BA1"/>
    <w:rsid w:val="00822D55"/>
    <w:rsid w:val="00823022"/>
    <w:rsid w:val="0082634E"/>
    <w:rsid w:val="00830853"/>
    <w:rsid w:val="008313C4"/>
    <w:rsid w:val="00835434"/>
    <w:rsid w:val="008358C0"/>
    <w:rsid w:val="00836E22"/>
    <w:rsid w:val="00841B39"/>
    <w:rsid w:val="00842838"/>
    <w:rsid w:val="00852855"/>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1FBD"/>
    <w:rsid w:val="0089368E"/>
    <w:rsid w:val="00893C96"/>
    <w:rsid w:val="0089500A"/>
    <w:rsid w:val="00897C94"/>
    <w:rsid w:val="008A7C12"/>
    <w:rsid w:val="008B03CE"/>
    <w:rsid w:val="008B521D"/>
    <w:rsid w:val="008B529E"/>
    <w:rsid w:val="008C12DB"/>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38C1"/>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3B68"/>
    <w:rsid w:val="009D63FF"/>
    <w:rsid w:val="009E175D"/>
    <w:rsid w:val="009E3CC2"/>
    <w:rsid w:val="009F06BD"/>
    <w:rsid w:val="009F10A8"/>
    <w:rsid w:val="009F2A4D"/>
    <w:rsid w:val="00A00828"/>
    <w:rsid w:val="00A03290"/>
    <w:rsid w:val="00A0387E"/>
    <w:rsid w:val="00A05BFD"/>
    <w:rsid w:val="00A060BA"/>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66E70"/>
    <w:rsid w:val="00A743FC"/>
    <w:rsid w:val="00A7620F"/>
    <w:rsid w:val="00A76790"/>
    <w:rsid w:val="00A925EC"/>
    <w:rsid w:val="00A929AA"/>
    <w:rsid w:val="00A92B6B"/>
    <w:rsid w:val="00AA1106"/>
    <w:rsid w:val="00AA359B"/>
    <w:rsid w:val="00AA541E"/>
    <w:rsid w:val="00AD0DA4"/>
    <w:rsid w:val="00AD4169"/>
    <w:rsid w:val="00AE193F"/>
    <w:rsid w:val="00AE25C6"/>
    <w:rsid w:val="00AE2A8A"/>
    <w:rsid w:val="00AE306C"/>
    <w:rsid w:val="00AF28C1"/>
    <w:rsid w:val="00B02EF1"/>
    <w:rsid w:val="00B0424F"/>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724D0"/>
    <w:rsid w:val="00B81261"/>
    <w:rsid w:val="00B8223E"/>
    <w:rsid w:val="00B832AE"/>
    <w:rsid w:val="00B86678"/>
    <w:rsid w:val="00B92F9B"/>
    <w:rsid w:val="00B941B3"/>
    <w:rsid w:val="00B96513"/>
    <w:rsid w:val="00BA0514"/>
    <w:rsid w:val="00BA1A56"/>
    <w:rsid w:val="00BA1D47"/>
    <w:rsid w:val="00BA66F0"/>
    <w:rsid w:val="00BB2239"/>
    <w:rsid w:val="00BB2AE7"/>
    <w:rsid w:val="00BB6464"/>
    <w:rsid w:val="00BC1BB8"/>
    <w:rsid w:val="00BD3F0E"/>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26C8"/>
    <w:rsid w:val="00C62BD3"/>
    <w:rsid w:val="00C64EA3"/>
    <w:rsid w:val="00C72867"/>
    <w:rsid w:val="00C75E81"/>
    <w:rsid w:val="00C86609"/>
    <w:rsid w:val="00C92B4C"/>
    <w:rsid w:val="00C954F6"/>
    <w:rsid w:val="00C96318"/>
    <w:rsid w:val="00CA36A0"/>
    <w:rsid w:val="00CA6BC5"/>
    <w:rsid w:val="00CB3D59"/>
    <w:rsid w:val="00CC2F1A"/>
    <w:rsid w:val="00CC571B"/>
    <w:rsid w:val="00CC61CD"/>
    <w:rsid w:val="00CC6C02"/>
    <w:rsid w:val="00CC737B"/>
    <w:rsid w:val="00CD5011"/>
    <w:rsid w:val="00CE640F"/>
    <w:rsid w:val="00CE76BC"/>
    <w:rsid w:val="00CF540E"/>
    <w:rsid w:val="00D0291D"/>
    <w:rsid w:val="00D02F07"/>
    <w:rsid w:val="00D15D88"/>
    <w:rsid w:val="00D27D49"/>
    <w:rsid w:val="00D27EBE"/>
    <w:rsid w:val="00D32BCF"/>
    <w:rsid w:val="00D33715"/>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0CBD"/>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1288"/>
    <w:rsid w:val="00F67D2D"/>
    <w:rsid w:val="00F82F62"/>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E6C81"/>
    <w:rsid w:val="00FF39CF"/>
    <w:rsid w:val="00FF6727"/>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43EBD"/>
  <w15:docId w15:val="{33277C41-7F61-49E2-95DE-419C0EF7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A060BA"/>
    <w:pPr>
      <w:spacing w:after="0"/>
    </w:pPr>
    <w:rPr>
      <w:sz w:val="20"/>
    </w:rPr>
  </w:style>
  <w:style w:type="character" w:customStyle="1" w:styleId="FootnoteTextChar">
    <w:name w:val="Footnote Text Char"/>
    <w:basedOn w:val="DefaultParagraphFont"/>
    <w:link w:val="FootnoteText"/>
    <w:uiPriority w:val="99"/>
    <w:semiHidden/>
    <w:rsid w:val="00A060BA"/>
    <w:rPr>
      <w:sz w:val="20"/>
    </w:rPr>
  </w:style>
  <w:style w:type="character" w:styleId="FootnoteReference">
    <w:name w:val="footnote reference"/>
    <w:basedOn w:val="DefaultParagraphFont"/>
    <w:uiPriority w:val="99"/>
    <w:semiHidden/>
    <w:unhideWhenUsed/>
    <w:rsid w:val="00A060BA"/>
    <w:rPr>
      <w:vertAlign w:val="superscript"/>
    </w:rPr>
  </w:style>
  <w:style w:type="character" w:styleId="CommentReference">
    <w:name w:val="annotation reference"/>
    <w:basedOn w:val="DefaultParagraphFont"/>
    <w:uiPriority w:val="99"/>
    <w:semiHidden/>
    <w:unhideWhenUsed/>
    <w:rsid w:val="00891FBD"/>
    <w:rPr>
      <w:sz w:val="16"/>
      <w:szCs w:val="16"/>
    </w:rPr>
  </w:style>
  <w:style w:type="paragraph" w:styleId="CommentText">
    <w:name w:val="annotation text"/>
    <w:basedOn w:val="Normal"/>
    <w:link w:val="CommentTextChar"/>
    <w:uiPriority w:val="99"/>
    <w:semiHidden/>
    <w:unhideWhenUsed/>
    <w:rsid w:val="00891FBD"/>
    <w:rPr>
      <w:sz w:val="20"/>
    </w:rPr>
  </w:style>
  <w:style w:type="character" w:customStyle="1" w:styleId="CommentTextChar">
    <w:name w:val="Comment Text Char"/>
    <w:basedOn w:val="DefaultParagraphFont"/>
    <w:link w:val="CommentText"/>
    <w:uiPriority w:val="99"/>
    <w:semiHidden/>
    <w:rsid w:val="00891FBD"/>
    <w:rPr>
      <w:sz w:val="20"/>
    </w:rPr>
  </w:style>
  <w:style w:type="paragraph" w:styleId="CommentSubject">
    <w:name w:val="annotation subject"/>
    <w:basedOn w:val="CommentText"/>
    <w:next w:val="CommentText"/>
    <w:link w:val="CommentSubjectChar"/>
    <w:uiPriority w:val="99"/>
    <w:semiHidden/>
    <w:unhideWhenUsed/>
    <w:rsid w:val="00891FBD"/>
    <w:rPr>
      <w:b/>
      <w:bCs/>
    </w:rPr>
  </w:style>
  <w:style w:type="character" w:customStyle="1" w:styleId="CommentSubjectChar">
    <w:name w:val="Comment Subject Char"/>
    <w:basedOn w:val="CommentTextChar"/>
    <w:link w:val="CommentSubject"/>
    <w:uiPriority w:val="99"/>
    <w:semiHidden/>
    <w:rsid w:val="00891FB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57253925">
      <w:bodyDiv w:val="1"/>
      <w:marLeft w:val="0"/>
      <w:marRight w:val="0"/>
      <w:marTop w:val="0"/>
      <w:marBottom w:val="0"/>
      <w:divBdr>
        <w:top w:val="none" w:sz="0" w:space="0" w:color="auto"/>
        <w:left w:val="none" w:sz="0" w:space="0" w:color="auto"/>
        <w:bottom w:val="none" w:sz="0" w:space="0" w:color="auto"/>
        <w:right w:val="none" w:sz="0" w:space="0" w:color="auto"/>
      </w:divBdr>
    </w:div>
    <w:div w:id="86725819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etboard@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infocomm.nt.gov.au" TargetMode="External"/><Relationship Id="rId1" Type="http://schemas.openxmlformats.org/officeDocument/2006/relationships/hyperlink" Target="https://industry.nt.gov.au/publications/business/policies/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01F7D-73C4-4AD6-A198-D5E1BDE8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91</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Recreational drone or aircraft permit application for NT parks and reserves</vt:lpstr>
    </vt:vector>
  </TitlesOfParts>
  <Company>Industry, Tourism and Trade</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animal disease preparedness expression of interest</dc:title>
  <dc:creator>Northern Territory Government</dc:creator>
  <cp:lastModifiedBy>Marlene Woods</cp:lastModifiedBy>
  <cp:revision>15</cp:revision>
  <cp:lastPrinted>2022-09-27T03:24:00Z</cp:lastPrinted>
  <dcterms:created xsi:type="dcterms:W3CDTF">2022-09-28T03:10:00Z</dcterms:created>
  <dcterms:modified xsi:type="dcterms:W3CDTF">2022-11-04T00:41:00Z</dcterms:modified>
</cp:coreProperties>
</file>