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82" w:rsidRDefault="00595282" w:rsidP="002E7541">
      <w:pPr>
        <w:pStyle w:val="Heading1"/>
        <w:numPr>
          <w:ilvl w:val="0"/>
          <w:numId w:val="0"/>
        </w:numPr>
      </w:pPr>
      <w:bookmarkStart w:id="0" w:name="_GoBack"/>
      <w:bookmarkEnd w:id="0"/>
      <w:r>
        <w:t>Important information</w:t>
      </w:r>
    </w:p>
    <w:p w:rsidR="00E15B1E" w:rsidRPr="00A128B8" w:rsidRDefault="00E15B1E" w:rsidP="00E15B1E">
      <w:r w:rsidRPr="00A128B8">
        <w:t xml:space="preserve">By making this request to the Department of </w:t>
      </w:r>
      <w:r>
        <w:t xml:space="preserve">Industry, Tourism and Trade (formerly the Department of </w:t>
      </w:r>
      <w:r w:rsidRPr="00A128B8">
        <w:t>Trade, Business and Innovation</w:t>
      </w:r>
      <w:r>
        <w:t>)</w:t>
      </w:r>
      <w:r w:rsidRPr="00A128B8">
        <w:t xml:space="preserve"> (</w:t>
      </w:r>
      <w:r w:rsidRPr="00A128B8">
        <w:rPr>
          <w:b/>
        </w:rPr>
        <w:t>the Department</w:t>
      </w:r>
      <w:r w:rsidRPr="00A128B8">
        <w:t>) you are seeking the endorsement of the Northern Territory Government to be able to:</w:t>
      </w:r>
    </w:p>
    <w:p w:rsidR="00E15B1E" w:rsidRPr="00A128B8" w:rsidRDefault="00E15B1E" w:rsidP="00E15B1E">
      <w:pPr>
        <w:pStyle w:val="ListParagraph"/>
        <w:numPr>
          <w:ilvl w:val="0"/>
          <w:numId w:val="13"/>
        </w:numPr>
        <w:spacing w:line="276" w:lineRule="auto"/>
      </w:pPr>
      <w:r w:rsidRPr="00A128B8">
        <w:t>access the Northern Territory Designated Area Migration Agreement (</w:t>
      </w:r>
      <w:r w:rsidRPr="00A128B8">
        <w:rPr>
          <w:b/>
        </w:rPr>
        <w:t>DAMA</w:t>
      </w:r>
      <w:r w:rsidRPr="00A128B8">
        <w:t xml:space="preserve">); and </w:t>
      </w:r>
    </w:p>
    <w:p w:rsidR="00E15B1E" w:rsidRPr="00A128B8" w:rsidRDefault="00E15B1E" w:rsidP="00E15B1E">
      <w:pPr>
        <w:pStyle w:val="ListParagraph"/>
        <w:numPr>
          <w:ilvl w:val="0"/>
          <w:numId w:val="13"/>
        </w:numPr>
        <w:spacing w:line="276" w:lineRule="auto"/>
      </w:pPr>
      <w:proofErr w:type="gramStart"/>
      <w:r w:rsidRPr="00A128B8">
        <w:t>request</w:t>
      </w:r>
      <w:proofErr w:type="gramEnd"/>
      <w:r w:rsidRPr="00A128B8">
        <w:t xml:space="preserve"> to enter into a Labour Agreement with the Commonwealth of Australia (</w:t>
      </w:r>
      <w:r w:rsidRPr="00A128B8">
        <w:rPr>
          <w:b/>
        </w:rPr>
        <w:t>the Commonwealth</w:t>
      </w:r>
      <w:r w:rsidRPr="00A128B8">
        <w:t xml:space="preserve">). </w:t>
      </w:r>
    </w:p>
    <w:p w:rsidR="00E15B1E" w:rsidRPr="00A128B8" w:rsidRDefault="00E15B1E" w:rsidP="00E15B1E">
      <w:r w:rsidRPr="00A128B8">
        <w:t>This Department cannot require the Commonwealth to agree to enter into a Labour Agreement with you and will not be a party to any such Labour Agreement.</w:t>
      </w:r>
    </w:p>
    <w:p w:rsidR="00E15B1E" w:rsidRPr="00A128B8" w:rsidRDefault="00E15B1E" w:rsidP="00E15B1E">
      <w:pPr>
        <w:rPr>
          <w:b/>
        </w:rPr>
      </w:pPr>
      <w:r w:rsidRPr="00A128B8">
        <w:t xml:space="preserve">You understand and accept that the Department is under no obligation to endorse you for a Labour Agreement. </w:t>
      </w:r>
    </w:p>
    <w:p w:rsidR="00595282" w:rsidRPr="002E7541" w:rsidRDefault="00595282" w:rsidP="002E7541">
      <w:pPr>
        <w:pStyle w:val="Heading1"/>
      </w:pPr>
      <w:r w:rsidRPr="002E7541">
        <w:t>Applying for a Labour Agreement</w:t>
      </w:r>
    </w:p>
    <w:p w:rsidR="00E15B1E" w:rsidRDefault="00E15B1E" w:rsidP="00595282">
      <w:pPr>
        <w:pStyle w:val="ListParagraph"/>
        <w:numPr>
          <w:ilvl w:val="0"/>
          <w:numId w:val="14"/>
        </w:numPr>
        <w:spacing w:line="276" w:lineRule="auto"/>
        <w:ind w:hanging="720"/>
      </w:pPr>
      <w:r w:rsidRPr="00A128B8">
        <w:t>A Labour Agreement is a legally binding agreement that will be made between you and the Commonwealth to allow you to sponsor overseas workers under the Subclass 482 visa program in circumstances where there is a genuine, significant demand for workers in a particular occupation(s) that cannot be met from within the Australian labour market, and that overseas workers could not otherwise be sponsored under the standard Subclass 482 visa arrangements or apply for another type of visa</w:t>
      </w:r>
      <w:r>
        <w:t>.</w:t>
      </w:r>
    </w:p>
    <w:p w:rsidR="00595282" w:rsidRPr="00A128B8" w:rsidRDefault="00595282" w:rsidP="00595282">
      <w:pPr>
        <w:pStyle w:val="ListParagraph"/>
        <w:numPr>
          <w:ilvl w:val="0"/>
          <w:numId w:val="14"/>
        </w:numPr>
        <w:spacing w:line="276" w:lineRule="auto"/>
        <w:ind w:hanging="720"/>
      </w:pPr>
      <w:r w:rsidRPr="00A128B8">
        <w:t>Further information regarding ot</w:t>
      </w:r>
      <w:r w:rsidR="007869BE">
        <w:t xml:space="preserve">her visa options </w:t>
      </w:r>
      <w:proofErr w:type="gramStart"/>
      <w:r w:rsidR="007869BE">
        <w:t>can be found</w:t>
      </w:r>
      <w:proofErr w:type="gramEnd"/>
      <w:r w:rsidR="007869BE">
        <w:t xml:space="preserve"> on the Australian Government’s </w:t>
      </w:r>
      <w:hyperlink r:id="rId9" w:history="1">
        <w:r w:rsidR="007869BE" w:rsidRPr="007869BE">
          <w:rPr>
            <w:rStyle w:val="Hyperlink"/>
          </w:rPr>
          <w:t>Department of Home Affairs website</w:t>
        </w:r>
      </w:hyperlink>
      <w:r w:rsidR="007869BE">
        <w:rPr>
          <w:rStyle w:val="FootnoteReference"/>
        </w:rPr>
        <w:footnoteReference w:id="1"/>
      </w:r>
      <w:r w:rsidR="007869BE">
        <w:t>.</w:t>
      </w:r>
    </w:p>
    <w:p w:rsidR="00595282" w:rsidRPr="002E7541" w:rsidRDefault="00595282" w:rsidP="002E7541">
      <w:pPr>
        <w:pStyle w:val="Heading1"/>
      </w:pPr>
      <w:r w:rsidRPr="002E7541">
        <w:t>What you will need to demonstrate</w:t>
      </w:r>
    </w:p>
    <w:p w:rsidR="00595282" w:rsidRPr="00A128B8" w:rsidRDefault="00E15B1E" w:rsidP="00595282">
      <w:pPr>
        <w:pStyle w:val="ListParagraph"/>
        <w:numPr>
          <w:ilvl w:val="1"/>
          <w:numId w:val="12"/>
        </w:numPr>
        <w:spacing w:line="276" w:lineRule="auto"/>
      </w:pPr>
      <w:r w:rsidRPr="00A128B8">
        <w:t>In order to request endorsement by this Department to access the DAMA you will need to complete the attached request form and provide the following information</w:t>
      </w:r>
      <w:r w:rsidR="00595282" w:rsidRPr="00A128B8">
        <w:t>:</w:t>
      </w:r>
    </w:p>
    <w:p w:rsidR="00595282" w:rsidRPr="00A128B8" w:rsidRDefault="0099285D" w:rsidP="0099285D">
      <w:pPr>
        <w:pStyle w:val="Heading2"/>
        <w:ind w:left="709" w:hanging="709"/>
      </w:pPr>
      <w:r>
        <w:t>2.2</w:t>
      </w:r>
      <w:r>
        <w:tab/>
      </w:r>
      <w:r w:rsidR="00595282" w:rsidRPr="00A128B8">
        <w:t xml:space="preserve">Good Corporate Citizen </w:t>
      </w:r>
    </w:p>
    <w:p w:rsidR="00E15B1E" w:rsidRPr="00A128B8" w:rsidRDefault="00E15B1E" w:rsidP="00E15B1E">
      <w:pPr>
        <w:pStyle w:val="ListParagraph"/>
        <w:numPr>
          <w:ilvl w:val="0"/>
          <w:numId w:val="15"/>
        </w:numPr>
        <w:spacing w:line="276" w:lineRule="auto"/>
        <w:ind w:left="1080"/>
      </w:pPr>
      <w:r w:rsidRPr="00A128B8">
        <w:t>Evidence that you have been actively operating for at least twelve months and are financially viable. You will need to provide:</w:t>
      </w:r>
    </w:p>
    <w:p w:rsidR="00E15B1E" w:rsidRPr="00A128B8" w:rsidRDefault="00E15B1E" w:rsidP="00E15B1E">
      <w:pPr>
        <w:pStyle w:val="ListParagraph"/>
        <w:numPr>
          <w:ilvl w:val="0"/>
          <w:numId w:val="16"/>
        </w:numPr>
        <w:spacing w:line="276" w:lineRule="auto"/>
        <w:ind w:left="1800"/>
      </w:pPr>
      <w:r w:rsidRPr="00A128B8">
        <w:lastRenderedPageBreak/>
        <w:t>business documents, including for associated entities (if applicable) such as:</w:t>
      </w:r>
    </w:p>
    <w:p w:rsidR="00E15B1E" w:rsidRPr="00A128B8" w:rsidRDefault="00E15B1E" w:rsidP="00E15B1E">
      <w:pPr>
        <w:pStyle w:val="ListParagraph"/>
        <w:numPr>
          <w:ilvl w:val="0"/>
          <w:numId w:val="16"/>
        </w:numPr>
        <w:spacing w:line="276" w:lineRule="auto"/>
        <w:ind w:left="1800"/>
      </w:pPr>
      <w:r w:rsidRPr="00A128B8">
        <w:t>your Business Registration Certificate;</w:t>
      </w:r>
    </w:p>
    <w:p w:rsidR="00E15B1E" w:rsidRPr="00A128B8" w:rsidRDefault="00E15B1E" w:rsidP="00E15B1E">
      <w:pPr>
        <w:pStyle w:val="ListParagraph"/>
        <w:numPr>
          <w:ilvl w:val="0"/>
          <w:numId w:val="16"/>
        </w:numPr>
        <w:spacing w:line="276" w:lineRule="auto"/>
        <w:ind w:left="1800"/>
      </w:pPr>
      <w:r w:rsidRPr="00A128B8">
        <w:t>Australian Business Number (</w:t>
      </w:r>
      <w:r w:rsidRPr="00A128B8">
        <w:rPr>
          <w:b/>
        </w:rPr>
        <w:t>ABN</w:t>
      </w:r>
      <w:r w:rsidRPr="00A128B8">
        <w:t>);</w:t>
      </w:r>
    </w:p>
    <w:p w:rsidR="00E15B1E" w:rsidRPr="00A128B8" w:rsidRDefault="00E15B1E" w:rsidP="00E15B1E">
      <w:pPr>
        <w:pStyle w:val="ListParagraph"/>
        <w:numPr>
          <w:ilvl w:val="0"/>
          <w:numId w:val="16"/>
        </w:numPr>
        <w:spacing w:line="276" w:lineRule="auto"/>
        <w:ind w:left="1800"/>
      </w:pPr>
      <w:r w:rsidRPr="00A128B8">
        <w:t>Australian Company Number (</w:t>
      </w:r>
      <w:r w:rsidRPr="00A128B8">
        <w:rPr>
          <w:b/>
        </w:rPr>
        <w:t>ACN</w:t>
      </w:r>
      <w:r w:rsidRPr="00A128B8">
        <w:t xml:space="preserve">) (if applicable); </w:t>
      </w:r>
    </w:p>
    <w:p w:rsidR="00E15B1E" w:rsidRPr="00A128B8" w:rsidRDefault="00E15B1E" w:rsidP="00E15B1E">
      <w:pPr>
        <w:pStyle w:val="ListParagraph"/>
        <w:numPr>
          <w:ilvl w:val="0"/>
          <w:numId w:val="16"/>
        </w:numPr>
        <w:spacing w:line="276" w:lineRule="auto"/>
        <w:ind w:left="1800"/>
      </w:pPr>
      <w:r w:rsidRPr="00A128B8">
        <w:t xml:space="preserve">Trust Deed (if applicable); and </w:t>
      </w:r>
    </w:p>
    <w:p w:rsidR="00E15B1E" w:rsidRPr="00A128B8" w:rsidRDefault="00E15B1E" w:rsidP="00E15B1E">
      <w:pPr>
        <w:pStyle w:val="ListParagraph"/>
        <w:numPr>
          <w:ilvl w:val="0"/>
          <w:numId w:val="16"/>
        </w:numPr>
        <w:spacing w:line="276" w:lineRule="auto"/>
        <w:ind w:left="1800"/>
      </w:pPr>
      <w:r w:rsidRPr="00A128B8">
        <w:t>recent financial accounts or BAS statements; and</w:t>
      </w:r>
    </w:p>
    <w:p w:rsidR="00E15B1E" w:rsidRPr="00A128B8" w:rsidRDefault="00E15B1E" w:rsidP="00E15B1E">
      <w:pPr>
        <w:pStyle w:val="ListParagraph"/>
        <w:numPr>
          <w:ilvl w:val="0"/>
          <w:numId w:val="16"/>
        </w:numPr>
        <w:spacing w:line="276" w:lineRule="auto"/>
        <w:ind w:left="1800"/>
      </w:pPr>
      <w:r w:rsidRPr="00A128B8">
        <w:t>a letter of support from a registered Chartered Accountant or a Certified Practising Accountant confirming that you have been actively operating for at least twelve months and have the financial capacity to meet the migration obligations for the workers you wish to sponsor, for the proposed period that they will be employed by you. The letter must include the key financial data i.e. your turnover, net assets and profit/loss for the most recent financial year.</w:t>
      </w:r>
    </w:p>
    <w:p w:rsidR="00E15B1E" w:rsidRPr="00A128B8" w:rsidRDefault="00E15B1E" w:rsidP="00E15B1E">
      <w:pPr>
        <w:pStyle w:val="ListParagraph"/>
        <w:numPr>
          <w:ilvl w:val="0"/>
          <w:numId w:val="15"/>
        </w:numPr>
        <w:spacing w:line="276" w:lineRule="auto"/>
        <w:ind w:left="1212"/>
      </w:pPr>
      <w:r w:rsidRPr="00A128B8">
        <w:t>A statement confirming whether there have been relevant investigations or audits, resulting in an adverse finding to the business or any associated entities (including previously associated entities) in the last five years by bodies such as:</w:t>
      </w:r>
    </w:p>
    <w:p w:rsidR="00E15B1E" w:rsidRPr="00A128B8" w:rsidRDefault="00E15B1E" w:rsidP="00E15B1E">
      <w:pPr>
        <w:pStyle w:val="ListParagraph"/>
        <w:numPr>
          <w:ilvl w:val="0"/>
          <w:numId w:val="17"/>
        </w:numPr>
        <w:spacing w:line="276" w:lineRule="auto"/>
        <w:ind w:left="1932"/>
      </w:pPr>
      <w:r w:rsidRPr="00A128B8">
        <w:t xml:space="preserve">the Office of the Fair Work Ombudsman, or former authority with this function, or relevant State or Territory government authority in relation to compliance with workplace relations provisions; </w:t>
      </w:r>
    </w:p>
    <w:p w:rsidR="00E15B1E" w:rsidRPr="00A128B8" w:rsidRDefault="00E15B1E" w:rsidP="00E15B1E">
      <w:pPr>
        <w:pStyle w:val="ListParagraph"/>
        <w:numPr>
          <w:ilvl w:val="0"/>
          <w:numId w:val="17"/>
        </w:numPr>
        <w:spacing w:line="276" w:lineRule="auto"/>
        <w:ind w:left="1932"/>
      </w:pPr>
      <w:r w:rsidRPr="00A128B8">
        <w:t xml:space="preserve">the relevant State or Territory government authority in relation to compliance with occupational health and safety provisions; and </w:t>
      </w:r>
    </w:p>
    <w:p w:rsidR="00E15B1E" w:rsidRPr="00A128B8" w:rsidRDefault="00E15B1E" w:rsidP="00E15B1E">
      <w:pPr>
        <w:pStyle w:val="ListParagraph"/>
        <w:numPr>
          <w:ilvl w:val="0"/>
          <w:numId w:val="17"/>
        </w:numPr>
        <w:spacing w:line="276" w:lineRule="auto"/>
        <w:ind w:left="1932"/>
      </w:pPr>
      <w:proofErr w:type="gramStart"/>
      <w:r w:rsidRPr="00A128B8">
        <w:t>the</w:t>
      </w:r>
      <w:proofErr w:type="gramEnd"/>
      <w:r w:rsidRPr="00A128B8">
        <w:t xml:space="preserve"> Department of Home Affairs (Home Affairs) in relation to compliance with migration provisions. </w:t>
      </w:r>
    </w:p>
    <w:p w:rsidR="00E15B1E" w:rsidRPr="00A128B8" w:rsidRDefault="00E15B1E" w:rsidP="00E15B1E">
      <w:pPr>
        <w:ind w:left="1201"/>
      </w:pPr>
      <w:r w:rsidRPr="00A128B8">
        <w:t>Information about any such investigations or audits will need to be provided with this request. Any other relevant adverse information should also be declared.</w:t>
      </w:r>
    </w:p>
    <w:p w:rsidR="00595282" w:rsidRPr="007869BE" w:rsidRDefault="00595282" w:rsidP="00595282">
      <w:pPr>
        <w:ind w:left="1201"/>
      </w:pPr>
      <w:r w:rsidRPr="00A128B8">
        <w:rPr>
          <w:b/>
        </w:rPr>
        <w:t xml:space="preserve">Read more about what to do if this applies to you in </w:t>
      </w:r>
      <w:proofErr w:type="gramStart"/>
      <w:r w:rsidRPr="00A128B8">
        <w:rPr>
          <w:b/>
        </w:rPr>
        <w:t>Adverse</w:t>
      </w:r>
      <w:proofErr w:type="gramEnd"/>
      <w:r w:rsidRPr="00A128B8">
        <w:rPr>
          <w:b/>
        </w:rPr>
        <w:t xml:space="preserve"> information and the Northern Territory Designated Area Migration Agreement</w:t>
      </w:r>
      <w:r w:rsidR="007869BE">
        <w:rPr>
          <w:b/>
        </w:rPr>
        <w:t>.</w:t>
      </w:r>
      <w:r w:rsidR="007869BE">
        <w:t xml:space="preserve"> Go to the </w:t>
      </w:r>
      <w:hyperlink r:id="rId10" w:history="1">
        <w:r w:rsidR="007869BE" w:rsidRPr="007869BE">
          <w:rPr>
            <w:rStyle w:val="Hyperlink"/>
          </w:rPr>
          <w:t>Department of Industry, Tourism and Trade website</w:t>
        </w:r>
      </w:hyperlink>
      <w:r w:rsidR="007869BE">
        <w:rPr>
          <w:rStyle w:val="FootnoteReference"/>
        </w:rPr>
        <w:footnoteReference w:id="2"/>
      </w:r>
      <w:r w:rsidR="007869BE">
        <w:t>.</w:t>
      </w:r>
    </w:p>
    <w:p w:rsidR="00595282" w:rsidRPr="00A128B8" w:rsidRDefault="0099285D" w:rsidP="0099285D">
      <w:pPr>
        <w:pStyle w:val="Heading2"/>
        <w:ind w:left="709" w:hanging="709"/>
      </w:pPr>
      <w:r>
        <w:t>2.3</w:t>
      </w:r>
      <w:r>
        <w:tab/>
      </w:r>
      <w:r w:rsidR="00595282" w:rsidRPr="00A128B8">
        <w:t>Valid need for overseas workers</w:t>
      </w:r>
    </w:p>
    <w:p w:rsidR="00E15B1E" w:rsidRPr="00A128B8" w:rsidRDefault="00E15B1E" w:rsidP="00E15B1E">
      <w:pPr>
        <w:pStyle w:val="ListParagraph"/>
        <w:numPr>
          <w:ilvl w:val="0"/>
          <w:numId w:val="15"/>
        </w:numPr>
        <w:spacing w:line="276" w:lineRule="auto"/>
        <w:ind w:left="1080"/>
      </w:pPr>
      <w:r w:rsidRPr="00A128B8">
        <w:t>An explanation (within the request form) regarding the number of overseas workers you will need, the roles they will fill and whether you are requesting any concessions to the standard visa requirements. The available concessions are:</w:t>
      </w:r>
    </w:p>
    <w:p w:rsidR="00E15B1E" w:rsidRPr="00A128B8" w:rsidRDefault="00E15B1E" w:rsidP="00E15B1E">
      <w:pPr>
        <w:pStyle w:val="ListParagraph"/>
        <w:numPr>
          <w:ilvl w:val="0"/>
          <w:numId w:val="18"/>
        </w:numPr>
        <w:spacing w:line="276" w:lineRule="auto"/>
        <w:ind w:left="1800"/>
      </w:pPr>
      <w:r w:rsidRPr="00A128B8">
        <w:rPr>
          <w:b/>
        </w:rPr>
        <w:t>English</w:t>
      </w:r>
      <w:r w:rsidRPr="00A128B8">
        <w:t xml:space="preserve">: The English language level may be reduced from the standard requirement (unless registration or licensing requires a higher level of English). There are some DAMA occupations for which an English language concession is not available. </w:t>
      </w:r>
    </w:p>
    <w:p w:rsidR="00E15B1E" w:rsidRPr="00A128B8" w:rsidRDefault="00E15B1E" w:rsidP="00E15B1E">
      <w:pPr>
        <w:pStyle w:val="ListParagraph"/>
        <w:numPr>
          <w:ilvl w:val="1"/>
          <w:numId w:val="19"/>
        </w:numPr>
        <w:spacing w:line="276" w:lineRule="auto"/>
        <w:ind w:left="1856"/>
      </w:pPr>
      <w:r w:rsidRPr="00A128B8">
        <w:rPr>
          <w:b/>
        </w:rPr>
        <w:lastRenderedPageBreak/>
        <w:t>Minimum income:</w:t>
      </w:r>
      <w:r w:rsidRPr="00A128B8">
        <w:t xml:space="preserve"> TSMIT concessions are available for some occupations under the NT DAMA. Following are the four (4) TSMIT concession types that may apply:</w:t>
      </w:r>
    </w:p>
    <w:p w:rsidR="00E15B1E" w:rsidRPr="00A128B8" w:rsidRDefault="00E15B1E" w:rsidP="00E15B1E">
      <w:pPr>
        <w:pStyle w:val="ListParagraph"/>
        <w:numPr>
          <w:ilvl w:val="1"/>
          <w:numId w:val="20"/>
        </w:numPr>
        <w:spacing w:line="276" w:lineRule="auto"/>
        <w:ind w:left="2520"/>
        <w:rPr>
          <w:b/>
        </w:rPr>
      </w:pPr>
      <w:r w:rsidRPr="00A128B8">
        <w:rPr>
          <w:b/>
        </w:rPr>
        <w:t>Concession Option Type 1 (up to 10% concession to TSMIT)</w:t>
      </w:r>
    </w:p>
    <w:p w:rsidR="00E15B1E" w:rsidRPr="00A128B8" w:rsidRDefault="00E15B1E" w:rsidP="00E15B1E">
      <w:pPr>
        <w:ind w:left="2520"/>
        <w:rPr>
          <w:lang w:val="en-US" w:eastAsia="en-AU"/>
        </w:rPr>
      </w:pPr>
      <w:r w:rsidRPr="00A128B8">
        <w:rPr>
          <w:lang w:val="en-US" w:eastAsia="en-AU"/>
        </w:rPr>
        <w:t>The annual salary must be equal to or greater than 90 per cent of TSMIT (i.e. at least $48,510); or</w:t>
      </w:r>
    </w:p>
    <w:p w:rsidR="00E15B1E" w:rsidRPr="00A128B8" w:rsidRDefault="00E15B1E" w:rsidP="00E15B1E">
      <w:pPr>
        <w:pStyle w:val="ListParagraph"/>
        <w:numPr>
          <w:ilvl w:val="0"/>
          <w:numId w:val="21"/>
        </w:numPr>
        <w:spacing w:line="276" w:lineRule="auto"/>
        <w:ind w:left="2500"/>
        <w:rPr>
          <w:b/>
        </w:rPr>
      </w:pPr>
      <w:r w:rsidRPr="00A128B8">
        <w:rPr>
          <w:b/>
        </w:rPr>
        <w:t>Concession Type 2 (up to 10% concession to TSMIT and the inclusion of non-monetary earnings(other))</w:t>
      </w:r>
    </w:p>
    <w:p w:rsidR="00E15B1E" w:rsidRPr="00A128B8" w:rsidRDefault="00E15B1E" w:rsidP="00E15B1E">
      <w:pPr>
        <w:ind w:left="2500"/>
        <w:rPr>
          <w:lang w:val="en-US" w:eastAsia="en-AU"/>
        </w:rPr>
      </w:pPr>
      <w:r w:rsidRPr="00A128B8">
        <w:rPr>
          <w:lang w:val="en-US" w:eastAsia="en-AU"/>
        </w:rPr>
        <w:t xml:space="preserve">The combined value of annual salary and non-monetary benefits other than food and board (e.g. phone, vehicle, flights) provided as part of the employment must be at least $48,510. The value of non-monetary benefits is capped at $4,851. </w:t>
      </w:r>
    </w:p>
    <w:p w:rsidR="00E15B1E" w:rsidRPr="00A128B8" w:rsidRDefault="00E15B1E" w:rsidP="00E15B1E">
      <w:pPr>
        <w:pStyle w:val="ListParagraph"/>
        <w:numPr>
          <w:ilvl w:val="0"/>
          <w:numId w:val="21"/>
        </w:numPr>
        <w:spacing w:line="276" w:lineRule="auto"/>
        <w:ind w:left="2500"/>
        <w:rPr>
          <w:b/>
        </w:rPr>
      </w:pPr>
      <w:r w:rsidRPr="00A128B8">
        <w:rPr>
          <w:b/>
        </w:rPr>
        <w:t>Concession Option Type 3 (up to 10% concession to TSMIT and the inclusion of non-monetary earnings (food and board)</w:t>
      </w:r>
    </w:p>
    <w:p w:rsidR="00595282" w:rsidRPr="00A128B8" w:rsidRDefault="00E15B1E" w:rsidP="00E15B1E">
      <w:pPr>
        <w:ind w:left="2500"/>
        <w:rPr>
          <w:lang w:val="en-US" w:eastAsia="en-AU"/>
        </w:rPr>
      </w:pPr>
      <w:r w:rsidRPr="00A128B8">
        <w:rPr>
          <w:lang w:val="en-US" w:eastAsia="en-AU"/>
        </w:rPr>
        <w:t>The combined value of annual salary and food and board provided as part of the employment must be at least $48,510. The value of food and board cannot exceed published homestay accommodation rates for the Northern Territory</w:t>
      </w:r>
      <w:r w:rsidR="00C4252C">
        <w:rPr>
          <w:lang w:val="en-US" w:eastAsia="en-AU"/>
        </w:rPr>
        <w:t xml:space="preserve">. Go to the </w:t>
      </w:r>
      <w:hyperlink r:id="rId11" w:history="1">
        <w:r w:rsidR="00C4252C" w:rsidRPr="00C4252C">
          <w:rPr>
            <w:rStyle w:val="Hyperlink"/>
            <w:lang w:val="en-US" w:eastAsia="en-AU"/>
          </w:rPr>
          <w:t>Northern Territory Government website</w:t>
        </w:r>
      </w:hyperlink>
      <w:r w:rsidR="00C4252C">
        <w:rPr>
          <w:rStyle w:val="FootnoteReference"/>
          <w:lang w:val="en-US" w:eastAsia="en-AU"/>
        </w:rPr>
        <w:footnoteReference w:id="3"/>
      </w:r>
      <w:r w:rsidR="00C4252C">
        <w:rPr>
          <w:lang w:val="en-US" w:eastAsia="en-AU"/>
        </w:rPr>
        <w:t>.</w:t>
      </w:r>
      <w:r w:rsidR="00595282" w:rsidRPr="00A128B8">
        <w:rPr>
          <w:lang w:val="en-US" w:eastAsia="en-AU"/>
        </w:rPr>
        <w:t xml:space="preserve"> </w:t>
      </w:r>
    </w:p>
    <w:p w:rsidR="00E15B1E" w:rsidRPr="00A128B8" w:rsidRDefault="00E15B1E" w:rsidP="00E15B1E">
      <w:pPr>
        <w:pStyle w:val="ListParagraph"/>
        <w:numPr>
          <w:ilvl w:val="0"/>
          <w:numId w:val="21"/>
        </w:numPr>
        <w:spacing w:line="276" w:lineRule="auto"/>
        <w:ind w:left="2500"/>
        <w:rPr>
          <w:b/>
        </w:rPr>
      </w:pPr>
      <w:r w:rsidRPr="00A128B8">
        <w:rPr>
          <w:b/>
        </w:rPr>
        <w:t>Concession Option Type 4 (up to 10% concession to TSMIT and the inclusion of non-monetary earnings (all)</w:t>
      </w:r>
    </w:p>
    <w:p w:rsidR="00595282" w:rsidRPr="00A128B8" w:rsidRDefault="00E15B1E" w:rsidP="00E15B1E">
      <w:pPr>
        <w:ind w:left="2500"/>
        <w:rPr>
          <w:rStyle w:val="Hyperlink"/>
          <w:lang w:val="en-US" w:eastAsia="en-AU"/>
        </w:rPr>
      </w:pPr>
      <w:r w:rsidRPr="00A128B8">
        <w:rPr>
          <w:lang w:val="en-US" w:eastAsia="en-AU"/>
        </w:rPr>
        <w:t>The combined value of annual salary, food and board and other non-monetary benefits provided as part of employment must be at least $48,510. The value of food and board must not exceed published homestay accommodation rates for the Northern Territory</w:t>
      </w:r>
      <w:r w:rsidR="00C4252C">
        <w:rPr>
          <w:lang w:val="en-US" w:eastAsia="en-AU"/>
        </w:rPr>
        <w:t xml:space="preserve">. Go to the </w:t>
      </w:r>
      <w:hyperlink r:id="rId12" w:history="1">
        <w:r w:rsidR="00C4252C" w:rsidRPr="00C4252C">
          <w:rPr>
            <w:rStyle w:val="Hyperlink"/>
            <w:lang w:val="en-US" w:eastAsia="en-AU"/>
          </w:rPr>
          <w:t>Northern Territory Government website</w:t>
        </w:r>
      </w:hyperlink>
      <w:r w:rsidR="00C4252C">
        <w:rPr>
          <w:rStyle w:val="FootnoteReference"/>
          <w:lang w:val="en-US" w:eastAsia="en-AU"/>
        </w:rPr>
        <w:footnoteReference w:id="4"/>
      </w:r>
      <w:r w:rsidR="00C4252C">
        <w:rPr>
          <w:lang w:val="en-US" w:eastAsia="en-AU"/>
        </w:rPr>
        <w:t>.</w:t>
      </w:r>
    </w:p>
    <w:p w:rsidR="00595282" w:rsidRPr="00A128B8" w:rsidRDefault="00595282" w:rsidP="00595282">
      <w:pPr>
        <w:ind w:left="2500"/>
        <w:rPr>
          <w:lang w:val="en-US" w:eastAsia="en-AU"/>
        </w:rPr>
      </w:pPr>
      <w:r w:rsidRPr="00C4252C">
        <w:t>The value of non-</w:t>
      </w:r>
      <w:r w:rsidRPr="00A128B8">
        <w:rPr>
          <w:lang w:val="en-US" w:eastAsia="en-AU"/>
        </w:rPr>
        <w:t xml:space="preserve">monetary earnings other than food and board must not exceed $4,851. </w:t>
      </w:r>
    </w:p>
    <w:p w:rsidR="00E15B1E" w:rsidRPr="00A128B8" w:rsidRDefault="00E15B1E" w:rsidP="00E15B1E">
      <w:pPr>
        <w:ind w:left="1212"/>
      </w:pPr>
      <w:r w:rsidRPr="00A128B8">
        <w:t>Employers seeking access to a TSMIT concession will need to provide evidence that the salary and employment conditions being offered to an overseas worker are in line market rates in the Northern Territory.</w:t>
      </w:r>
    </w:p>
    <w:p w:rsidR="00E15B1E" w:rsidRPr="00A128B8" w:rsidRDefault="00E15B1E" w:rsidP="00E15B1E">
      <w:pPr>
        <w:ind w:left="1212"/>
      </w:pPr>
      <w:r w:rsidRPr="00A128B8">
        <w:t xml:space="preserve">The TSMIT concession are not be available for all occupations included in the DAMA. </w:t>
      </w:r>
    </w:p>
    <w:p w:rsidR="00595282" w:rsidRPr="007869BE" w:rsidRDefault="00595282" w:rsidP="00595282">
      <w:pPr>
        <w:ind w:left="720"/>
        <w:rPr>
          <w:b/>
        </w:rPr>
      </w:pPr>
      <w:r w:rsidRPr="00A128B8">
        <w:rPr>
          <w:b/>
        </w:rPr>
        <w:t>Read more about occupations and concessions in relating to the Northern Territory Designated Area Migration Agreement</w:t>
      </w:r>
      <w:r w:rsidR="007869BE">
        <w:rPr>
          <w:b/>
        </w:rPr>
        <w:t xml:space="preserve">. </w:t>
      </w:r>
      <w:r w:rsidR="007869BE">
        <w:t xml:space="preserve">Go to the </w:t>
      </w:r>
      <w:hyperlink r:id="rId13" w:history="1">
        <w:r w:rsidR="007869BE" w:rsidRPr="007869BE">
          <w:rPr>
            <w:rStyle w:val="Hyperlink"/>
          </w:rPr>
          <w:t>Department of Industry, Tourism and Trade website</w:t>
        </w:r>
      </w:hyperlink>
      <w:r w:rsidR="007869BE">
        <w:rPr>
          <w:rStyle w:val="FootnoteReference"/>
        </w:rPr>
        <w:footnoteReference w:id="5"/>
      </w:r>
      <w:r w:rsidR="007869BE">
        <w:t>.</w:t>
      </w:r>
    </w:p>
    <w:p w:rsidR="00E15B1E" w:rsidRPr="00A128B8" w:rsidRDefault="00E15B1E" w:rsidP="00E15B1E">
      <w:pPr>
        <w:pStyle w:val="ListParagraph"/>
        <w:numPr>
          <w:ilvl w:val="0"/>
          <w:numId w:val="15"/>
        </w:numPr>
        <w:spacing w:line="276" w:lineRule="auto"/>
        <w:ind w:left="1080"/>
      </w:pPr>
      <w:r w:rsidRPr="00A128B8">
        <w:t>Evidence that the recruitment of overseas workers is only to supplement the Australian workforce and will not undermine employment and training opportunities for Australians. You will need to complete the domestic recruitment summary table (included at the back of the request for endorsement form showing that:</w:t>
      </w:r>
    </w:p>
    <w:p w:rsidR="00E15B1E" w:rsidRPr="00A128B8" w:rsidRDefault="00E15B1E" w:rsidP="00E15B1E">
      <w:pPr>
        <w:pStyle w:val="ListParagraph"/>
        <w:numPr>
          <w:ilvl w:val="0"/>
          <w:numId w:val="22"/>
        </w:numPr>
        <w:spacing w:line="276" w:lineRule="auto"/>
        <w:ind w:left="1800"/>
      </w:pPr>
      <w:proofErr w:type="gramStart"/>
      <w:r w:rsidRPr="00A128B8">
        <w:lastRenderedPageBreak/>
        <w:t>you</w:t>
      </w:r>
      <w:proofErr w:type="gramEnd"/>
      <w:r w:rsidRPr="00A128B8">
        <w:t xml:space="preserve"> have made genuine efforts to recruit domestic workers in the nominated occupation and location over the past four months. This information should include:</w:t>
      </w:r>
    </w:p>
    <w:p w:rsidR="00E15B1E" w:rsidRPr="00A128B8" w:rsidRDefault="00E15B1E" w:rsidP="00E15B1E">
      <w:pPr>
        <w:pStyle w:val="ListParagraph"/>
        <w:numPr>
          <w:ilvl w:val="0"/>
          <w:numId w:val="23"/>
        </w:numPr>
        <w:spacing w:line="276" w:lineRule="auto"/>
        <w:ind w:left="2500"/>
      </w:pPr>
      <w:r w:rsidRPr="00A128B8">
        <w:t>the types of advertising or recruitment efforts you have made in the last four months with respect to the relevant occupations;</w:t>
      </w:r>
    </w:p>
    <w:p w:rsidR="00E15B1E" w:rsidRPr="00A128B8" w:rsidRDefault="00E15B1E" w:rsidP="00E15B1E">
      <w:pPr>
        <w:pStyle w:val="ListParagraph"/>
        <w:numPr>
          <w:ilvl w:val="0"/>
          <w:numId w:val="23"/>
        </w:numPr>
        <w:spacing w:line="276" w:lineRule="auto"/>
        <w:ind w:left="2500"/>
      </w:pPr>
      <w:r w:rsidRPr="00A128B8">
        <w:t xml:space="preserve">the locations and duration (including start and end dates) where those advertising or recruitment activities took place; </w:t>
      </w:r>
    </w:p>
    <w:p w:rsidR="00E15B1E" w:rsidRPr="00A128B8" w:rsidRDefault="00E15B1E" w:rsidP="00E15B1E">
      <w:pPr>
        <w:pStyle w:val="ListParagraph"/>
        <w:numPr>
          <w:ilvl w:val="0"/>
          <w:numId w:val="23"/>
        </w:numPr>
        <w:spacing w:line="276" w:lineRule="auto"/>
        <w:ind w:left="2500"/>
      </w:pPr>
      <w:r w:rsidRPr="00A128B8">
        <w:t>the number of applications received;</w:t>
      </w:r>
    </w:p>
    <w:p w:rsidR="00E15B1E" w:rsidRPr="00A128B8" w:rsidRDefault="00E15B1E" w:rsidP="00E15B1E">
      <w:pPr>
        <w:pStyle w:val="ListParagraph"/>
        <w:numPr>
          <w:ilvl w:val="0"/>
          <w:numId w:val="23"/>
        </w:numPr>
        <w:spacing w:line="276" w:lineRule="auto"/>
        <w:ind w:left="2500"/>
      </w:pPr>
      <w:r w:rsidRPr="00A128B8">
        <w:t xml:space="preserve">the number of applicants hired; and </w:t>
      </w:r>
    </w:p>
    <w:p w:rsidR="00E15B1E" w:rsidRPr="00A128B8" w:rsidRDefault="00E15B1E" w:rsidP="00E15B1E">
      <w:pPr>
        <w:pStyle w:val="ListParagraph"/>
        <w:numPr>
          <w:ilvl w:val="0"/>
          <w:numId w:val="23"/>
        </w:numPr>
        <w:spacing w:line="276" w:lineRule="auto"/>
        <w:ind w:left="2500"/>
      </w:pPr>
      <w:proofErr w:type="gramStart"/>
      <w:r w:rsidRPr="00A128B8">
        <w:t>the</w:t>
      </w:r>
      <w:proofErr w:type="gramEnd"/>
      <w:r w:rsidRPr="00A128B8">
        <w:t xml:space="preserve"> general reasons why the other candidates were unsuccessful.</w:t>
      </w:r>
    </w:p>
    <w:p w:rsidR="00E15B1E" w:rsidRPr="00A128B8" w:rsidRDefault="00E15B1E" w:rsidP="00E15B1E">
      <w:pPr>
        <w:ind w:left="709"/>
      </w:pPr>
      <w:r w:rsidRPr="00A128B8">
        <w:t>Recruitment activities undertaken must meet Department of Home Affairs Labour Market Testing (LMT) requirements as these apply to the</w:t>
      </w:r>
      <w:r>
        <w:t xml:space="preserve"> TSS/SESR visa programs</w:t>
      </w:r>
      <w:r w:rsidRPr="00A128B8">
        <w:t>.</w:t>
      </w:r>
    </w:p>
    <w:p w:rsidR="00E15B1E" w:rsidRPr="00A128B8" w:rsidRDefault="00E15B1E" w:rsidP="00E15B1E">
      <w:pPr>
        <w:ind w:left="709"/>
      </w:pPr>
      <w:r w:rsidRPr="00A128B8">
        <w:t>You should also provide:</w:t>
      </w:r>
    </w:p>
    <w:p w:rsidR="00E15B1E" w:rsidRPr="00A128B8" w:rsidRDefault="00E15B1E" w:rsidP="00E15B1E">
      <w:pPr>
        <w:pStyle w:val="ListParagraph"/>
        <w:numPr>
          <w:ilvl w:val="0"/>
          <w:numId w:val="24"/>
        </w:numPr>
        <w:spacing w:line="276" w:lineRule="auto"/>
      </w:pPr>
      <w:r w:rsidRPr="00A128B8">
        <w:t xml:space="preserve">details of any redundancies or retrenchments that have occurred in the last six months including any associated (including previously associated) entities for roles in the nominated occupation or similar occupations; </w:t>
      </w:r>
    </w:p>
    <w:p w:rsidR="00E15B1E" w:rsidRPr="00A128B8" w:rsidRDefault="00E15B1E" w:rsidP="00E15B1E">
      <w:pPr>
        <w:pStyle w:val="ListParagraph"/>
        <w:numPr>
          <w:ilvl w:val="0"/>
          <w:numId w:val="24"/>
        </w:numPr>
        <w:spacing w:line="276" w:lineRule="auto"/>
      </w:pPr>
      <w:r w:rsidRPr="00A128B8">
        <w:t>details regarding how you will make ongoing efforts to reduce your reliance on overseas workers; and</w:t>
      </w:r>
    </w:p>
    <w:p w:rsidR="00E15B1E" w:rsidRPr="00A128B8" w:rsidRDefault="00E15B1E" w:rsidP="00E15B1E">
      <w:pPr>
        <w:pStyle w:val="ListParagraph"/>
        <w:numPr>
          <w:ilvl w:val="0"/>
          <w:numId w:val="24"/>
        </w:numPr>
        <w:spacing w:line="276" w:lineRule="auto"/>
      </w:pPr>
      <w:proofErr w:type="gramStart"/>
      <w:r w:rsidRPr="00A128B8">
        <w:t>details</w:t>
      </w:r>
      <w:proofErr w:type="gramEnd"/>
      <w:r w:rsidRPr="00A128B8">
        <w:t xml:space="preserve"> of your current workforce including the number of Australian citizens / permanent </w:t>
      </w:r>
      <w:proofErr w:type="spellStart"/>
      <w:r w:rsidRPr="00A128B8">
        <w:t>residents,</w:t>
      </w:r>
      <w:r>
        <w:t>TSS</w:t>
      </w:r>
      <w:proofErr w:type="spellEnd"/>
      <w:r>
        <w:t>/SESR</w:t>
      </w:r>
      <w:r w:rsidRPr="00A128B8">
        <w:t xml:space="preserve"> visa holders and other temporary visa holders (including Subclass 457 visa holders).</w:t>
      </w:r>
    </w:p>
    <w:p w:rsidR="00595282" w:rsidRPr="00A128B8" w:rsidRDefault="0099285D" w:rsidP="0099285D">
      <w:pPr>
        <w:pStyle w:val="Heading2"/>
      </w:pPr>
      <w:r>
        <w:t>2.4</w:t>
      </w:r>
      <w:r>
        <w:tab/>
      </w:r>
      <w:r w:rsidR="00595282" w:rsidRPr="00A128B8">
        <w:t>Equal pay and conditions</w:t>
      </w:r>
    </w:p>
    <w:p w:rsidR="00E15B1E" w:rsidRPr="00A128B8" w:rsidRDefault="00E15B1E" w:rsidP="00E15B1E">
      <w:pPr>
        <w:pStyle w:val="ListParagraph"/>
        <w:numPr>
          <w:ilvl w:val="0"/>
          <w:numId w:val="15"/>
        </w:numPr>
        <w:spacing w:line="276" w:lineRule="auto"/>
        <w:ind w:left="1080"/>
      </w:pPr>
      <w:r w:rsidRPr="00A128B8">
        <w:t xml:space="preserve">Confirmation that the proposed terms and conditions of employment of the overseas worker(s) will be no less favourable than what would be provided to an Australian performing equivalent work in your workplace.  If you do not already employ someone in the same position you will need to provide evidence of the market salary based on: </w:t>
      </w:r>
    </w:p>
    <w:p w:rsidR="00E15B1E" w:rsidRPr="00A128B8" w:rsidRDefault="00E15B1E" w:rsidP="00E15B1E">
      <w:pPr>
        <w:pStyle w:val="ListParagraph"/>
        <w:numPr>
          <w:ilvl w:val="0"/>
          <w:numId w:val="25"/>
        </w:numPr>
        <w:spacing w:line="276" w:lineRule="auto"/>
      </w:pPr>
      <w:r w:rsidRPr="00A128B8">
        <w:t xml:space="preserve">pay rates from applicable enterprise agreements in the local region; </w:t>
      </w:r>
    </w:p>
    <w:p w:rsidR="00E15B1E" w:rsidRPr="00A128B8" w:rsidRDefault="00E15B1E" w:rsidP="00E15B1E">
      <w:pPr>
        <w:pStyle w:val="ListParagraph"/>
        <w:numPr>
          <w:ilvl w:val="0"/>
          <w:numId w:val="25"/>
        </w:numPr>
        <w:spacing w:line="276" w:lineRule="auto"/>
      </w:pPr>
      <w:r w:rsidRPr="00A128B8">
        <w:t xml:space="preserve">applicable industry awards; </w:t>
      </w:r>
    </w:p>
    <w:p w:rsidR="00E15B1E" w:rsidRPr="00A128B8" w:rsidRDefault="00E15B1E" w:rsidP="00E15B1E">
      <w:pPr>
        <w:pStyle w:val="ListParagraph"/>
        <w:numPr>
          <w:ilvl w:val="0"/>
          <w:numId w:val="25"/>
        </w:numPr>
        <w:spacing w:line="276" w:lineRule="auto"/>
      </w:pPr>
      <w:r w:rsidRPr="00A128B8">
        <w:t xml:space="preserve">data from reputable industry remuneration surveys (usually conducted by peak industry bodies or professional associations); </w:t>
      </w:r>
    </w:p>
    <w:p w:rsidR="00E15B1E" w:rsidRPr="00A128B8" w:rsidRDefault="00E15B1E" w:rsidP="00E15B1E">
      <w:pPr>
        <w:pStyle w:val="ListParagraph"/>
        <w:numPr>
          <w:ilvl w:val="0"/>
          <w:numId w:val="25"/>
        </w:numPr>
        <w:spacing w:line="276" w:lineRule="auto"/>
      </w:pPr>
      <w:r w:rsidRPr="00A128B8">
        <w:t xml:space="preserve">Australian Bureau of Statistics earnings data; and </w:t>
      </w:r>
    </w:p>
    <w:p w:rsidR="00E15B1E" w:rsidRPr="00A128B8" w:rsidRDefault="00E15B1E" w:rsidP="00E15B1E">
      <w:pPr>
        <w:pStyle w:val="ListParagraph"/>
        <w:numPr>
          <w:ilvl w:val="0"/>
          <w:numId w:val="25"/>
        </w:numPr>
        <w:spacing w:line="276" w:lineRule="auto"/>
      </w:pPr>
      <w:proofErr w:type="gramStart"/>
      <w:r w:rsidRPr="00A128B8">
        <w:t>job</w:t>
      </w:r>
      <w:proofErr w:type="gramEnd"/>
      <w:r w:rsidRPr="00A128B8">
        <w:t xml:space="preserve"> vacancy advertisements. </w:t>
      </w:r>
    </w:p>
    <w:p w:rsidR="00E15B1E" w:rsidRPr="00A128B8" w:rsidRDefault="00E15B1E" w:rsidP="00E15B1E">
      <w:pPr>
        <w:ind w:left="1069"/>
      </w:pPr>
      <w:r w:rsidRPr="00A128B8">
        <w:t>Such evidence is also required by the Department of Home Affairs at the time of nomination.</w:t>
      </w:r>
      <w:r w:rsidRPr="00A128B8" w:rsidDel="00C81FA3">
        <w:t xml:space="preserve"> </w:t>
      </w:r>
    </w:p>
    <w:p w:rsidR="00E15B1E" w:rsidRPr="00A128B8" w:rsidRDefault="00E15B1E" w:rsidP="00E15B1E">
      <w:pPr>
        <w:pStyle w:val="ListParagraph"/>
        <w:numPr>
          <w:ilvl w:val="0"/>
          <w:numId w:val="15"/>
        </w:numPr>
        <w:spacing w:line="276" w:lineRule="auto"/>
        <w:ind w:left="1077" w:hanging="357"/>
      </w:pPr>
      <w:r w:rsidRPr="00A128B8">
        <w:t xml:space="preserve">As well as being equivalent to, or higher than the base rate of pay (usually based on a 38 hour week unless varied by an award) must also be equal to or higher than the Temporary Skilled </w:t>
      </w:r>
      <w:r w:rsidRPr="00A128B8">
        <w:lastRenderedPageBreak/>
        <w:t>Migration Income Threshold (</w:t>
      </w:r>
      <w:r w:rsidRPr="00A128B8">
        <w:rPr>
          <w:b/>
        </w:rPr>
        <w:t>TSMIT</w:t>
      </w:r>
      <w:r w:rsidRPr="00A128B8">
        <w:t xml:space="preserve">) unless a concession has been negotiated (see 2.3 above). The TSMIT is currently </w:t>
      </w:r>
      <w:r w:rsidRPr="00A128B8">
        <w:rPr>
          <w:b/>
        </w:rPr>
        <w:t>$53,900 per annum</w:t>
      </w:r>
      <w:r w:rsidRPr="00A128B8">
        <w:t>.</w:t>
      </w:r>
    </w:p>
    <w:p w:rsidR="00E15B1E" w:rsidRPr="00A128B8" w:rsidRDefault="00E15B1E" w:rsidP="00E15B1E">
      <w:pPr>
        <w:pStyle w:val="ListParagraph"/>
        <w:numPr>
          <w:ilvl w:val="0"/>
          <w:numId w:val="15"/>
        </w:numPr>
        <w:spacing w:line="276" w:lineRule="auto"/>
        <w:ind w:left="1077" w:hanging="357"/>
      </w:pPr>
      <w:r w:rsidRPr="00A128B8">
        <w:t>Overseas workers must be engaged in accordance with applicable Australian workplace laws.</w:t>
      </w:r>
    </w:p>
    <w:p w:rsidR="00E15B1E" w:rsidRPr="00A128B8" w:rsidRDefault="00E15B1E" w:rsidP="00E15B1E">
      <w:pPr>
        <w:pStyle w:val="ListParagraph"/>
        <w:numPr>
          <w:ilvl w:val="0"/>
          <w:numId w:val="15"/>
        </w:numPr>
        <w:spacing w:line="276" w:lineRule="auto"/>
        <w:ind w:left="1077" w:hanging="357"/>
      </w:pPr>
      <w:r w:rsidRPr="00A128B8">
        <w:t>Additionally, the overseas worker(s) must be employed on a full-time basis as a direct employee and must be paid at least fortnightly.</w:t>
      </w:r>
    </w:p>
    <w:p w:rsidR="00E15B1E" w:rsidRPr="00A128B8" w:rsidRDefault="00E15B1E" w:rsidP="00E15B1E">
      <w:pPr>
        <w:pStyle w:val="ListParagraph"/>
        <w:numPr>
          <w:ilvl w:val="0"/>
          <w:numId w:val="15"/>
        </w:numPr>
        <w:spacing w:line="276" w:lineRule="auto"/>
        <w:ind w:left="1077" w:hanging="357"/>
      </w:pPr>
      <w:r w:rsidRPr="00A128B8">
        <w:t>The position to be filled must also be located in the Northern Territory. The overseas worker may be able to travel outside the Northern Territory for work-related reasons for short periods of time where this is consistent with the declared duties of the position. You must seek the agreement of this Department if the overseas worker will be outside of the Northern Territory for more than three out of twelve months.</w:t>
      </w:r>
    </w:p>
    <w:p w:rsidR="00595282" w:rsidRPr="00A128B8" w:rsidRDefault="00595282" w:rsidP="00595282">
      <w:pPr>
        <w:ind w:left="720"/>
      </w:pPr>
      <w:r w:rsidRPr="00A128B8">
        <w:t>Read more about market rates in the market rate requirement for Subclass 482 visa holders under the Northern Territory Designated Area Migration Agreement</w:t>
      </w:r>
      <w:r w:rsidR="00930713">
        <w:t xml:space="preserve">. Go to the </w:t>
      </w:r>
      <w:hyperlink r:id="rId14" w:history="1">
        <w:r w:rsidR="00930713" w:rsidRPr="007869BE">
          <w:rPr>
            <w:rStyle w:val="Hyperlink"/>
          </w:rPr>
          <w:t>Department of Industry, Tourism and Trade website</w:t>
        </w:r>
      </w:hyperlink>
      <w:r w:rsidR="00930713">
        <w:rPr>
          <w:rStyle w:val="FootnoteReference"/>
        </w:rPr>
        <w:footnoteReference w:id="6"/>
      </w:r>
      <w:r w:rsidR="00930713">
        <w:t>.</w:t>
      </w:r>
    </w:p>
    <w:p w:rsidR="00595282" w:rsidRPr="00A128B8" w:rsidRDefault="0099285D" w:rsidP="0099285D">
      <w:pPr>
        <w:pStyle w:val="Heading2"/>
        <w:ind w:left="709" w:hanging="709"/>
      </w:pPr>
      <w:r>
        <w:t>2.5</w:t>
      </w:r>
      <w:r>
        <w:tab/>
      </w:r>
      <w:r w:rsidR="00595282" w:rsidRPr="00A128B8">
        <w:t>Skills and skills assessments</w:t>
      </w:r>
    </w:p>
    <w:p w:rsidR="00E15B1E" w:rsidRPr="00A128B8" w:rsidRDefault="00E15B1E" w:rsidP="00E15B1E">
      <w:pPr>
        <w:pStyle w:val="ListParagraph"/>
        <w:numPr>
          <w:ilvl w:val="0"/>
          <w:numId w:val="15"/>
        </w:numPr>
        <w:spacing w:line="276" w:lineRule="auto"/>
        <w:ind w:left="1077" w:hanging="357"/>
      </w:pPr>
      <w:r w:rsidRPr="00A128B8">
        <w:t xml:space="preserve">You acknowledge that overseas workers sponsored under the DAMA must satisfy minimum skill requirements as prescribed by Australian and New Zealand Standard Classification of Occupations (ANZSCO) for the occupation, or skill requirements outlined on the NT Department </w:t>
      </w:r>
      <w:r>
        <w:t xml:space="preserve">Industry, Tourism and Trade (formerly the Department of </w:t>
      </w:r>
      <w:r w:rsidRPr="00A128B8">
        <w:t>Trade, Business and Innovation</w:t>
      </w:r>
      <w:r>
        <w:t>)</w:t>
      </w:r>
      <w:r w:rsidRPr="00A128B8">
        <w:t xml:space="preserve"> NT DAMA website. Please note that the minimum qualifications and experience required under the DAMA may sometimes be higher than minimum levels specified in ANZSCO for the occupation.</w:t>
      </w:r>
    </w:p>
    <w:p w:rsidR="00E15B1E" w:rsidRPr="00A128B8" w:rsidRDefault="00E15B1E" w:rsidP="00E15B1E">
      <w:pPr>
        <w:pStyle w:val="ListParagraph"/>
        <w:numPr>
          <w:ilvl w:val="0"/>
          <w:numId w:val="15"/>
        </w:numPr>
        <w:spacing w:line="276" w:lineRule="auto"/>
        <w:ind w:left="1077" w:hanging="357"/>
      </w:pPr>
      <w:r w:rsidRPr="00A128B8">
        <w:t>You must also provide a statutory declaration stating:</w:t>
      </w:r>
    </w:p>
    <w:p w:rsidR="00E15B1E" w:rsidRPr="00A128B8" w:rsidRDefault="00E15B1E" w:rsidP="00E15B1E">
      <w:pPr>
        <w:pStyle w:val="ListParagraph"/>
        <w:numPr>
          <w:ilvl w:val="0"/>
          <w:numId w:val="26"/>
        </w:numPr>
        <w:spacing w:line="276" w:lineRule="auto"/>
        <w:ind w:left="1780"/>
      </w:pPr>
      <w:r w:rsidRPr="00A128B8">
        <w:t>you or a member of your staff has interviewed or will interview the applicant;</w:t>
      </w:r>
    </w:p>
    <w:p w:rsidR="00E15B1E" w:rsidRPr="00A128B8" w:rsidRDefault="00E15B1E" w:rsidP="00E15B1E">
      <w:pPr>
        <w:pStyle w:val="ListParagraph"/>
        <w:numPr>
          <w:ilvl w:val="0"/>
          <w:numId w:val="26"/>
        </w:numPr>
        <w:spacing w:line="276" w:lineRule="auto"/>
        <w:ind w:left="1780"/>
      </w:pPr>
      <w:r w:rsidRPr="00A128B8">
        <w:t>you or a member of your staff has reviewed and confirmed, or will review and confirm, the applicant’s experience and references;</w:t>
      </w:r>
    </w:p>
    <w:p w:rsidR="00E15B1E" w:rsidRPr="00A128B8" w:rsidRDefault="00E15B1E" w:rsidP="00E15B1E">
      <w:pPr>
        <w:pStyle w:val="ListParagraph"/>
        <w:numPr>
          <w:ilvl w:val="0"/>
          <w:numId w:val="26"/>
        </w:numPr>
        <w:spacing w:line="276" w:lineRule="auto"/>
        <w:ind w:left="1780"/>
      </w:pPr>
      <w:r w:rsidRPr="00A128B8">
        <w:t>you are satisfied, or will be satisfied, that the applicant has the skills and experience for the role; and</w:t>
      </w:r>
    </w:p>
    <w:p w:rsidR="00E15B1E" w:rsidRPr="00A128B8" w:rsidRDefault="00E15B1E" w:rsidP="00E15B1E">
      <w:pPr>
        <w:pStyle w:val="ListParagraph"/>
        <w:numPr>
          <w:ilvl w:val="0"/>
          <w:numId w:val="26"/>
        </w:numPr>
        <w:spacing w:line="276" w:lineRule="auto"/>
        <w:ind w:left="1780"/>
      </w:pPr>
      <w:proofErr w:type="gramStart"/>
      <w:r w:rsidRPr="00A128B8">
        <w:t>if</w:t>
      </w:r>
      <w:proofErr w:type="gramEnd"/>
      <w:r w:rsidRPr="00A128B8">
        <w:t xml:space="preserve"> a licence / registration is required for the applicant to work in the occupation in the Northern Territory, you undertake to ensure that the overseas employee will gain this licence / registration at the earliest possible time and before they commence employment in the Northern Territory. Overseas workers</w:t>
      </w:r>
      <w:r>
        <w:t xml:space="preserve"> sponsored on a TSS</w:t>
      </w:r>
      <w:r w:rsidRPr="00A128B8">
        <w:t xml:space="preserve"> must commence employment within 90 days of their arrival in Australia on the Subclass 482 visa or if they are already in Australia, within 90 days of the Subclass 482 visa approval.</w:t>
      </w:r>
    </w:p>
    <w:p w:rsidR="007869BE" w:rsidRPr="007869BE" w:rsidRDefault="007869BE" w:rsidP="007869BE">
      <w:pPr>
        <w:ind w:left="709"/>
        <w:rPr>
          <w:b/>
        </w:rPr>
      </w:pPr>
      <w:r w:rsidRPr="007869BE">
        <w:rPr>
          <w:b/>
        </w:rPr>
        <w:t>Read more about</w:t>
      </w:r>
      <w:r w:rsidR="00930713">
        <w:rPr>
          <w:b/>
        </w:rPr>
        <w:t xml:space="preserve"> occupations and concessions relating to </w:t>
      </w:r>
      <w:r w:rsidRPr="007869BE">
        <w:rPr>
          <w:b/>
        </w:rPr>
        <w:t xml:space="preserve">the Northern Territory Designated Area Migration Agreement. </w:t>
      </w:r>
      <w:r>
        <w:t xml:space="preserve">Go to the </w:t>
      </w:r>
      <w:hyperlink r:id="rId15" w:history="1">
        <w:r w:rsidRPr="007869BE">
          <w:rPr>
            <w:rStyle w:val="Hyperlink"/>
          </w:rPr>
          <w:t>Department of Industry, Tourism and Trade website</w:t>
        </w:r>
      </w:hyperlink>
      <w:r>
        <w:rPr>
          <w:rStyle w:val="FootnoteReference"/>
        </w:rPr>
        <w:footnoteReference w:id="7"/>
      </w:r>
      <w:r>
        <w:t>.</w:t>
      </w:r>
    </w:p>
    <w:p w:rsidR="00595282" w:rsidRPr="00A128B8" w:rsidRDefault="0099285D" w:rsidP="0099285D">
      <w:pPr>
        <w:pStyle w:val="Heading2"/>
        <w:ind w:left="709" w:hanging="709"/>
      </w:pPr>
      <w:r>
        <w:lastRenderedPageBreak/>
        <w:t>2.6</w:t>
      </w:r>
      <w:r>
        <w:tab/>
      </w:r>
      <w:r w:rsidR="00595282" w:rsidRPr="00A128B8">
        <w:t>Settlement information</w:t>
      </w:r>
    </w:p>
    <w:p w:rsidR="00E15B1E" w:rsidRPr="00A128B8" w:rsidRDefault="00E15B1E" w:rsidP="00E15B1E">
      <w:pPr>
        <w:pStyle w:val="ListParagraph"/>
        <w:numPr>
          <w:ilvl w:val="0"/>
          <w:numId w:val="15"/>
        </w:numPr>
        <w:spacing w:line="276" w:lineRule="auto"/>
        <w:ind w:left="1080"/>
      </w:pPr>
      <w:r w:rsidRPr="00A128B8">
        <w:t>You must undertake to provide the overseas worker with settlement information:</w:t>
      </w:r>
    </w:p>
    <w:p w:rsidR="00E15B1E" w:rsidRPr="00A128B8" w:rsidRDefault="00E15B1E" w:rsidP="00E15B1E">
      <w:pPr>
        <w:pStyle w:val="ListParagraph"/>
        <w:numPr>
          <w:ilvl w:val="0"/>
          <w:numId w:val="27"/>
        </w:numPr>
        <w:spacing w:line="276" w:lineRule="auto"/>
        <w:ind w:left="1780"/>
      </w:pPr>
      <w:r w:rsidRPr="00A128B8">
        <w:t>prior to you engaging them, or</w:t>
      </w:r>
    </w:p>
    <w:p w:rsidR="00E15B1E" w:rsidRPr="00A128B8" w:rsidRDefault="00E15B1E" w:rsidP="00E15B1E">
      <w:pPr>
        <w:pStyle w:val="ListParagraph"/>
        <w:numPr>
          <w:ilvl w:val="0"/>
          <w:numId w:val="27"/>
        </w:numPr>
        <w:spacing w:line="276" w:lineRule="auto"/>
        <w:ind w:left="1780"/>
      </w:pPr>
      <w:r w:rsidRPr="00A128B8">
        <w:t>if they are already working for you, prior to them lodging their Subclass 482 visa application, unless they have been living and working in the Northern Territory for at least 12 months prior to them lodging their visa application.</w:t>
      </w:r>
    </w:p>
    <w:p w:rsidR="00E15B1E" w:rsidRPr="00A128B8" w:rsidRDefault="00E15B1E" w:rsidP="00E15B1E">
      <w:pPr>
        <w:ind w:left="720"/>
      </w:pPr>
      <w:r w:rsidRPr="00A128B8">
        <w:t xml:space="preserve">You can obtain a settlement information kit from the Department of </w:t>
      </w:r>
      <w:r>
        <w:t xml:space="preserve">Industry, Tourism and Trade (formerly the Department of </w:t>
      </w:r>
      <w:r w:rsidRPr="00A128B8">
        <w:t>Trade, Business and Innovation</w:t>
      </w:r>
      <w:r>
        <w:t>)</w:t>
      </w:r>
      <w:r w:rsidRPr="00A128B8">
        <w:t>.</w:t>
      </w:r>
    </w:p>
    <w:p w:rsidR="00595282" w:rsidRPr="00A128B8" w:rsidRDefault="0099285D" w:rsidP="0099285D">
      <w:pPr>
        <w:pStyle w:val="Heading2"/>
        <w:ind w:left="709" w:hanging="709"/>
      </w:pPr>
      <w:r>
        <w:t>2.7</w:t>
      </w:r>
      <w:r>
        <w:tab/>
      </w:r>
      <w:r w:rsidR="00595282" w:rsidRPr="00A128B8">
        <w:t>Sponsorship Obligations</w:t>
      </w:r>
    </w:p>
    <w:p w:rsidR="00595282" w:rsidRPr="00A128B8" w:rsidRDefault="00E15B1E" w:rsidP="00595282">
      <w:pPr>
        <w:pStyle w:val="ListParagraph"/>
        <w:numPr>
          <w:ilvl w:val="0"/>
          <w:numId w:val="15"/>
        </w:numPr>
        <w:spacing w:line="276" w:lineRule="auto"/>
        <w:ind w:left="1080"/>
      </w:pPr>
      <w:r w:rsidRPr="00A128B8">
        <w:t>You acknowledge you have read and understood your sponsorship obligations should Home Affairs enter in</w:t>
      </w:r>
      <w:r>
        <w:t>to a Labour Agreement with you.</w:t>
      </w:r>
      <w:r w:rsidR="00595282" w:rsidRPr="00A128B8">
        <w:t xml:space="preserve"> Details </w:t>
      </w:r>
      <w:proofErr w:type="gramStart"/>
      <w:r w:rsidR="00595282" w:rsidRPr="00A128B8">
        <w:t>can be found</w:t>
      </w:r>
      <w:proofErr w:type="gramEnd"/>
      <w:r w:rsidR="00595282" w:rsidRPr="00A128B8">
        <w:t xml:space="preserve"> </w:t>
      </w:r>
      <w:r w:rsidR="00C4252C">
        <w:t xml:space="preserve">on the Australian Government’s </w:t>
      </w:r>
      <w:hyperlink r:id="rId16" w:history="1">
        <w:r w:rsidR="007869BE" w:rsidRPr="007869BE">
          <w:rPr>
            <w:rStyle w:val="Hyperlink"/>
          </w:rPr>
          <w:t>Department of Home Affairs website</w:t>
        </w:r>
      </w:hyperlink>
      <w:r w:rsidR="007869BE">
        <w:rPr>
          <w:rStyle w:val="FootnoteReference"/>
        </w:rPr>
        <w:footnoteReference w:id="8"/>
      </w:r>
      <w:r w:rsidR="007869BE">
        <w:t>.</w:t>
      </w:r>
    </w:p>
    <w:p w:rsidR="00930713" w:rsidRDefault="00930713">
      <w:r>
        <w:br w:type="page"/>
      </w:r>
    </w:p>
    <w:p w:rsidR="0099285D" w:rsidRPr="0099285D" w:rsidRDefault="0099285D" w:rsidP="0099285D">
      <w:pPr>
        <w:pStyle w:val="Heading1"/>
        <w:numPr>
          <w:ilvl w:val="0"/>
          <w:numId w:val="0"/>
        </w:numPr>
      </w:pPr>
      <w:r w:rsidRPr="0099285D">
        <w:lastRenderedPageBreak/>
        <w:t>Checklist of information for DAMA endorsement request</w:t>
      </w:r>
    </w:p>
    <w:p w:rsidR="00930713" w:rsidRDefault="00E15B1E" w:rsidP="0099285D">
      <w:r w:rsidRPr="00E15B1E">
        <w:t>The table below is a quick reference guide for the supporting documents required. For a detailed explanation of the required documents</w:t>
      </w:r>
      <w:r w:rsidR="0099285D" w:rsidRPr="00E15B1E">
        <w:t xml:space="preserve">, please refer </w:t>
      </w:r>
      <w:r w:rsidR="00930713" w:rsidRPr="00E15B1E">
        <w:t xml:space="preserve">the employer step-by-step guide on the </w:t>
      </w:r>
      <w:hyperlink r:id="rId17" w:history="1">
        <w:r w:rsidR="00930713" w:rsidRPr="00E15B1E">
          <w:rPr>
            <w:rStyle w:val="Hyperlink"/>
          </w:rPr>
          <w:t>Department of Industry, Tourism and Trade website</w:t>
        </w:r>
      </w:hyperlink>
      <w:r w:rsidR="00930713">
        <w:rPr>
          <w:rStyle w:val="FootnoteReference"/>
        </w:rPr>
        <w:footnoteReference w:id="9"/>
      </w:r>
      <w:r w:rsidR="00930713">
        <w:t xml:space="preserve">. </w:t>
      </w:r>
    </w:p>
    <w:p w:rsidR="0099285D" w:rsidRPr="00A128B8" w:rsidRDefault="0099285D" w:rsidP="0099285D">
      <w:r w:rsidRPr="00A128B8">
        <w:rPr>
          <w:b/>
        </w:rPr>
        <w:t>Please note</w:t>
      </w:r>
      <w:r w:rsidRPr="00A128B8">
        <w:t xml:space="preserve">, your request for endorsement will not be considered if you have not provided all relevant attachments. We may request additional information. Please clearly label each attachment </w:t>
      </w:r>
      <w:r w:rsidRPr="00A128B8">
        <w:rPr>
          <w:b/>
        </w:rPr>
        <w:t>in separate pdf files</w:t>
      </w:r>
      <w:r w:rsidRPr="00A128B8">
        <w:t xml:space="preserve"> and submit your request by email to </w:t>
      </w:r>
      <w:hyperlink r:id="rId18" w:history="1">
        <w:r w:rsidRPr="00A128B8">
          <w:rPr>
            <w:rStyle w:val="Hyperlink"/>
          </w:rPr>
          <w:t>migration@nt.gov.au</w:t>
        </w:r>
      </w:hyperlink>
      <w:r w:rsidRPr="00A128B8">
        <w:t>.</w:t>
      </w:r>
    </w:p>
    <w:tbl>
      <w:tblPr>
        <w:tblStyle w:val="TableGrid"/>
        <w:tblW w:w="10348" w:type="dxa"/>
        <w:tblLayout w:type="fixed"/>
        <w:tblLook w:val="04A0" w:firstRow="1" w:lastRow="0" w:firstColumn="1" w:lastColumn="0" w:noHBand="0" w:noVBand="1"/>
        <w:tblDescription w:val="NT DAMA endorsement checklist showing item and whether it is attached"/>
      </w:tblPr>
      <w:tblGrid>
        <w:gridCol w:w="571"/>
        <w:gridCol w:w="8073"/>
        <w:gridCol w:w="1704"/>
      </w:tblGrid>
      <w:tr w:rsidR="00930713" w:rsidRPr="00930713" w:rsidTr="00930713">
        <w:trPr>
          <w:cantSplit/>
          <w:trHeight w:val="20"/>
        </w:trPr>
        <w:tc>
          <w:tcPr>
            <w:tcW w:w="567" w:type="dxa"/>
            <w:tcBorders>
              <w:top w:val="nil"/>
              <w:left w:val="nil"/>
              <w:right w:val="nil"/>
            </w:tcBorders>
            <w:shd w:val="clear" w:color="auto" w:fill="auto"/>
            <w:vAlign w:val="center"/>
          </w:tcPr>
          <w:p w:rsidR="00930713" w:rsidRPr="00930713" w:rsidRDefault="00930713" w:rsidP="00930713">
            <w:pPr>
              <w:spacing w:after="0"/>
              <w:rPr>
                <w:color w:val="FFFFFF" w:themeColor="background1"/>
                <w:sz w:val="2"/>
                <w:szCs w:val="2"/>
              </w:rPr>
            </w:pPr>
          </w:p>
        </w:tc>
        <w:tc>
          <w:tcPr>
            <w:tcW w:w="9781" w:type="dxa"/>
            <w:gridSpan w:val="2"/>
            <w:tcBorders>
              <w:top w:val="nil"/>
              <w:left w:val="nil"/>
              <w:right w:val="nil"/>
            </w:tcBorders>
            <w:shd w:val="clear" w:color="auto" w:fill="auto"/>
            <w:vAlign w:val="center"/>
          </w:tcPr>
          <w:p w:rsidR="00930713" w:rsidRPr="00930713" w:rsidRDefault="00930713" w:rsidP="00930713">
            <w:pPr>
              <w:spacing w:after="0"/>
              <w:rPr>
                <w:color w:val="FFFFFF" w:themeColor="background1"/>
                <w:sz w:val="2"/>
                <w:szCs w:val="2"/>
              </w:rPr>
            </w:pPr>
            <w:r w:rsidRPr="00930713">
              <w:rPr>
                <w:color w:val="FFFFFF" w:themeColor="background1"/>
                <w:sz w:val="2"/>
                <w:szCs w:val="2"/>
              </w:rPr>
              <w:t xml:space="preserve">NT DAMA endorsement checklist. </w:t>
            </w:r>
            <w:r w:rsidRPr="00930713">
              <w:rPr>
                <w:rStyle w:val="Hidden"/>
                <w:szCs w:val="2"/>
              </w:rPr>
              <w:t>Questions are followed by answer fields. Use the ‘Tab’ key to navigate through. Replace Y/N or Yes/No fields with your answer.</w:t>
            </w:r>
          </w:p>
        </w:tc>
      </w:tr>
      <w:tr w:rsidR="0099285D" w:rsidRPr="00A128B8" w:rsidTr="0099285D">
        <w:trPr>
          <w:cantSplit/>
          <w:trHeight w:val="397"/>
        </w:trPr>
        <w:tc>
          <w:tcPr>
            <w:tcW w:w="571" w:type="dxa"/>
            <w:shd w:val="clear" w:color="auto" w:fill="1F1F5F" w:themeFill="text1"/>
            <w:vAlign w:val="center"/>
          </w:tcPr>
          <w:p w:rsidR="0099285D" w:rsidRPr="00A128B8" w:rsidRDefault="0099285D" w:rsidP="00930713">
            <w:pPr>
              <w:spacing w:after="0"/>
              <w:rPr>
                <w:b/>
              </w:rPr>
            </w:pPr>
            <w:r w:rsidRPr="00A128B8">
              <w:rPr>
                <w:b/>
              </w:rPr>
              <w:t>No.</w:t>
            </w:r>
          </w:p>
        </w:tc>
        <w:tc>
          <w:tcPr>
            <w:tcW w:w="8076" w:type="dxa"/>
            <w:shd w:val="clear" w:color="auto" w:fill="1F1F5F" w:themeFill="text1"/>
            <w:vAlign w:val="center"/>
          </w:tcPr>
          <w:p w:rsidR="0099285D" w:rsidRPr="00A128B8" w:rsidRDefault="0099285D" w:rsidP="00930713">
            <w:pPr>
              <w:spacing w:after="0"/>
              <w:rPr>
                <w:b/>
              </w:rPr>
            </w:pPr>
            <w:r w:rsidRPr="00A128B8">
              <w:rPr>
                <w:b/>
              </w:rPr>
              <w:t>Title</w:t>
            </w:r>
          </w:p>
        </w:tc>
        <w:tc>
          <w:tcPr>
            <w:tcW w:w="1701" w:type="dxa"/>
            <w:shd w:val="clear" w:color="auto" w:fill="1F1F5F" w:themeFill="text1"/>
            <w:vAlign w:val="center"/>
          </w:tcPr>
          <w:p w:rsidR="0099285D" w:rsidRPr="00A128B8" w:rsidRDefault="0099285D" w:rsidP="00930713">
            <w:pPr>
              <w:spacing w:after="0"/>
              <w:rPr>
                <w:b/>
              </w:rPr>
            </w:pPr>
            <w:r w:rsidRPr="00A128B8">
              <w:rPr>
                <w:b/>
              </w:rPr>
              <w:t>Attached?</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1</w:t>
            </w:r>
          </w:p>
        </w:tc>
        <w:tc>
          <w:tcPr>
            <w:tcW w:w="8076" w:type="dxa"/>
            <w:vAlign w:val="center"/>
          </w:tcPr>
          <w:p w:rsidR="0099285D" w:rsidRPr="00A128B8" w:rsidRDefault="0099285D" w:rsidP="00930713">
            <w:pPr>
              <w:spacing w:after="0"/>
            </w:pPr>
            <w:r w:rsidRPr="00A128B8">
              <w:t xml:space="preserve">Request for endorsement form </w:t>
            </w:r>
          </w:p>
        </w:tc>
        <w:tc>
          <w:tcPr>
            <w:tcW w:w="1701" w:type="dxa"/>
            <w:vAlign w:val="center"/>
          </w:tcPr>
          <w:p w:rsidR="0099285D" w:rsidRPr="00A128B8" w:rsidRDefault="0099285D" w:rsidP="00930713">
            <w:pPr>
              <w:spacing w:after="0"/>
            </w:pPr>
            <w:r w:rsidRPr="00A128B8">
              <w:t>Yes / No</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2</w:t>
            </w:r>
          </w:p>
        </w:tc>
        <w:tc>
          <w:tcPr>
            <w:tcW w:w="8076" w:type="dxa"/>
            <w:vAlign w:val="center"/>
          </w:tcPr>
          <w:p w:rsidR="0099285D" w:rsidRPr="00A128B8" w:rsidRDefault="0099285D" w:rsidP="00930713">
            <w:pPr>
              <w:spacing w:after="0"/>
            </w:pPr>
            <w:r w:rsidRPr="00A128B8">
              <w:t>Form 956 (if represented by a Registered Migration Agent)</w:t>
            </w:r>
          </w:p>
        </w:tc>
        <w:tc>
          <w:tcPr>
            <w:tcW w:w="1701" w:type="dxa"/>
            <w:vAlign w:val="center"/>
          </w:tcPr>
          <w:p w:rsidR="0099285D" w:rsidRPr="00A128B8" w:rsidRDefault="0099285D" w:rsidP="00930713">
            <w:pPr>
              <w:spacing w:after="0"/>
            </w:pPr>
            <w:r w:rsidRPr="00A128B8">
              <w:rPr>
                <w:rFonts w:cs="Segoe UI Symbol"/>
              </w:rPr>
              <w:t>Yes / No / NA</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3</w:t>
            </w:r>
          </w:p>
        </w:tc>
        <w:tc>
          <w:tcPr>
            <w:tcW w:w="8076" w:type="dxa"/>
            <w:vAlign w:val="center"/>
          </w:tcPr>
          <w:p w:rsidR="0099285D" w:rsidRPr="00A128B8" w:rsidRDefault="0099285D" w:rsidP="00930713">
            <w:pPr>
              <w:spacing w:after="0"/>
            </w:pPr>
            <w:r w:rsidRPr="00A128B8">
              <w:t>Business registration documents (including Trust Deed if applicable)</w:t>
            </w:r>
          </w:p>
        </w:tc>
        <w:tc>
          <w:tcPr>
            <w:tcW w:w="1701" w:type="dxa"/>
            <w:vAlign w:val="center"/>
          </w:tcPr>
          <w:p w:rsidR="0099285D" w:rsidRPr="00A128B8" w:rsidRDefault="0099285D" w:rsidP="00930713">
            <w:pPr>
              <w:spacing w:after="0"/>
            </w:pPr>
            <w:r w:rsidRPr="00A128B8">
              <w:t>Yes / No</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4</w:t>
            </w:r>
          </w:p>
        </w:tc>
        <w:tc>
          <w:tcPr>
            <w:tcW w:w="8076" w:type="dxa"/>
            <w:vAlign w:val="center"/>
          </w:tcPr>
          <w:p w:rsidR="0099285D" w:rsidRPr="00A128B8" w:rsidRDefault="0099285D" w:rsidP="00930713">
            <w:pPr>
              <w:spacing w:after="0"/>
            </w:pPr>
            <w:r w:rsidRPr="00A128B8">
              <w:t xml:space="preserve">Statutory declaration re adverse information </w:t>
            </w:r>
          </w:p>
        </w:tc>
        <w:tc>
          <w:tcPr>
            <w:tcW w:w="1701" w:type="dxa"/>
            <w:vAlign w:val="center"/>
          </w:tcPr>
          <w:p w:rsidR="0099285D" w:rsidRPr="00A128B8" w:rsidRDefault="0099285D" w:rsidP="00930713">
            <w:pPr>
              <w:spacing w:after="0"/>
            </w:pPr>
            <w:r w:rsidRPr="00A128B8">
              <w:t>Yes / No</w:t>
            </w:r>
            <w:r>
              <w:t xml:space="preserve"> / NA</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5</w:t>
            </w:r>
          </w:p>
        </w:tc>
        <w:tc>
          <w:tcPr>
            <w:tcW w:w="8076" w:type="dxa"/>
            <w:vAlign w:val="center"/>
          </w:tcPr>
          <w:p w:rsidR="0099285D" w:rsidRPr="00A128B8" w:rsidRDefault="0099285D" w:rsidP="00930713">
            <w:pPr>
              <w:spacing w:after="0"/>
            </w:pPr>
            <w:r w:rsidRPr="00A128B8">
              <w:t>Recruitment summary information for each occupation (on table at the end of this document)</w:t>
            </w:r>
          </w:p>
        </w:tc>
        <w:tc>
          <w:tcPr>
            <w:tcW w:w="1701" w:type="dxa"/>
            <w:vAlign w:val="center"/>
          </w:tcPr>
          <w:p w:rsidR="0099285D" w:rsidRPr="00A128B8" w:rsidRDefault="0099285D" w:rsidP="00930713">
            <w:pPr>
              <w:spacing w:after="0"/>
            </w:pPr>
            <w:r w:rsidRPr="00A128B8">
              <w:t>Yes / No</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6</w:t>
            </w:r>
          </w:p>
        </w:tc>
        <w:tc>
          <w:tcPr>
            <w:tcW w:w="8076" w:type="dxa"/>
            <w:vAlign w:val="center"/>
          </w:tcPr>
          <w:p w:rsidR="0099285D" w:rsidRPr="00A128B8" w:rsidRDefault="0099285D" w:rsidP="00930713">
            <w:pPr>
              <w:spacing w:after="0"/>
            </w:pPr>
            <w:r w:rsidRPr="00A128B8">
              <w:t>Copies of each advertisement placed</w:t>
            </w:r>
            <w:r>
              <w:t xml:space="preserve"> and evidence of duration of advertisement</w:t>
            </w:r>
          </w:p>
        </w:tc>
        <w:tc>
          <w:tcPr>
            <w:tcW w:w="1701" w:type="dxa"/>
            <w:vAlign w:val="center"/>
          </w:tcPr>
          <w:p w:rsidR="0099285D" w:rsidRPr="00A128B8" w:rsidRDefault="0099285D" w:rsidP="00930713">
            <w:pPr>
              <w:spacing w:after="0"/>
            </w:pPr>
            <w:r w:rsidRPr="00A128B8">
              <w:t>Yes / No</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7</w:t>
            </w:r>
          </w:p>
        </w:tc>
        <w:tc>
          <w:tcPr>
            <w:tcW w:w="8076" w:type="dxa"/>
            <w:vAlign w:val="center"/>
          </w:tcPr>
          <w:p w:rsidR="0099285D" w:rsidRPr="00A128B8" w:rsidRDefault="0099285D" w:rsidP="00930713">
            <w:pPr>
              <w:spacing w:after="0"/>
            </w:pPr>
            <w:r w:rsidRPr="00A128B8">
              <w:t>Breakdown of annual earnings for each occupation where TSMIT concessions are requested (on table at the end of this document)</w:t>
            </w:r>
          </w:p>
        </w:tc>
        <w:tc>
          <w:tcPr>
            <w:tcW w:w="1701" w:type="dxa"/>
            <w:vAlign w:val="center"/>
          </w:tcPr>
          <w:p w:rsidR="0099285D" w:rsidRPr="00A128B8" w:rsidRDefault="0099285D" w:rsidP="00930713">
            <w:pPr>
              <w:spacing w:after="0"/>
            </w:pPr>
            <w:r w:rsidRPr="00A128B8">
              <w:t>Yes / No / NA</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8</w:t>
            </w:r>
          </w:p>
        </w:tc>
        <w:tc>
          <w:tcPr>
            <w:tcW w:w="8076" w:type="dxa"/>
            <w:vAlign w:val="center"/>
          </w:tcPr>
          <w:p w:rsidR="0099285D" w:rsidRPr="00A128B8" w:rsidRDefault="0099285D" w:rsidP="00930713">
            <w:pPr>
              <w:spacing w:after="0"/>
            </w:pPr>
            <w:r w:rsidRPr="00A128B8">
              <w:t>Financial statement for the last financial year, BAS statement for each quarter thereafter</w:t>
            </w:r>
          </w:p>
        </w:tc>
        <w:tc>
          <w:tcPr>
            <w:tcW w:w="1701" w:type="dxa"/>
            <w:vAlign w:val="center"/>
          </w:tcPr>
          <w:p w:rsidR="0099285D" w:rsidRPr="00A128B8" w:rsidRDefault="0099285D" w:rsidP="00930713">
            <w:pPr>
              <w:spacing w:after="0"/>
            </w:pPr>
            <w:r w:rsidRPr="00A128B8">
              <w:t>Yes / No</w:t>
            </w:r>
          </w:p>
        </w:tc>
      </w:tr>
      <w:tr w:rsidR="0099285D" w:rsidRPr="00A128B8" w:rsidTr="0099285D">
        <w:trPr>
          <w:cantSplit/>
          <w:trHeight w:val="397"/>
        </w:trPr>
        <w:tc>
          <w:tcPr>
            <w:tcW w:w="571" w:type="dxa"/>
            <w:vAlign w:val="center"/>
          </w:tcPr>
          <w:p w:rsidR="0099285D" w:rsidRPr="00A128B8" w:rsidRDefault="0099285D" w:rsidP="00930713">
            <w:pPr>
              <w:spacing w:after="0"/>
            </w:pPr>
          </w:p>
        </w:tc>
        <w:tc>
          <w:tcPr>
            <w:tcW w:w="8076" w:type="dxa"/>
            <w:vAlign w:val="center"/>
          </w:tcPr>
          <w:p w:rsidR="0099285D" w:rsidRPr="00A128B8" w:rsidRDefault="0099285D" w:rsidP="00930713">
            <w:pPr>
              <w:spacing w:after="0"/>
            </w:pPr>
            <w:r w:rsidRPr="00A128B8">
              <w:t>Letter from your accountant confirming financial capacity</w:t>
            </w:r>
          </w:p>
        </w:tc>
        <w:tc>
          <w:tcPr>
            <w:tcW w:w="1701" w:type="dxa"/>
            <w:vAlign w:val="center"/>
          </w:tcPr>
          <w:p w:rsidR="0099285D" w:rsidRPr="00A128B8" w:rsidRDefault="0099285D" w:rsidP="00930713">
            <w:pPr>
              <w:spacing w:after="0"/>
            </w:pPr>
            <w:r w:rsidRPr="00A128B8">
              <w:t>Yes / No</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9</w:t>
            </w:r>
          </w:p>
        </w:tc>
        <w:tc>
          <w:tcPr>
            <w:tcW w:w="8076" w:type="dxa"/>
            <w:vAlign w:val="center"/>
          </w:tcPr>
          <w:p w:rsidR="0099285D" w:rsidRPr="00A128B8" w:rsidRDefault="0099285D" w:rsidP="00930713">
            <w:pPr>
              <w:spacing w:after="0"/>
            </w:pPr>
            <w:r w:rsidRPr="00A128B8">
              <w:t>Organisation Chart less than 6 months old, and showing the requested positions</w:t>
            </w:r>
            <w:r>
              <w:t xml:space="preserve"> and visa details of staff</w:t>
            </w:r>
          </w:p>
        </w:tc>
        <w:tc>
          <w:tcPr>
            <w:tcW w:w="1701" w:type="dxa"/>
            <w:vAlign w:val="center"/>
          </w:tcPr>
          <w:p w:rsidR="0099285D" w:rsidRPr="00A128B8" w:rsidRDefault="0099285D" w:rsidP="00930713">
            <w:pPr>
              <w:spacing w:after="0"/>
            </w:pPr>
            <w:r w:rsidRPr="00A128B8">
              <w:t>Yes / No</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10</w:t>
            </w:r>
          </w:p>
        </w:tc>
        <w:tc>
          <w:tcPr>
            <w:tcW w:w="8076" w:type="dxa"/>
            <w:vAlign w:val="center"/>
          </w:tcPr>
          <w:p w:rsidR="0099285D" w:rsidRPr="00A128B8" w:rsidRDefault="0099285D" w:rsidP="00930713">
            <w:pPr>
              <w:spacing w:after="0"/>
            </w:pPr>
            <w:r w:rsidRPr="00A128B8">
              <w:t>Job descriptions for each nominated position</w:t>
            </w:r>
            <w:r w:rsidRPr="00A128B8">
              <w:br/>
              <w:t>Must state registration, or licensing requirements (if applicable)</w:t>
            </w:r>
          </w:p>
        </w:tc>
        <w:tc>
          <w:tcPr>
            <w:tcW w:w="1701" w:type="dxa"/>
            <w:vAlign w:val="center"/>
          </w:tcPr>
          <w:p w:rsidR="0099285D" w:rsidRPr="00A128B8" w:rsidRDefault="0099285D" w:rsidP="00930713">
            <w:pPr>
              <w:spacing w:after="0"/>
            </w:pPr>
            <w:r w:rsidRPr="00A128B8">
              <w:t>Yes / No</w:t>
            </w:r>
          </w:p>
        </w:tc>
      </w:tr>
      <w:tr w:rsidR="0099285D" w:rsidRPr="00A128B8" w:rsidTr="0099285D">
        <w:trPr>
          <w:cantSplit/>
          <w:trHeight w:val="397"/>
        </w:trPr>
        <w:tc>
          <w:tcPr>
            <w:tcW w:w="571" w:type="dxa"/>
            <w:vAlign w:val="center"/>
          </w:tcPr>
          <w:p w:rsidR="0099285D" w:rsidRPr="00A128B8" w:rsidRDefault="0099285D" w:rsidP="00930713">
            <w:pPr>
              <w:spacing w:after="0"/>
            </w:pPr>
            <w:r w:rsidRPr="00A128B8">
              <w:t>11</w:t>
            </w:r>
          </w:p>
        </w:tc>
        <w:tc>
          <w:tcPr>
            <w:tcW w:w="8076" w:type="dxa"/>
            <w:vAlign w:val="center"/>
          </w:tcPr>
          <w:p w:rsidR="0099285D" w:rsidRPr="00A128B8" w:rsidRDefault="0099285D" w:rsidP="00930713">
            <w:pPr>
              <w:spacing w:after="0"/>
            </w:pPr>
            <w:r w:rsidRPr="00A128B8">
              <w:t>Evidence that the nominee receives terms and conditions no less favourable than those provided to an Australian citizen or permanent resident.</w:t>
            </w:r>
          </w:p>
          <w:p w:rsidR="0099285D" w:rsidRPr="00A128B8" w:rsidRDefault="0099285D" w:rsidP="00930713">
            <w:pPr>
              <w:spacing w:after="0"/>
            </w:pPr>
            <w:r w:rsidRPr="00A128B8">
              <w:t xml:space="preserve">If there is an Australian citizen or permanent resident in the same position: employment contract or recent payslips for an Australian employee in the same position </w:t>
            </w:r>
          </w:p>
          <w:p w:rsidR="0099285D" w:rsidRPr="00A128B8" w:rsidRDefault="0099285D" w:rsidP="00930713">
            <w:pPr>
              <w:spacing w:after="0"/>
            </w:pPr>
          </w:p>
          <w:p w:rsidR="0099285D" w:rsidRDefault="0099285D" w:rsidP="00930713">
            <w:pPr>
              <w:spacing w:after="0"/>
            </w:pPr>
            <w:r w:rsidRPr="00A128B8">
              <w:t>If there is no Australian citizen or permanent resident in the same position: advertisements for similar positions</w:t>
            </w:r>
            <w:r>
              <w:t xml:space="preserve"> in the region with indicative salary or reputable salary reports specific to the NT.</w:t>
            </w:r>
          </w:p>
          <w:p w:rsidR="0099285D" w:rsidRPr="00A128B8" w:rsidRDefault="0099285D" w:rsidP="00930713">
            <w:pPr>
              <w:spacing w:after="0"/>
            </w:pPr>
            <w:r w:rsidRPr="00A128B8">
              <w:t>Please provide this evidence for each nominated position</w:t>
            </w:r>
          </w:p>
        </w:tc>
        <w:tc>
          <w:tcPr>
            <w:tcW w:w="1701" w:type="dxa"/>
            <w:vAlign w:val="center"/>
          </w:tcPr>
          <w:p w:rsidR="0099285D" w:rsidRPr="00A128B8" w:rsidRDefault="0099285D" w:rsidP="00930713">
            <w:pPr>
              <w:spacing w:after="0"/>
            </w:pPr>
            <w:r w:rsidRPr="00A128B8">
              <w:t>Yes / No</w:t>
            </w:r>
          </w:p>
        </w:tc>
      </w:tr>
      <w:tr w:rsidR="0099285D" w:rsidRPr="00A128B8" w:rsidTr="0099285D">
        <w:trPr>
          <w:cantSplit/>
          <w:trHeight w:val="397"/>
        </w:trPr>
        <w:tc>
          <w:tcPr>
            <w:tcW w:w="571" w:type="dxa"/>
            <w:tcBorders>
              <w:bottom w:val="single" w:sz="4" w:space="0" w:color="auto"/>
            </w:tcBorders>
            <w:vAlign w:val="center"/>
          </w:tcPr>
          <w:p w:rsidR="0099285D" w:rsidRPr="00A128B8" w:rsidRDefault="0099285D" w:rsidP="00930713">
            <w:pPr>
              <w:spacing w:after="0"/>
            </w:pPr>
            <w:r w:rsidRPr="00A128B8">
              <w:t>12</w:t>
            </w:r>
          </w:p>
        </w:tc>
        <w:tc>
          <w:tcPr>
            <w:tcW w:w="8076" w:type="dxa"/>
            <w:tcBorders>
              <w:bottom w:val="single" w:sz="4" w:space="0" w:color="auto"/>
            </w:tcBorders>
            <w:vAlign w:val="center"/>
          </w:tcPr>
          <w:p w:rsidR="0099285D" w:rsidRPr="00A128B8" w:rsidRDefault="0099285D" w:rsidP="00930713">
            <w:pPr>
              <w:spacing w:after="0"/>
            </w:pPr>
            <w:r w:rsidRPr="00A128B8">
              <w:t>Template employment contract(s) outlining terms and conditions for each position</w:t>
            </w:r>
            <w:r w:rsidRPr="00A128B8">
              <w:br/>
              <w:t>If already employed in the role, payslips / time sheets</w:t>
            </w:r>
          </w:p>
        </w:tc>
        <w:tc>
          <w:tcPr>
            <w:tcW w:w="1701" w:type="dxa"/>
            <w:tcBorders>
              <w:bottom w:val="single" w:sz="4" w:space="0" w:color="auto"/>
            </w:tcBorders>
            <w:vAlign w:val="center"/>
          </w:tcPr>
          <w:p w:rsidR="0099285D" w:rsidRPr="00A128B8" w:rsidRDefault="0099285D" w:rsidP="00930713">
            <w:pPr>
              <w:spacing w:after="0"/>
            </w:pPr>
            <w:r w:rsidRPr="00A128B8">
              <w:t>Yes / No</w:t>
            </w:r>
          </w:p>
        </w:tc>
      </w:tr>
      <w:tr w:rsidR="0099285D" w:rsidRPr="00A128B8" w:rsidTr="0099285D">
        <w:trPr>
          <w:cantSplit/>
          <w:trHeight w:val="20"/>
        </w:trPr>
        <w:tc>
          <w:tcPr>
            <w:tcW w:w="10348" w:type="dxa"/>
            <w:gridSpan w:val="3"/>
            <w:tcBorders>
              <w:left w:val="nil"/>
              <w:bottom w:val="nil"/>
              <w:right w:val="nil"/>
            </w:tcBorders>
            <w:vAlign w:val="center"/>
          </w:tcPr>
          <w:p w:rsidR="0099285D" w:rsidRPr="00A128B8" w:rsidRDefault="0099285D" w:rsidP="00930713">
            <w:pPr>
              <w:spacing w:after="0"/>
              <w:rPr>
                <w:color w:val="FFFFFF" w:themeColor="background1"/>
                <w:sz w:val="2"/>
                <w:szCs w:val="2"/>
              </w:rPr>
            </w:pPr>
            <w:r w:rsidRPr="00A128B8">
              <w:rPr>
                <w:color w:val="FFFFFF" w:themeColor="background1"/>
                <w:sz w:val="2"/>
                <w:szCs w:val="2"/>
              </w:rPr>
              <w:t>End of checklist</w:t>
            </w:r>
          </w:p>
        </w:tc>
      </w:tr>
    </w:tbl>
    <w:p w:rsidR="0099285D" w:rsidRDefault="0099285D" w:rsidP="00595282"/>
    <w:p w:rsidR="00930713" w:rsidRDefault="00930713">
      <w:r>
        <w:br w:type="page"/>
      </w:r>
    </w:p>
    <w:tbl>
      <w:tblPr>
        <w:tblStyle w:val="TableGrid"/>
        <w:tblW w:w="10348" w:type="dxa"/>
        <w:tblLayout w:type="fixed"/>
        <w:tblLook w:val="0600" w:firstRow="0" w:lastRow="0" w:firstColumn="0" w:lastColumn="0" w:noHBand="1" w:noVBand="1"/>
        <w:tblDescription w:val="Request for endorsement to access a labour agreement under DAMA form with your details, representative contact details, your workforce and needs, evidence supporting endorsement sections."/>
      </w:tblPr>
      <w:tblGrid>
        <w:gridCol w:w="562"/>
        <w:gridCol w:w="839"/>
        <w:gridCol w:w="35"/>
        <w:gridCol w:w="299"/>
        <w:gridCol w:w="19"/>
        <w:gridCol w:w="718"/>
        <w:gridCol w:w="244"/>
        <w:gridCol w:w="437"/>
        <w:gridCol w:w="425"/>
        <w:gridCol w:w="253"/>
        <w:gridCol w:w="172"/>
        <w:gridCol w:w="127"/>
        <w:gridCol w:w="298"/>
        <w:gridCol w:w="214"/>
        <w:gridCol w:w="70"/>
        <w:gridCol w:w="141"/>
        <w:gridCol w:w="44"/>
        <w:gridCol w:w="313"/>
        <w:gridCol w:w="69"/>
        <w:gridCol w:w="567"/>
        <w:gridCol w:w="567"/>
        <w:gridCol w:w="206"/>
        <w:gridCol w:w="110"/>
        <w:gridCol w:w="251"/>
        <w:gridCol w:w="608"/>
        <w:gridCol w:w="673"/>
        <w:gridCol w:w="136"/>
        <w:gridCol w:w="108"/>
        <w:gridCol w:w="500"/>
        <w:gridCol w:w="1343"/>
      </w:tblGrid>
      <w:tr w:rsidR="00930713" w:rsidRPr="00930713" w:rsidTr="00CA54B9">
        <w:trPr>
          <w:trHeight w:val="20"/>
        </w:trPr>
        <w:tc>
          <w:tcPr>
            <w:tcW w:w="562" w:type="dxa"/>
            <w:tcBorders>
              <w:top w:val="nil"/>
              <w:left w:val="nil"/>
              <w:bottom w:val="single" w:sz="4" w:space="0" w:color="auto"/>
              <w:right w:val="nil"/>
            </w:tcBorders>
            <w:shd w:val="clear" w:color="auto" w:fill="auto"/>
            <w:vAlign w:val="center"/>
          </w:tcPr>
          <w:p w:rsidR="00930713" w:rsidRPr="00930713" w:rsidRDefault="00930713" w:rsidP="00930713">
            <w:pPr>
              <w:pStyle w:val="NoSpacing"/>
              <w:spacing w:after="0"/>
              <w:rPr>
                <w:rFonts w:cstheme="minorHAnsi"/>
                <w:b/>
                <w:color w:val="FFFFFF" w:themeColor="background1"/>
                <w:sz w:val="2"/>
                <w:szCs w:val="2"/>
              </w:rPr>
            </w:pPr>
          </w:p>
        </w:tc>
        <w:tc>
          <w:tcPr>
            <w:tcW w:w="9786" w:type="dxa"/>
            <w:gridSpan w:val="29"/>
            <w:tcBorders>
              <w:top w:val="nil"/>
              <w:left w:val="nil"/>
              <w:bottom w:val="single" w:sz="4" w:space="0" w:color="auto"/>
              <w:right w:val="nil"/>
            </w:tcBorders>
            <w:shd w:val="clear" w:color="auto" w:fill="auto"/>
            <w:vAlign w:val="center"/>
          </w:tcPr>
          <w:p w:rsidR="00930713" w:rsidRPr="00930713" w:rsidRDefault="00930713" w:rsidP="00930713">
            <w:pPr>
              <w:pStyle w:val="NoSpacing"/>
              <w:spacing w:after="0"/>
              <w:rPr>
                <w:rFonts w:cstheme="minorHAnsi"/>
                <w:b/>
                <w:color w:val="FFFFFF" w:themeColor="background1"/>
                <w:sz w:val="2"/>
                <w:szCs w:val="2"/>
              </w:rPr>
            </w:pPr>
            <w:r w:rsidRPr="00930713">
              <w:rPr>
                <w:rStyle w:val="Hidden"/>
                <w:szCs w:val="2"/>
              </w:rPr>
              <w:t>Request for endorsement under the NT DAMA form. Questions are followed by answer fields. Use the ‘Tab’ key to navigate through. Replace Y/N or Yes/No fields with your answer.</w:t>
            </w:r>
          </w:p>
        </w:tc>
      </w:tr>
      <w:tr w:rsidR="00930713" w:rsidRPr="00A128B8" w:rsidTr="00CA54B9">
        <w:trPr>
          <w:trHeight w:val="283"/>
        </w:trPr>
        <w:tc>
          <w:tcPr>
            <w:tcW w:w="10348" w:type="dxa"/>
            <w:gridSpan w:val="30"/>
            <w:shd w:val="clear" w:color="auto" w:fill="auto"/>
            <w:vAlign w:val="center"/>
          </w:tcPr>
          <w:p w:rsidR="00CA54B9" w:rsidRDefault="00CA54B9" w:rsidP="00CA54B9">
            <w:pPr>
              <w:spacing w:after="40"/>
            </w:pPr>
            <w:r w:rsidRPr="004A3CC9">
              <w:t xml:space="preserve">Fields marked with </w:t>
            </w:r>
            <w:r>
              <w:t xml:space="preserve">an </w:t>
            </w:r>
            <w:r w:rsidRPr="004A3CC9">
              <w:t>asterisk (</w:t>
            </w:r>
            <w:r w:rsidRPr="001827F3">
              <w:rPr>
                <w:rStyle w:val="Requiredfieldmark"/>
              </w:rPr>
              <w:t>*</w:t>
            </w:r>
            <w:r w:rsidRPr="004A3CC9">
              <w:t xml:space="preserve">) are </w:t>
            </w:r>
            <w:r>
              <w:t>required</w:t>
            </w:r>
            <w:r w:rsidRPr="004A3CC9">
              <w:t>.</w:t>
            </w:r>
          </w:p>
          <w:p w:rsidR="00930713" w:rsidRPr="00A128B8" w:rsidRDefault="00CA54B9" w:rsidP="00CA54B9">
            <w:pPr>
              <w:pStyle w:val="NoSpacing"/>
              <w:spacing w:after="40"/>
              <w:rPr>
                <w:rFonts w:cstheme="minorHAnsi"/>
                <w:b/>
              </w:rPr>
            </w:pPr>
            <w:r w:rsidRPr="004A3CC9">
              <w:t xml:space="preserve">Fields marked with </w:t>
            </w:r>
            <w:r>
              <w:t xml:space="preserve">a </w:t>
            </w:r>
            <w:r w:rsidRPr="004A3CC9">
              <w:t xml:space="preserve">caret (^) are </w:t>
            </w:r>
            <w:r>
              <w:t xml:space="preserve">for </w:t>
            </w:r>
            <w:r w:rsidRPr="004A3CC9">
              <w:t>office use only.</w:t>
            </w:r>
          </w:p>
        </w:tc>
      </w:tr>
      <w:tr w:rsidR="00930713" w:rsidRPr="00A128B8" w:rsidTr="00CA54B9">
        <w:trPr>
          <w:trHeight w:val="397"/>
        </w:trPr>
        <w:tc>
          <w:tcPr>
            <w:tcW w:w="10348" w:type="dxa"/>
            <w:gridSpan w:val="30"/>
            <w:shd w:val="clear" w:color="auto" w:fill="1F1F5F" w:themeFill="text1"/>
            <w:vAlign w:val="center"/>
          </w:tcPr>
          <w:p w:rsidR="00930713" w:rsidRPr="00A128B8" w:rsidRDefault="00930713" w:rsidP="00930713">
            <w:pPr>
              <w:pStyle w:val="NoSpacing"/>
              <w:spacing w:after="0"/>
              <w:rPr>
                <w:rFonts w:cstheme="minorHAnsi"/>
                <w:b/>
              </w:rPr>
            </w:pPr>
            <w:r w:rsidRPr="00A128B8">
              <w:rPr>
                <w:rFonts w:cstheme="minorHAnsi"/>
                <w:b/>
              </w:rPr>
              <w:t>1.</w:t>
            </w:r>
            <w:r w:rsidRPr="00A128B8">
              <w:rPr>
                <w:rFonts w:cstheme="minorHAnsi"/>
                <w:b/>
              </w:rPr>
              <w:tab/>
              <w:t>Your details</w:t>
            </w:r>
          </w:p>
        </w:tc>
      </w:tr>
      <w:tr w:rsidR="00930713" w:rsidRPr="00A128B8" w:rsidTr="00736A28">
        <w:trPr>
          <w:trHeight w:val="567"/>
        </w:trPr>
        <w:tc>
          <w:tcPr>
            <w:tcW w:w="2472" w:type="dxa"/>
            <w:gridSpan w:val="6"/>
            <w:shd w:val="clear" w:color="auto" w:fill="auto"/>
            <w:vAlign w:val="center"/>
          </w:tcPr>
          <w:p w:rsidR="00930713" w:rsidRPr="00736A28" w:rsidRDefault="00930713" w:rsidP="00930713">
            <w:pPr>
              <w:pStyle w:val="NoSpacing"/>
              <w:spacing w:after="0"/>
              <w:rPr>
                <w:rStyle w:val="Questionlabel"/>
              </w:rPr>
            </w:pPr>
            <w:r w:rsidRPr="00736A28">
              <w:rPr>
                <w:rStyle w:val="Questionlabel"/>
              </w:rPr>
              <w:t>Business name / entity name</w:t>
            </w:r>
          </w:p>
        </w:tc>
        <w:tc>
          <w:tcPr>
            <w:tcW w:w="7876" w:type="dxa"/>
            <w:gridSpan w:val="24"/>
            <w:vAlign w:val="center"/>
          </w:tcPr>
          <w:p w:rsidR="00930713" w:rsidRPr="00A128B8" w:rsidRDefault="00930713" w:rsidP="00930713">
            <w:pPr>
              <w:pStyle w:val="NoSpacing"/>
              <w:spacing w:after="0"/>
              <w:rPr>
                <w:rFonts w:cstheme="minorHAnsi"/>
              </w:rPr>
            </w:pPr>
          </w:p>
        </w:tc>
      </w:tr>
      <w:tr w:rsidR="00930713" w:rsidRPr="00A128B8" w:rsidTr="00736A28">
        <w:trPr>
          <w:trHeight w:val="567"/>
        </w:trPr>
        <w:tc>
          <w:tcPr>
            <w:tcW w:w="2472" w:type="dxa"/>
            <w:gridSpan w:val="6"/>
            <w:tcBorders>
              <w:bottom w:val="single" w:sz="4" w:space="0" w:color="auto"/>
            </w:tcBorders>
            <w:shd w:val="clear" w:color="auto" w:fill="auto"/>
            <w:vAlign w:val="center"/>
          </w:tcPr>
          <w:p w:rsidR="00930713" w:rsidRPr="00736A28" w:rsidRDefault="00930713" w:rsidP="00930713">
            <w:pPr>
              <w:pStyle w:val="NoSpacing"/>
              <w:spacing w:after="0"/>
              <w:rPr>
                <w:rStyle w:val="Questionlabel"/>
              </w:rPr>
            </w:pPr>
            <w:r w:rsidRPr="00736A28">
              <w:rPr>
                <w:rStyle w:val="Questionlabel"/>
              </w:rPr>
              <w:t>Trading name (if applicable)</w:t>
            </w:r>
          </w:p>
        </w:tc>
        <w:tc>
          <w:tcPr>
            <w:tcW w:w="7876" w:type="dxa"/>
            <w:gridSpan w:val="24"/>
            <w:vAlign w:val="center"/>
          </w:tcPr>
          <w:p w:rsidR="00930713" w:rsidRPr="00A128B8" w:rsidRDefault="00930713" w:rsidP="00930713">
            <w:pPr>
              <w:pStyle w:val="NoSpacing"/>
              <w:spacing w:after="0"/>
              <w:rPr>
                <w:rFonts w:cstheme="minorHAnsi"/>
              </w:rPr>
            </w:pPr>
          </w:p>
        </w:tc>
      </w:tr>
      <w:tr w:rsidR="00930713" w:rsidRPr="00A128B8" w:rsidTr="00736A28">
        <w:trPr>
          <w:trHeight w:val="397"/>
        </w:trPr>
        <w:tc>
          <w:tcPr>
            <w:tcW w:w="2472" w:type="dxa"/>
            <w:gridSpan w:val="6"/>
            <w:tcBorders>
              <w:bottom w:val="nil"/>
            </w:tcBorders>
            <w:shd w:val="clear" w:color="auto" w:fill="auto"/>
            <w:vAlign w:val="center"/>
          </w:tcPr>
          <w:p w:rsidR="00930713" w:rsidRPr="00736A28" w:rsidRDefault="00930713" w:rsidP="00930713">
            <w:pPr>
              <w:pStyle w:val="NoSpacing"/>
              <w:spacing w:after="0"/>
              <w:rPr>
                <w:rStyle w:val="Questionlabel"/>
              </w:rPr>
            </w:pPr>
            <w:r w:rsidRPr="00736A28">
              <w:rPr>
                <w:rStyle w:val="Questionlabel"/>
              </w:rPr>
              <w:t>Type of entity</w:t>
            </w:r>
          </w:p>
        </w:tc>
        <w:tc>
          <w:tcPr>
            <w:tcW w:w="1359" w:type="dxa"/>
            <w:gridSpan w:val="4"/>
            <w:vAlign w:val="center"/>
          </w:tcPr>
          <w:p w:rsidR="00930713" w:rsidRPr="00A128B8" w:rsidRDefault="00930713" w:rsidP="00930713">
            <w:pPr>
              <w:pStyle w:val="NoSpacing"/>
              <w:spacing w:after="0"/>
              <w:rPr>
                <w:rFonts w:cstheme="minorHAnsi"/>
              </w:rPr>
            </w:pPr>
            <w:r w:rsidRPr="00A128B8">
              <w:rPr>
                <w:rFonts w:cstheme="minorHAnsi"/>
              </w:rPr>
              <w:t>Company</w:t>
            </w:r>
          </w:p>
        </w:tc>
        <w:tc>
          <w:tcPr>
            <w:tcW w:w="1066" w:type="dxa"/>
            <w:gridSpan w:val="7"/>
            <w:vAlign w:val="center"/>
          </w:tcPr>
          <w:p w:rsidR="00930713" w:rsidRPr="00A128B8" w:rsidRDefault="00930713" w:rsidP="00930713">
            <w:pPr>
              <w:pStyle w:val="NoSpacing"/>
              <w:spacing w:after="0"/>
              <w:rPr>
                <w:rFonts w:cstheme="minorHAnsi"/>
              </w:rPr>
            </w:pPr>
            <w:r w:rsidRPr="00A128B8">
              <w:rPr>
                <w:rFonts w:cstheme="minorHAnsi"/>
              </w:rPr>
              <w:t>Y / N</w:t>
            </w:r>
          </w:p>
        </w:tc>
        <w:tc>
          <w:tcPr>
            <w:tcW w:w="1722" w:type="dxa"/>
            <w:gridSpan w:val="5"/>
            <w:vAlign w:val="center"/>
          </w:tcPr>
          <w:p w:rsidR="00930713" w:rsidRPr="00A128B8" w:rsidRDefault="00930713" w:rsidP="00930713">
            <w:pPr>
              <w:pStyle w:val="NoSpacing"/>
              <w:spacing w:after="0"/>
              <w:rPr>
                <w:rFonts w:cstheme="minorHAnsi"/>
              </w:rPr>
            </w:pPr>
            <w:r w:rsidRPr="00A128B8">
              <w:rPr>
                <w:rFonts w:cstheme="minorHAnsi"/>
              </w:rPr>
              <w:t>Sole trader</w:t>
            </w:r>
          </w:p>
        </w:tc>
        <w:tc>
          <w:tcPr>
            <w:tcW w:w="969" w:type="dxa"/>
            <w:gridSpan w:val="3"/>
            <w:vAlign w:val="center"/>
          </w:tcPr>
          <w:p w:rsidR="00930713" w:rsidRPr="00A128B8" w:rsidRDefault="00930713" w:rsidP="00930713">
            <w:pPr>
              <w:pStyle w:val="NoSpacing"/>
              <w:spacing w:after="0"/>
              <w:rPr>
                <w:rFonts w:cstheme="minorHAnsi"/>
              </w:rPr>
            </w:pPr>
            <w:r w:rsidRPr="00A128B8">
              <w:rPr>
                <w:rFonts w:cstheme="minorHAnsi"/>
              </w:rPr>
              <w:t>Y / N</w:t>
            </w:r>
          </w:p>
        </w:tc>
        <w:tc>
          <w:tcPr>
            <w:tcW w:w="1417" w:type="dxa"/>
            <w:gridSpan w:val="4"/>
            <w:vAlign w:val="center"/>
          </w:tcPr>
          <w:p w:rsidR="00930713" w:rsidRPr="00A128B8" w:rsidRDefault="00930713" w:rsidP="00930713">
            <w:pPr>
              <w:pStyle w:val="NoSpacing"/>
              <w:spacing w:after="0"/>
              <w:rPr>
                <w:rFonts w:cstheme="minorHAnsi"/>
              </w:rPr>
            </w:pPr>
            <w:r w:rsidRPr="00A128B8">
              <w:rPr>
                <w:rFonts w:cstheme="minorHAnsi"/>
              </w:rPr>
              <w:t>Partnership</w:t>
            </w:r>
          </w:p>
        </w:tc>
        <w:tc>
          <w:tcPr>
            <w:tcW w:w="1343" w:type="dxa"/>
            <w:vAlign w:val="center"/>
          </w:tcPr>
          <w:p w:rsidR="00930713" w:rsidRPr="00A128B8" w:rsidRDefault="00930713" w:rsidP="00930713">
            <w:pPr>
              <w:pStyle w:val="NoSpacing"/>
              <w:spacing w:after="0"/>
              <w:rPr>
                <w:rFonts w:cstheme="minorHAnsi"/>
              </w:rPr>
            </w:pPr>
            <w:r w:rsidRPr="00A128B8">
              <w:rPr>
                <w:rFonts w:cstheme="minorHAnsi"/>
              </w:rPr>
              <w:t>Y / N</w:t>
            </w:r>
          </w:p>
        </w:tc>
      </w:tr>
      <w:tr w:rsidR="00930713" w:rsidRPr="00A128B8" w:rsidTr="00736A28">
        <w:trPr>
          <w:trHeight w:val="397"/>
        </w:trPr>
        <w:tc>
          <w:tcPr>
            <w:tcW w:w="2472" w:type="dxa"/>
            <w:gridSpan w:val="6"/>
            <w:tcBorders>
              <w:top w:val="nil"/>
            </w:tcBorders>
            <w:shd w:val="clear" w:color="auto" w:fill="auto"/>
            <w:vAlign w:val="center"/>
          </w:tcPr>
          <w:p w:rsidR="00930713" w:rsidRPr="00A128B8" w:rsidRDefault="00930713" w:rsidP="00930713">
            <w:pPr>
              <w:pStyle w:val="NoSpacing"/>
              <w:spacing w:after="0"/>
              <w:rPr>
                <w:rFonts w:cstheme="minorHAnsi"/>
              </w:rPr>
            </w:pPr>
          </w:p>
        </w:tc>
        <w:tc>
          <w:tcPr>
            <w:tcW w:w="1359" w:type="dxa"/>
            <w:gridSpan w:val="4"/>
            <w:vAlign w:val="center"/>
          </w:tcPr>
          <w:p w:rsidR="00930713" w:rsidRPr="00A128B8" w:rsidRDefault="00930713" w:rsidP="00930713">
            <w:pPr>
              <w:pStyle w:val="NoSpacing"/>
              <w:spacing w:after="0"/>
              <w:rPr>
                <w:rFonts w:cstheme="minorHAnsi"/>
              </w:rPr>
            </w:pPr>
            <w:r w:rsidRPr="00A128B8">
              <w:rPr>
                <w:rFonts w:cstheme="minorHAnsi"/>
              </w:rPr>
              <w:t>Trust</w:t>
            </w:r>
          </w:p>
        </w:tc>
        <w:tc>
          <w:tcPr>
            <w:tcW w:w="1066" w:type="dxa"/>
            <w:gridSpan w:val="7"/>
            <w:vAlign w:val="center"/>
          </w:tcPr>
          <w:p w:rsidR="00930713" w:rsidRPr="00A128B8" w:rsidRDefault="00930713" w:rsidP="00930713">
            <w:pPr>
              <w:pStyle w:val="NoSpacing"/>
              <w:spacing w:after="0"/>
              <w:rPr>
                <w:rFonts w:cstheme="minorHAnsi"/>
              </w:rPr>
            </w:pPr>
            <w:r w:rsidRPr="00A128B8">
              <w:rPr>
                <w:rFonts w:cstheme="minorHAnsi"/>
              </w:rPr>
              <w:t>Y / N</w:t>
            </w:r>
          </w:p>
        </w:tc>
        <w:tc>
          <w:tcPr>
            <w:tcW w:w="2691" w:type="dxa"/>
            <w:gridSpan w:val="8"/>
            <w:vAlign w:val="center"/>
          </w:tcPr>
          <w:p w:rsidR="00930713" w:rsidRPr="00A128B8" w:rsidRDefault="00930713" w:rsidP="00930713">
            <w:pPr>
              <w:pStyle w:val="NoSpacing"/>
              <w:spacing w:after="0"/>
              <w:rPr>
                <w:rFonts w:cstheme="minorHAnsi"/>
              </w:rPr>
            </w:pPr>
            <w:r w:rsidRPr="00A128B8">
              <w:rPr>
                <w:rFonts w:cstheme="minorHAnsi"/>
              </w:rPr>
              <w:t>Other</w:t>
            </w:r>
            <w:r w:rsidRPr="00A128B8">
              <w:rPr>
                <w:rFonts w:cstheme="minorHAnsi"/>
              </w:rPr>
              <w:tab/>
              <w:t xml:space="preserve"> (please specify)</w:t>
            </w:r>
          </w:p>
        </w:tc>
        <w:tc>
          <w:tcPr>
            <w:tcW w:w="2760" w:type="dxa"/>
            <w:gridSpan w:val="5"/>
            <w:vAlign w:val="center"/>
          </w:tcPr>
          <w:p w:rsidR="00930713" w:rsidRPr="00A128B8" w:rsidRDefault="00930713" w:rsidP="00930713">
            <w:pPr>
              <w:pStyle w:val="NoSpacing"/>
              <w:spacing w:after="0"/>
              <w:rPr>
                <w:rFonts w:cstheme="minorHAnsi"/>
              </w:rPr>
            </w:pPr>
          </w:p>
        </w:tc>
      </w:tr>
      <w:tr w:rsidR="00930713" w:rsidRPr="00A128B8" w:rsidTr="00736A28">
        <w:trPr>
          <w:trHeight w:val="397"/>
        </w:trPr>
        <w:tc>
          <w:tcPr>
            <w:tcW w:w="2472" w:type="dxa"/>
            <w:gridSpan w:val="6"/>
            <w:shd w:val="clear" w:color="auto" w:fill="auto"/>
            <w:vAlign w:val="center"/>
          </w:tcPr>
          <w:p w:rsidR="00930713" w:rsidRPr="00736A28" w:rsidRDefault="00930713" w:rsidP="00930713">
            <w:pPr>
              <w:pStyle w:val="NoSpacing"/>
              <w:spacing w:after="0"/>
              <w:rPr>
                <w:rStyle w:val="Questionlabel"/>
              </w:rPr>
            </w:pPr>
            <w:r w:rsidRPr="00736A28">
              <w:rPr>
                <w:rStyle w:val="Questionlabel"/>
              </w:rPr>
              <w:t>ABN</w:t>
            </w:r>
          </w:p>
        </w:tc>
        <w:tc>
          <w:tcPr>
            <w:tcW w:w="7876" w:type="dxa"/>
            <w:gridSpan w:val="24"/>
            <w:vAlign w:val="center"/>
          </w:tcPr>
          <w:p w:rsidR="00930713" w:rsidRPr="00A128B8" w:rsidRDefault="00930713" w:rsidP="00930713">
            <w:pPr>
              <w:pStyle w:val="NoSpacing"/>
              <w:spacing w:after="0"/>
              <w:rPr>
                <w:rFonts w:cstheme="minorHAnsi"/>
              </w:rPr>
            </w:pPr>
          </w:p>
        </w:tc>
      </w:tr>
      <w:tr w:rsidR="00930713" w:rsidRPr="00A128B8" w:rsidTr="00736A28">
        <w:trPr>
          <w:trHeight w:val="397"/>
        </w:trPr>
        <w:tc>
          <w:tcPr>
            <w:tcW w:w="2472" w:type="dxa"/>
            <w:gridSpan w:val="6"/>
            <w:shd w:val="clear" w:color="auto" w:fill="auto"/>
            <w:vAlign w:val="center"/>
          </w:tcPr>
          <w:p w:rsidR="00930713" w:rsidRPr="00736A28" w:rsidRDefault="00930713" w:rsidP="00930713">
            <w:pPr>
              <w:pStyle w:val="NoSpacing"/>
              <w:spacing w:after="0"/>
              <w:rPr>
                <w:rStyle w:val="Questionlabel"/>
              </w:rPr>
            </w:pPr>
            <w:r w:rsidRPr="00736A28">
              <w:rPr>
                <w:rStyle w:val="Questionlabel"/>
              </w:rPr>
              <w:t>ACN</w:t>
            </w:r>
          </w:p>
        </w:tc>
        <w:tc>
          <w:tcPr>
            <w:tcW w:w="7876" w:type="dxa"/>
            <w:gridSpan w:val="24"/>
            <w:vAlign w:val="center"/>
          </w:tcPr>
          <w:p w:rsidR="00930713" w:rsidRPr="00A128B8" w:rsidRDefault="00930713" w:rsidP="00930713">
            <w:pPr>
              <w:pStyle w:val="NoSpacing"/>
              <w:spacing w:after="0"/>
              <w:rPr>
                <w:rFonts w:cstheme="minorHAnsi"/>
              </w:rPr>
            </w:pPr>
          </w:p>
        </w:tc>
      </w:tr>
      <w:tr w:rsidR="00930713" w:rsidRPr="00A128B8" w:rsidTr="00736A28">
        <w:trPr>
          <w:trHeight w:val="850"/>
        </w:trPr>
        <w:tc>
          <w:tcPr>
            <w:tcW w:w="2472" w:type="dxa"/>
            <w:gridSpan w:val="6"/>
            <w:shd w:val="clear" w:color="auto" w:fill="auto"/>
          </w:tcPr>
          <w:p w:rsidR="00930713" w:rsidRPr="00736A28" w:rsidRDefault="00930713" w:rsidP="00930713">
            <w:pPr>
              <w:pStyle w:val="NoSpacing"/>
              <w:spacing w:after="0"/>
              <w:rPr>
                <w:rStyle w:val="Questionlabel"/>
              </w:rPr>
            </w:pPr>
            <w:r w:rsidRPr="00736A28">
              <w:rPr>
                <w:rStyle w:val="Questionlabel"/>
              </w:rPr>
              <w:t>Business address (head office) – if applicable</w:t>
            </w:r>
          </w:p>
        </w:tc>
        <w:tc>
          <w:tcPr>
            <w:tcW w:w="7876" w:type="dxa"/>
            <w:gridSpan w:val="24"/>
          </w:tcPr>
          <w:p w:rsidR="00930713" w:rsidRPr="00A128B8" w:rsidRDefault="00930713" w:rsidP="00930713">
            <w:pPr>
              <w:pStyle w:val="NoSpacing"/>
              <w:spacing w:after="0"/>
              <w:rPr>
                <w:rFonts w:cstheme="minorHAnsi"/>
              </w:rPr>
            </w:pPr>
          </w:p>
        </w:tc>
      </w:tr>
      <w:tr w:rsidR="00930713" w:rsidRPr="00A128B8" w:rsidTr="00736A28">
        <w:trPr>
          <w:trHeight w:val="850"/>
        </w:trPr>
        <w:tc>
          <w:tcPr>
            <w:tcW w:w="2472" w:type="dxa"/>
            <w:gridSpan w:val="6"/>
            <w:shd w:val="clear" w:color="auto" w:fill="auto"/>
          </w:tcPr>
          <w:p w:rsidR="00930713" w:rsidRPr="00736A28" w:rsidRDefault="00930713" w:rsidP="00930713">
            <w:pPr>
              <w:pStyle w:val="NoSpacing"/>
              <w:spacing w:after="0"/>
              <w:rPr>
                <w:rStyle w:val="Questionlabel"/>
              </w:rPr>
            </w:pPr>
            <w:r w:rsidRPr="00736A28">
              <w:rPr>
                <w:rStyle w:val="Questionlabel"/>
              </w:rPr>
              <w:t>Contact address NT (all NT locations)</w:t>
            </w:r>
          </w:p>
        </w:tc>
        <w:tc>
          <w:tcPr>
            <w:tcW w:w="7876" w:type="dxa"/>
            <w:gridSpan w:val="24"/>
          </w:tcPr>
          <w:p w:rsidR="00930713" w:rsidRPr="00A128B8" w:rsidRDefault="00930713" w:rsidP="00930713">
            <w:pPr>
              <w:pStyle w:val="NoSpacing"/>
              <w:spacing w:after="0"/>
              <w:rPr>
                <w:rFonts w:cstheme="minorHAnsi"/>
              </w:rPr>
            </w:pPr>
          </w:p>
        </w:tc>
      </w:tr>
      <w:tr w:rsidR="00930713" w:rsidRPr="00A128B8" w:rsidTr="00736A28">
        <w:trPr>
          <w:trHeight w:val="850"/>
        </w:trPr>
        <w:tc>
          <w:tcPr>
            <w:tcW w:w="2472" w:type="dxa"/>
            <w:gridSpan w:val="6"/>
            <w:shd w:val="clear" w:color="auto" w:fill="auto"/>
          </w:tcPr>
          <w:p w:rsidR="00930713" w:rsidRPr="00736A28" w:rsidRDefault="00930713" w:rsidP="00930713">
            <w:pPr>
              <w:pStyle w:val="NoSpacing"/>
              <w:spacing w:after="0"/>
              <w:rPr>
                <w:rStyle w:val="Questionlabel"/>
              </w:rPr>
            </w:pPr>
            <w:r w:rsidRPr="00736A28">
              <w:rPr>
                <w:rStyle w:val="Questionlabel"/>
              </w:rPr>
              <w:t>Postal address</w:t>
            </w:r>
          </w:p>
        </w:tc>
        <w:tc>
          <w:tcPr>
            <w:tcW w:w="7876" w:type="dxa"/>
            <w:gridSpan w:val="24"/>
          </w:tcPr>
          <w:p w:rsidR="00930713" w:rsidRPr="00A128B8" w:rsidRDefault="00930713" w:rsidP="00930713">
            <w:pPr>
              <w:pStyle w:val="NoSpacing"/>
              <w:spacing w:after="0"/>
              <w:rPr>
                <w:rFonts w:cstheme="minorHAnsi"/>
              </w:rPr>
            </w:pPr>
          </w:p>
        </w:tc>
      </w:tr>
      <w:tr w:rsidR="00930713" w:rsidRPr="00A128B8" w:rsidTr="00736A28">
        <w:trPr>
          <w:trHeight w:val="567"/>
        </w:trPr>
        <w:tc>
          <w:tcPr>
            <w:tcW w:w="2472" w:type="dxa"/>
            <w:gridSpan w:val="6"/>
            <w:shd w:val="clear" w:color="auto" w:fill="auto"/>
            <w:vAlign w:val="center"/>
          </w:tcPr>
          <w:p w:rsidR="00930713" w:rsidRPr="00736A28" w:rsidRDefault="00930713" w:rsidP="00930713">
            <w:pPr>
              <w:pStyle w:val="NoSpacing"/>
              <w:spacing w:after="0"/>
              <w:rPr>
                <w:rStyle w:val="Questionlabel"/>
              </w:rPr>
            </w:pPr>
            <w:r w:rsidRPr="00736A28">
              <w:rPr>
                <w:rStyle w:val="Questionlabel"/>
              </w:rPr>
              <w:t>Contact person in business</w:t>
            </w:r>
          </w:p>
        </w:tc>
        <w:tc>
          <w:tcPr>
            <w:tcW w:w="7876" w:type="dxa"/>
            <w:gridSpan w:val="24"/>
            <w:vAlign w:val="center"/>
          </w:tcPr>
          <w:p w:rsidR="00930713" w:rsidRPr="00A128B8" w:rsidRDefault="00930713" w:rsidP="00930713">
            <w:pPr>
              <w:pStyle w:val="NoSpacing"/>
              <w:spacing w:after="0"/>
              <w:rPr>
                <w:rFonts w:cstheme="minorHAnsi"/>
              </w:rPr>
            </w:pPr>
          </w:p>
        </w:tc>
      </w:tr>
      <w:tr w:rsidR="00930713" w:rsidRPr="00A128B8" w:rsidTr="00736A28">
        <w:trPr>
          <w:trHeight w:val="397"/>
        </w:trPr>
        <w:tc>
          <w:tcPr>
            <w:tcW w:w="2472" w:type="dxa"/>
            <w:gridSpan w:val="6"/>
            <w:shd w:val="clear" w:color="auto" w:fill="auto"/>
            <w:vAlign w:val="center"/>
          </w:tcPr>
          <w:p w:rsidR="00930713" w:rsidRPr="00736A28" w:rsidRDefault="00930713" w:rsidP="00930713">
            <w:pPr>
              <w:pStyle w:val="NoSpacing"/>
              <w:spacing w:after="0"/>
              <w:rPr>
                <w:rStyle w:val="Questionlabel"/>
              </w:rPr>
            </w:pPr>
            <w:r w:rsidRPr="00736A28">
              <w:rPr>
                <w:rStyle w:val="Questionlabel"/>
              </w:rPr>
              <w:t>Contact person’s email</w:t>
            </w:r>
          </w:p>
        </w:tc>
        <w:tc>
          <w:tcPr>
            <w:tcW w:w="7876" w:type="dxa"/>
            <w:gridSpan w:val="24"/>
            <w:vAlign w:val="center"/>
          </w:tcPr>
          <w:p w:rsidR="00930713" w:rsidRPr="00A128B8" w:rsidRDefault="00930713" w:rsidP="00930713">
            <w:pPr>
              <w:pStyle w:val="NoSpacing"/>
              <w:spacing w:after="0"/>
              <w:rPr>
                <w:rFonts w:cstheme="minorHAnsi"/>
              </w:rPr>
            </w:pPr>
          </w:p>
        </w:tc>
      </w:tr>
      <w:tr w:rsidR="00930713" w:rsidRPr="00A128B8" w:rsidTr="00736A28">
        <w:trPr>
          <w:trHeight w:val="567"/>
        </w:trPr>
        <w:tc>
          <w:tcPr>
            <w:tcW w:w="2472" w:type="dxa"/>
            <w:gridSpan w:val="6"/>
            <w:shd w:val="clear" w:color="auto" w:fill="auto"/>
            <w:vAlign w:val="center"/>
          </w:tcPr>
          <w:p w:rsidR="00930713" w:rsidRPr="00736A28" w:rsidRDefault="00930713" w:rsidP="00930713">
            <w:pPr>
              <w:pStyle w:val="NoSpacing"/>
              <w:spacing w:after="0"/>
              <w:rPr>
                <w:rStyle w:val="Questionlabel"/>
              </w:rPr>
            </w:pPr>
            <w:r w:rsidRPr="00736A28">
              <w:rPr>
                <w:rStyle w:val="Questionlabel"/>
              </w:rPr>
              <w:t>Contact person’s telephone</w:t>
            </w:r>
          </w:p>
        </w:tc>
        <w:tc>
          <w:tcPr>
            <w:tcW w:w="7876" w:type="dxa"/>
            <w:gridSpan w:val="24"/>
            <w:vAlign w:val="center"/>
          </w:tcPr>
          <w:p w:rsidR="00930713" w:rsidRPr="00A128B8" w:rsidRDefault="00930713" w:rsidP="00930713">
            <w:pPr>
              <w:pStyle w:val="NoSpacing"/>
              <w:spacing w:after="0"/>
              <w:rPr>
                <w:rFonts w:cstheme="minorHAnsi"/>
              </w:rPr>
            </w:pPr>
          </w:p>
        </w:tc>
      </w:tr>
      <w:tr w:rsidR="00930713" w:rsidRPr="00A128B8" w:rsidTr="00736A28">
        <w:trPr>
          <w:trHeight w:val="567"/>
        </w:trPr>
        <w:tc>
          <w:tcPr>
            <w:tcW w:w="2472" w:type="dxa"/>
            <w:gridSpan w:val="6"/>
            <w:shd w:val="clear" w:color="auto" w:fill="auto"/>
          </w:tcPr>
          <w:p w:rsidR="00930713" w:rsidRPr="00736A28" w:rsidRDefault="00930713" w:rsidP="00930713">
            <w:pPr>
              <w:pStyle w:val="NoSpacing"/>
              <w:spacing w:after="0"/>
              <w:rPr>
                <w:rStyle w:val="Questionlabel"/>
              </w:rPr>
            </w:pPr>
            <w:r w:rsidRPr="00736A28">
              <w:rPr>
                <w:rStyle w:val="Questionlabel"/>
              </w:rPr>
              <w:t>If a company, name of each director</w:t>
            </w:r>
          </w:p>
        </w:tc>
        <w:tc>
          <w:tcPr>
            <w:tcW w:w="7876" w:type="dxa"/>
            <w:gridSpan w:val="24"/>
          </w:tcPr>
          <w:p w:rsidR="00930713" w:rsidRPr="00A128B8" w:rsidRDefault="00930713" w:rsidP="00930713">
            <w:pPr>
              <w:pStyle w:val="NoSpacing"/>
              <w:spacing w:after="0"/>
              <w:rPr>
                <w:rFonts w:cstheme="minorHAnsi"/>
              </w:rPr>
            </w:pPr>
          </w:p>
        </w:tc>
      </w:tr>
      <w:tr w:rsidR="00930713" w:rsidRPr="00A128B8" w:rsidTr="00736A28">
        <w:trPr>
          <w:trHeight w:val="567"/>
        </w:trPr>
        <w:tc>
          <w:tcPr>
            <w:tcW w:w="2472" w:type="dxa"/>
            <w:gridSpan w:val="6"/>
            <w:shd w:val="clear" w:color="auto" w:fill="auto"/>
          </w:tcPr>
          <w:p w:rsidR="00930713" w:rsidRPr="00736A28" w:rsidRDefault="00930713" w:rsidP="00930713">
            <w:pPr>
              <w:pStyle w:val="NoSpacing"/>
              <w:spacing w:after="0"/>
              <w:rPr>
                <w:rStyle w:val="Questionlabel"/>
              </w:rPr>
            </w:pPr>
            <w:r w:rsidRPr="00736A28">
              <w:rPr>
                <w:rStyle w:val="Questionlabel"/>
              </w:rPr>
              <w:t>Name of trust / trustee (if applicable)</w:t>
            </w:r>
          </w:p>
        </w:tc>
        <w:tc>
          <w:tcPr>
            <w:tcW w:w="7876" w:type="dxa"/>
            <w:gridSpan w:val="24"/>
          </w:tcPr>
          <w:p w:rsidR="00930713" w:rsidRPr="00A128B8" w:rsidRDefault="00930713" w:rsidP="00930713">
            <w:pPr>
              <w:pStyle w:val="NoSpacing"/>
              <w:spacing w:after="0"/>
              <w:rPr>
                <w:rFonts w:cstheme="minorHAnsi"/>
              </w:rPr>
            </w:pPr>
          </w:p>
        </w:tc>
      </w:tr>
      <w:tr w:rsidR="00930713" w:rsidRPr="00A128B8" w:rsidTr="00736A28">
        <w:trPr>
          <w:trHeight w:val="1134"/>
        </w:trPr>
        <w:tc>
          <w:tcPr>
            <w:tcW w:w="2472" w:type="dxa"/>
            <w:gridSpan w:val="6"/>
            <w:shd w:val="clear" w:color="auto" w:fill="auto"/>
          </w:tcPr>
          <w:p w:rsidR="00930713" w:rsidRPr="00736A28" w:rsidRDefault="00930713" w:rsidP="00930713">
            <w:pPr>
              <w:pStyle w:val="NoSpacing"/>
              <w:spacing w:after="0"/>
              <w:rPr>
                <w:rStyle w:val="Questionlabel"/>
              </w:rPr>
            </w:pPr>
            <w:r w:rsidRPr="00736A28">
              <w:rPr>
                <w:rStyle w:val="Questionlabel"/>
              </w:rPr>
              <w:t>Nature of employer’s operations (for example, Hospitality, Construction, Retail)</w:t>
            </w:r>
          </w:p>
        </w:tc>
        <w:tc>
          <w:tcPr>
            <w:tcW w:w="7876" w:type="dxa"/>
            <w:gridSpan w:val="24"/>
          </w:tcPr>
          <w:p w:rsidR="00930713" w:rsidRPr="00A128B8" w:rsidRDefault="00930713" w:rsidP="00930713">
            <w:pPr>
              <w:pStyle w:val="NoSpacing"/>
              <w:spacing w:after="0"/>
              <w:rPr>
                <w:rFonts w:cstheme="minorHAnsi"/>
              </w:rPr>
            </w:pPr>
          </w:p>
        </w:tc>
      </w:tr>
      <w:tr w:rsidR="00930713" w:rsidRPr="00A128B8" w:rsidTr="00736A28">
        <w:trPr>
          <w:trHeight w:val="397"/>
        </w:trPr>
        <w:tc>
          <w:tcPr>
            <w:tcW w:w="8505" w:type="dxa"/>
            <w:gridSpan w:val="28"/>
            <w:shd w:val="clear" w:color="auto" w:fill="auto"/>
            <w:vAlign w:val="center"/>
          </w:tcPr>
          <w:p w:rsidR="00930713" w:rsidRPr="00736A28" w:rsidRDefault="00930713" w:rsidP="00930713">
            <w:pPr>
              <w:pStyle w:val="NoSpacing"/>
              <w:spacing w:after="0"/>
              <w:rPr>
                <w:rStyle w:val="Questionlabel"/>
              </w:rPr>
            </w:pPr>
            <w:r w:rsidRPr="00736A28">
              <w:rPr>
                <w:rStyle w:val="Questionlabel"/>
              </w:rPr>
              <w:t xml:space="preserve">Period of time you have been operating in the Northern Territory </w:t>
            </w:r>
          </w:p>
        </w:tc>
        <w:tc>
          <w:tcPr>
            <w:tcW w:w="1843" w:type="dxa"/>
            <w:gridSpan w:val="2"/>
            <w:vAlign w:val="center"/>
          </w:tcPr>
          <w:p w:rsidR="00930713" w:rsidRPr="00A128B8" w:rsidRDefault="00930713" w:rsidP="00930713">
            <w:pPr>
              <w:pStyle w:val="NoSpacing"/>
              <w:spacing w:after="0"/>
              <w:rPr>
                <w:rFonts w:cstheme="minorHAnsi"/>
              </w:rPr>
            </w:pPr>
          </w:p>
        </w:tc>
      </w:tr>
      <w:tr w:rsidR="00E15B1E" w:rsidRPr="00A128B8" w:rsidTr="00E15B1E">
        <w:trPr>
          <w:trHeight w:val="567"/>
        </w:trPr>
        <w:tc>
          <w:tcPr>
            <w:tcW w:w="8505" w:type="dxa"/>
            <w:gridSpan w:val="28"/>
            <w:shd w:val="clear" w:color="auto" w:fill="auto"/>
            <w:vAlign w:val="center"/>
          </w:tcPr>
          <w:p w:rsidR="00E15B1E" w:rsidRPr="00E15B1E" w:rsidRDefault="00E15B1E" w:rsidP="00E15B1E">
            <w:pPr>
              <w:pStyle w:val="NoSpacing"/>
              <w:spacing w:after="0"/>
              <w:rPr>
                <w:rStyle w:val="Questionlabel"/>
              </w:rPr>
            </w:pPr>
            <w:r w:rsidRPr="00E15B1E">
              <w:rPr>
                <w:rStyle w:val="Questionlabel"/>
              </w:rPr>
              <w:t>Wh</w:t>
            </w:r>
            <w:r>
              <w:rPr>
                <w:rStyle w:val="Questionlabel"/>
              </w:rPr>
              <w:t>at date</w:t>
            </w:r>
            <w:r w:rsidRPr="00E15B1E">
              <w:rPr>
                <w:rStyle w:val="Questionlabel"/>
              </w:rPr>
              <w:t xml:space="preserve"> was your NTDAMAII labour agreement signed by Home Affairs?</w:t>
            </w:r>
            <w:r>
              <w:rPr>
                <w:rStyle w:val="Questionlabel"/>
              </w:rPr>
              <w:t xml:space="preserve"> </w:t>
            </w:r>
            <w:r w:rsidRPr="00E15B1E">
              <w:rPr>
                <w:rStyle w:val="Questionlabel"/>
                <w:b w:val="0"/>
              </w:rPr>
              <w:t>(</w:t>
            </w:r>
            <w:proofErr w:type="spellStart"/>
            <w:r w:rsidRPr="00E15B1E">
              <w:rPr>
                <w:rStyle w:val="Questionlabel"/>
                <w:b w:val="0"/>
              </w:rPr>
              <w:t>dd</w:t>
            </w:r>
            <w:proofErr w:type="spellEnd"/>
            <w:r w:rsidRPr="00E15B1E">
              <w:rPr>
                <w:rStyle w:val="Questionlabel"/>
                <w:b w:val="0"/>
              </w:rPr>
              <w:t>/mm/</w:t>
            </w:r>
            <w:proofErr w:type="spellStart"/>
            <w:r w:rsidRPr="00E15B1E">
              <w:rPr>
                <w:rStyle w:val="Questionlabel"/>
                <w:b w:val="0"/>
              </w:rPr>
              <w:t>yy</w:t>
            </w:r>
            <w:proofErr w:type="spellEnd"/>
            <w:r w:rsidRPr="00E15B1E">
              <w:rPr>
                <w:rStyle w:val="Questionlabel"/>
                <w:b w:val="0"/>
              </w:rPr>
              <w:t>)</w:t>
            </w:r>
          </w:p>
        </w:tc>
        <w:tc>
          <w:tcPr>
            <w:tcW w:w="1843" w:type="dxa"/>
            <w:gridSpan w:val="2"/>
            <w:vAlign w:val="center"/>
          </w:tcPr>
          <w:p w:rsidR="00E15B1E" w:rsidRPr="00A128B8" w:rsidRDefault="00E15B1E" w:rsidP="00E15B1E">
            <w:pPr>
              <w:pStyle w:val="NoSpacing"/>
              <w:spacing w:after="0"/>
              <w:rPr>
                <w:rFonts w:cstheme="minorHAnsi"/>
              </w:rPr>
            </w:pPr>
          </w:p>
        </w:tc>
      </w:tr>
      <w:tr w:rsidR="00E15B1E" w:rsidRPr="00A128B8" w:rsidTr="00736A28">
        <w:trPr>
          <w:trHeight w:val="1587"/>
        </w:trPr>
        <w:tc>
          <w:tcPr>
            <w:tcW w:w="8505" w:type="dxa"/>
            <w:gridSpan w:val="28"/>
            <w:shd w:val="clear" w:color="auto" w:fill="auto"/>
          </w:tcPr>
          <w:p w:rsidR="00E15B1E" w:rsidRPr="00736A28" w:rsidRDefault="00E15B1E" w:rsidP="00E15B1E">
            <w:pPr>
              <w:pStyle w:val="BodyText"/>
              <w:spacing w:before="100" w:after="0"/>
              <w:rPr>
                <w:rStyle w:val="Questionlabel"/>
              </w:rPr>
            </w:pPr>
            <w:r w:rsidRPr="00736A28">
              <w:rPr>
                <w:rStyle w:val="Questionlabel"/>
              </w:rPr>
              <w:t>Has there been any adverse findings made against your organisation in relation to taxation, immigration or workplace laws?</w:t>
            </w:r>
          </w:p>
          <w:p w:rsidR="00E15B1E" w:rsidRPr="00A128B8" w:rsidRDefault="00E15B1E" w:rsidP="00E15B1E">
            <w:pPr>
              <w:pStyle w:val="BodyText"/>
              <w:spacing w:before="100" w:after="0"/>
              <w:rPr>
                <w:rFonts w:cstheme="minorHAnsi"/>
              </w:rPr>
            </w:pPr>
            <w:r w:rsidRPr="00A128B8">
              <w:rPr>
                <w:rFonts w:cstheme="minorHAnsi"/>
              </w:rPr>
              <w:t>If yes, please attach a statutory declaration confirming no adverse information or providing details of adverse information, and steps taken to rectify.</w:t>
            </w:r>
          </w:p>
        </w:tc>
        <w:tc>
          <w:tcPr>
            <w:tcW w:w="1843" w:type="dxa"/>
            <w:gridSpan w:val="2"/>
            <w:shd w:val="clear" w:color="auto" w:fill="auto"/>
          </w:tcPr>
          <w:p w:rsidR="00E15B1E" w:rsidRPr="00A128B8" w:rsidRDefault="00E15B1E" w:rsidP="00E15B1E">
            <w:pPr>
              <w:pStyle w:val="BodyText"/>
              <w:spacing w:before="100" w:after="0"/>
              <w:rPr>
                <w:rFonts w:cstheme="minorHAnsi"/>
              </w:rPr>
            </w:pPr>
            <w:r w:rsidRPr="00A128B8">
              <w:rPr>
                <w:rFonts w:cstheme="minorHAnsi"/>
              </w:rPr>
              <w:t xml:space="preserve">Yes / No </w:t>
            </w:r>
          </w:p>
        </w:tc>
      </w:tr>
      <w:tr w:rsidR="00E15B1E" w:rsidRPr="00A128B8" w:rsidTr="00736A28">
        <w:trPr>
          <w:trHeight w:val="397"/>
        </w:trPr>
        <w:tc>
          <w:tcPr>
            <w:tcW w:w="10348" w:type="dxa"/>
            <w:gridSpan w:val="30"/>
            <w:shd w:val="clear" w:color="auto" w:fill="1F1F5F" w:themeFill="text1"/>
            <w:vAlign w:val="center"/>
          </w:tcPr>
          <w:p w:rsidR="00E15B1E" w:rsidRPr="00A128B8" w:rsidRDefault="00E15B1E" w:rsidP="00E15B1E">
            <w:pPr>
              <w:pStyle w:val="NoSpacing"/>
              <w:pageBreakBefore/>
              <w:spacing w:after="0"/>
              <w:rPr>
                <w:rFonts w:cstheme="minorHAnsi"/>
                <w:b/>
              </w:rPr>
            </w:pPr>
            <w:r w:rsidRPr="00A128B8">
              <w:rPr>
                <w:rFonts w:cstheme="minorHAnsi"/>
                <w:b/>
              </w:rPr>
              <w:lastRenderedPageBreak/>
              <w:t>2.</w:t>
            </w:r>
            <w:r w:rsidRPr="00A128B8">
              <w:rPr>
                <w:rFonts w:cstheme="minorHAnsi"/>
                <w:b/>
              </w:rPr>
              <w:tab/>
              <w:t>Representative contact details</w:t>
            </w:r>
          </w:p>
        </w:tc>
      </w:tr>
      <w:tr w:rsidR="00E15B1E" w:rsidRPr="00736A28" w:rsidTr="00CA54B9">
        <w:tc>
          <w:tcPr>
            <w:tcW w:w="10348" w:type="dxa"/>
            <w:gridSpan w:val="30"/>
            <w:shd w:val="clear" w:color="auto" w:fill="auto"/>
            <w:vAlign w:val="center"/>
          </w:tcPr>
          <w:p w:rsidR="00E15B1E" w:rsidRPr="00736A28" w:rsidRDefault="00E15B1E" w:rsidP="00E15B1E">
            <w:pPr>
              <w:pStyle w:val="NoSpacing"/>
              <w:spacing w:after="0"/>
              <w:ind w:left="720" w:hanging="720"/>
              <w:rPr>
                <w:rStyle w:val="Questionlabel"/>
              </w:rPr>
            </w:pPr>
            <w:r w:rsidRPr="00736A28">
              <w:rPr>
                <w:rStyle w:val="Questionlabel"/>
              </w:rPr>
              <w:t>2.1</w:t>
            </w:r>
            <w:r w:rsidRPr="00736A28">
              <w:rPr>
                <w:rStyle w:val="Questionlabel"/>
              </w:rPr>
              <w:tab/>
              <w:t>If you have been assisted by a Migration Agent in preparing this request, you must complete this section. Otherwise leave blank.</w:t>
            </w:r>
          </w:p>
        </w:tc>
      </w:tr>
      <w:tr w:rsidR="00E15B1E" w:rsidRPr="00A128B8" w:rsidTr="00736A28">
        <w:trPr>
          <w:trHeight w:val="567"/>
        </w:trPr>
        <w:tc>
          <w:tcPr>
            <w:tcW w:w="2472" w:type="dxa"/>
            <w:gridSpan w:val="6"/>
            <w:shd w:val="clear" w:color="auto" w:fill="auto"/>
            <w:vAlign w:val="center"/>
          </w:tcPr>
          <w:p w:rsidR="00E15B1E" w:rsidRPr="00736A28" w:rsidRDefault="00E15B1E" w:rsidP="00E15B1E">
            <w:pPr>
              <w:pStyle w:val="NoSpacing"/>
              <w:spacing w:after="0"/>
              <w:rPr>
                <w:rStyle w:val="Questionlabel"/>
              </w:rPr>
            </w:pPr>
            <w:r w:rsidRPr="00736A28">
              <w:rPr>
                <w:rStyle w:val="Questionlabel"/>
              </w:rPr>
              <w:t>Name of registered migration agent</w:t>
            </w:r>
          </w:p>
        </w:tc>
        <w:tc>
          <w:tcPr>
            <w:tcW w:w="7876" w:type="dxa"/>
            <w:gridSpan w:val="24"/>
            <w:vAlign w:val="center"/>
          </w:tcPr>
          <w:p w:rsidR="00E15B1E" w:rsidRPr="00A128B8" w:rsidRDefault="00E15B1E" w:rsidP="00E15B1E">
            <w:pPr>
              <w:pStyle w:val="NoSpacing"/>
              <w:spacing w:after="0"/>
              <w:rPr>
                <w:rFonts w:cstheme="minorHAnsi"/>
              </w:rPr>
            </w:pPr>
          </w:p>
        </w:tc>
      </w:tr>
      <w:tr w:rsidR="00E15B1E" w:rsidRPr="00A128B8" w:rsidTr="00736A28">
        <w:trPr>
          <w:trHeight w:val="567"/>
        </w:trPr>
        <w:tc>
          <w:tcPr>
            <w:tcW w:w="2472" w:type="dxa"/>
            <w:gridSpan w:val="6"/>
            <w:shd w:val="clear" w:color="auto" w:fill="auto"/>
            <w:vAlign w:val="center"/>
          </w:tcPr>
          <w:p w:rsidR="00E15B1E" w:rsidRPr="00736A28" w:rsidRDefault="00E15B1E" w:rsidP="00E15B1E">
            <w:pPr>
              <w:pStyle w:val="NoSpacing"/>
              <w:spacing w:after="0"/>
              <w:rPr>
                <w:rStyle w:val="Questionlabel"/>
              </w:rPr>
            </w:pPr>
            <w:r w:rsidRPr="00736A28">
              <w:rPr>
                <w:rStyle w:val="Questionlabel"/>
              </w:rPr>
              <w:t>Migration agency name</w:t>
            </w:r>
          </w:p>
        </w:tc>
        <w:tc>
          <w:tcPr>
            <w:tcW w:w="7876" w:type="dxa"/>
            <w:gridSpan w:val="24"/>
            <w:vAlign w:val="center"/>
          </w:tcPr>
          <w:p w:rsidR="00E15B1E" w:rsidRPr="00A128B8" w:rsidRDefault="00E15B1E" w:rsidP="00E15B1E">
            <w:pPr>
              <w:pStyle w:val="NoSpacing"/>
              <w:spacing w:after="0"/>
              <w:rPr>
                <w:rFonts w:cstheme="minorHAnsi"/>
              </w:rPr>
            </w:pPr>
          </w:p>
        </w:tc>
      </w:tr>
      <w:tr w:rsidR="00E15B1E" w:rsidRPr="00A128B8" w:rsidTr="00736A28">
        <w:trPr>
          <w:trHeight w:val="510"/>
        </w:trPr>
        <w:tc>
          <w:tcPr>
            <w:tcW w:w="2472" w:type="dxa"/>
            <w:gridSpan w:val="6"/>
            <w:shd w:val="clear" w:color="auto" w:fill="auto"/>
            <w:vAlign w:val="center"/>
          </w:tcPr>
          <w:p w:rsidR="00E15B1E" w:rsidRPr="00736A28" w:rsidRDefault="00E15B1E" w:rsidP="00E15B1E">
            <w:pPr>
              <w:pStyle w:val="NoSpacing"/>
              <w:spacing w:after="0"/>
              <w:rPr>
                <w:rStyle w:val="Questionlabel"/>
              </w:rPr>
            </w:pPr>
            <w:r w:rsidRPr="00736A28">
              <w:rPr>
                <w:rStyle w:val="Questionlabel"/>
              </w:rPr>
              <w:t>Migration agent registration number (MARN)</w:t>
            </w:r>
          </w:p>
        </w:tc>
        <w:tc>
          <w:tcPr>
            <w:tcW w:w="7876" w:type="dxa"/>
            <w:gridSpan w:val="24"/>
            <w:vAlign w:val="center"/>
          </w:tcPr>
          <w:p w:rsidR="00E15B1E" w:rsidRPr="00A128B8" w:rsidRDefault="00E15B1E" w:rsidP="00E15B1E">
            <w:pPr>
              <w:pStyle w:val="NoSpacing"/>
              <w:spacing w:after="0"/>
              <w:rPr>
                <w:rFonts w:cstheme="minorHAnsi"/>
              </w:rPr>
            </w:pPr>
          </w:p>
        </w:tc>
      </w:tr>
      <w:tr w:rsidR="00E15B1E" w:rsidRPr="00A128B8" w:rsidTr="00736A28">
        <w:trPr>
          <w:trHeight w:val="850"/>
        </w:trPr>
        <w:tc>
          <w:tcPr>
            <w:tcW w:w="2472" w:type="dxa"/>
            <w:gridSpan w:val="6"/>
            <w:shd w:val="clear" w:color="auto" w:fill="auto"/>
          </w:tcPr>
          <w:p w:rsidR="00E15B1E" w:rsidRPr="00736A28" w:rsidRDefault="00E15B1E" w:rsidP="00E15B1E">
            <w:pPr>
              <w:pStyle w:val="NoSpacing"/>
              <w:spacing w:after="0"/>
              <w:rPr>
                <w:rStyle w:val="Questionlabel"/>
              </w:rPr>
            </w:pPr>
            <w:r w:rsidRPr="00736A28">
              <w:rPr>
                <w:rStyle w:val="Questionlabel"/>
              </w:rPr>
              <w:t>Address</w:t>
            </w:r>
          </w:p>
        </w:tc>
        <w:tc>
          <w:tcPr>
            <w:tcW w:w="7876" w:type="dxa"/>
            <w:gridSpan w:val="24"/>
          </w:tcPr>
          <w:p w:rsidR="00E15B1E" w:rsidRPr="00A128B8" w:rsidRDefault="00E15B1E" w:rsidP="00E15B1E">
            <w:pPr>
              <w:pStyle w:val="NoSpacing"/>
              <w:spacing w:after="0"/>
              <w:rPr>
                <w:rFonts w:cstheme="minorHAnsi"/>
              </w:rPr>
            </w:pPr>
          </w:p>
        </w:tc>
      </w:tr>
      <w:tr w:rsidR="00E15B1E" w:rsidRPr="00A128B8" w:rsidTr="00736A28">
        <w:trPr>
          <w:trHeight w:val="397"/>
        </w:trPr>
        <w:tc>
          <w:tcPr>
            <w:tcW w:w="2472" w:type="dxa"/>
            <w:gridSpan w:val="6"/>
            <w:shd w:val="clear" w:color="auto" w:fill="auto"/>
            <w:vAlign w:val="center"/>
          </w:tcPr>
          <w:p w:rsidR="00E15B1E" w:rsidRPr="00736A28" w:rsidRDefault="00E15B1E" w:rsidP="00E15B1E">
            <w:pPr>
              <w:pStyle w:val="NoSpacing"/>
              <w:spacing w:after="0"/>
              <w:rPr>
                <w:rStyle w:val="Questionlabel"/>
              </w:rPr>
            </w:pPr>
            <w:r w:rsidRPr="00736A28">
              <w:rPr>
                <w:rStyle w:val="Questionlabel"/>
              </w:rPr>
              <w:t>Telephone</w:t>
            </w:r>
          </w:p>
        </w:tc>
        <w:tc>
          <w:tcPr>
            <w:tcW w:w="7876" w:type="dxa"/>
            <w:gridSpan w:val="24"/>
            <w:vAlign w:val="center"/>
          </w:tcPr>
          <w:p w:rsidR="00E15B1E" w:rsidRPr="00A128B8" w:rsidRDefault="00E15B1E" w:rsidP="00E15B1E">
            <w:pPr>
              <w:pStyle w:val="NoSpacing"/>
              <w:spacing w:after="0"/>
              <w:rPr>
                <w:rFonts w:cstheme="minorHAnsi"/>
              </w:rPr>
            </w:pPr>
          </w:p>
        </w:tc>
      </w:tr>
      <w:tr w:rsidR="00E15B1E" w:rsidRPr="00A128B8" w:rsidTr="00736A28">
        <w:trPr>
          <w:trHeight w:val="397"/>
        </w:trPr>
        <w:tc>
          <w:tcPr>
            <w:tcW w:w="2472" w:type="dxa"/>
            <w:gridSpan w:val="6"/>
            <w:shd w:val="clear" w:color="auto" w:fill="auto"/>
            <w:vAlign w:val="center"/>
          </w:tcPr>
          <w:p w:rsidR="00E15B1E" w:rsidRPr="00736A28" w:rsidRDefault="00E15B1E" w:rsidP="00E15B1E">
            <w:pPr>
              <w:pStyle w:val="NoSpacing"/>
              <w:spacing w:after="0"/>
              <w:rPr>
                <w:rStyle w:val="Questionlabel"/>
              </w:rPr>
            </w:pPr>
            <w:r w:rsidRPr="00736A28">
              <w:rPr>
                <w:rStyle w:val="Questionlabel"/>
              </w:rPr>
              <w:t>Facsimile number</w:t>
            </w:r>
          </w:p>
        </w:tc>
        <w:tc>
          <w:tcPr>
            <w:tcW w:w="7876" w:type="dxa"/>
            <w:gridSpan w:val="24"/>
            <w:vAlign w:val="center"/>
          </w:tcPr>
          <w:p w:rsidR="00E15B1E" w:rsidRPr="00A128B8" w:rsidRDefault="00E15B1E" w:rsidP="00E15B1E">
            <w:pPr>
              <w:pStyle w:val="NoSpacing"/>
              <w:spacing w:after="0"/>
              <w:rPr>
                <w:rFonts w:cstheme="minorHAnsi"/>
              </w:rPr>
            </w:pPr>
          </w:p>
        </w:tc>
      </w:tr>
      <w:tr w:rsidR="00E15B1E" w:rsidRPr="00A128B8" w:rsidTr="00736A28">
        <w:trPr>
          <w:trHeight w:val="397"/>
        </w:trPr>
        <w:tc>
          <w:tcPr>
            <w:tcW w:w="2472" w:type="dxa"/>
            <w:gridSpan w:val="6"/>
            <w:shd w:val="clear" w:color="auto" w:fill="auto"/>
            <w:vAlign w:val="center"/>
          </w:tcPr>
          <w:p w:rsidR="00E15B1E" w:rsidRPr="00736A28" w:rsidRDefault="00E15B1E" w:rsidP="00E15B1E">
            <w:pPr>
              <w:pStyle w:val="NoSpacing"/>
              <w:spacing w:after="0"/>
              <w:rPr>
                <w:rStyle w:val="Questionlabel"/>
              </w:rPr>
            </w:pPr>
            <w:r w:rsidRPr="00736A28">
              <w:rPr>
                <w:rStyle w:val="Questionlabel"/>
              </w:rPr>
              <w:t>Email</w:t>
            </w:r>
          </w:p>
        </w:tc>
        <w:tc>
          <w:tcPr>
            <w:tcW w:w="7876" w:type="dxa"/>
            <w:gridSpan w:val="24"/>
            <w:vAlign w:val="center"/>
          </w:tcPr>
          <w:p w:rsidR="00E15B1E" w:rsidRPr="00A128B8" w:rsidRDefault="00E15B1E" w:rsidP="00E15B1E">
            <w:pPr>
              <w:pStyle w:val="NoSpacing"/>
              <w:spacing w:after="0"/>
              <w:rPr>
                <w:rFonts w:cstheme="minorHAnsi"/>
              </w:rPr>
            </w:pPr>
          </w:p>
        </w:tc>
      </w:tr>
      <w:tr w:rsidR="00E15B1E" w:rsidRPr="00A128B8" w:rsidTr="00736A28">
        <w:trPr>
          <w:trHeight w:val="397"/>
        </w:trPr>
        <w:tc>
          <w:tcPr>
            <w:tcW w:w="10348" w:type="dxa"/>
            <w:gridSpan w:val="30"/>
            <w:shd w:val="clear" w:color="auto" w:fill="1F1F5F" w:themeFill="text1"/>
            <w:vAlign w:val="center"/>
          </w:tcPr>
          <w:p w:rsidR="00E15B1E" w:rsidRPr="00A128B8" w:rsidRDefault="00E15B1E" w:rsidP="00E15B1E">
            <w:pPr>
              <w:pStyle w:val="NoSpacing"/>
              <w:spacing w:after="0"/>
              <w:rPr>
                <w:rFonts w:cstheme="minorHAnsi"/>
                <w:b/>
              </w:rPr>
            </w:pPr>
            <w:r w:rsidRPr="00A128B8">
              <w:rPr>
                <w:rFonts w:cstheme="minorHAnsi"/>
                <w:b/>
              </w:rPr>
              <w:t>3.</w:t>
            </w:r>
            <w:r w:rsidRPr="00A128B8">
              <w:rPr>
                <w:rFonts w:cstheme="minorHAnsi"/>
                <w:b/>
              </w:rPr>
              <w:tab/>
              <w:t>Occupations, numbers and concessions</w:t>
            </w:r>
          </w:p>
        </w:tc>
      </w:tr>
      <w:tr w:rsidR="00E15B1E" w:rsidRPr="00E15B1E" w:rsidTr="00E15B1E">
        <w:trPr>
          <w:trHeight w:val="1191"/>
        </w:trPr>
        <w:tc>
          <w:tcPr>
            <w:tcW w:w="10348" w:type="dxa"/>
            <w:gridSpan w:val="30"/>
            <w:shd w:val="clear" w:color="auto" w:fill="auto"/>
            <w:vAlign w:val="center"/>
          </w:tcPr>
          <w:p w:rsidR="00E15B1E" w:rsidRDefault="00E15B1E" w:rsidP="00E15B1E">
            <w:pPr>
              <w:pStyle w:val="NoSpacing"/>
              <w:spacing w:after="0"/>
              <w:ind w:left="720" w:hanging="720"/>
            </w:pPr>
            <w:r w:rsidRPr="00E15B1E">
              <w:rPr>
                <w:rStyle w:val="Questionlabel"/>
              </w:rPr>
              <w:t>3.1</w:t>
            </w:r>
            <w:r w:rsidRPr="00E15B1E">
              <w:rPr>
                <w:rStyle w:val="Questionlabel"/>
              </w:rPr>
              <w:tab/>
              <w:t xml:space="preserve">Please set out how many overseas workers you would like to be able to sponsor under the DAMA in the next 12 months and what roles they would work in. </w:t>
            </w:r>
            <w:r w:rsidRPr="00E15B1E">
              <w:t>You can only seek endorsement for the remaining years of your labour agreement. E.g. if it has been 2 years since your labour agreement was signed, you can only seek endorsement for years 3-5</w:t>
            </w:r>
          </w:p>
          <w:p w:rsidR="004A71C9" w:rsidRPr="00E15B1E" w:rsidRDefault="004A71C9" w:rsidP="00E15B1E">
            <w:pPr>
              <w:pStyle w:val="NoSpacing"/>
              <w:spacing w:after="0"/>
              <w:ind w:left="720" w:hanging="720"/>
              <w:rPr>
                <w:rStyle w:val="Questionlabel"/>
              </w:rPr>
            </w:pPr>
          </w:p>
        </w:tc>
      </w:tr>
      <w:tr w:rsidR="004A71C9" w:rsidRPr="00A128B8" w:rsidTr="00E46E9D">
        <w:trPr>
          <w:trHeight w:val="397"/>
        </w:trPr>
        <w:tc>
          <w:tcPr>
            <w:tcW w:w="10348" w:type="dxa"/>
            <w:gridSpan w:val="30"/>
            <w:shd w:val="clear" w:color="auto" w:fill="auto"/>
            <w:vAlign w:val="center"/>
          </w:tcPr>
          <w:p w:rsidR="004A71C9" w:rsidRPr="00A128B8" w:rsidRDefault="004A71C9" w:rsidP="00E46E9D">
            <w:pPr>
              <w:pStyle w:val="NoSpacing"/>
              <w:spacing w:after="0"/>
              <w:ind w:left="720" w:hanging="720"/>
              <w:rPr>
                <w:rFonts w:cstheme="minorHAnsi"/>
              </w:rPr>
            </w:pPr>
            <w:r w:rsidRPr="00A128B8">
              <w:rPr>
                <w:rFonts w:cstheme="minorHAnsi"/>
                <w:b/>
              </w:rPr>
              <w:t>Temporary Skill Shortage (</w:t>
            </w:r>
            <w:r>
              <w:rPr>
                <w:rFonts w:cstheme="minorHAnsi"/>
                <w:b/>
              </w:rPr>
              <w:t>TSS</w:t>
            </w:r>
            <w:r w:rsidRPr="00A128B8">
              <w:rPr>
                <w:rFonts w:cstheme="minorHAnsi"/>
                <w:b/>
              </w:rPr>
              <w:t>)</w:t>
            </w:r>
            <w:r>
              <w:rPr>
                <w:rFonts w:cstheme="minorHAnsi"/>
                <w:b/>
              </w:rPr>
              <w:t xml:space="preserve"> – SC482</w:t>
            </w:r>
            <w:r w:rsidRPr="00A128B8">
              <w:rPr>
                <w:rFonts w:cstheme="minorHAnsi"/>
                <w:b/>
              </w:rPr>
              <w:t xml:space="preserve"> nominations</w:t>
            </w:r>
            <w:r>
              <w:rPr>
                <w:rFonts w:cstheme="minorHAnsi"/>
                <w:b/>
              </w:rPr>
              <w:t xml:space="preserve"> [4 year visa]</w:t>
            </w:r>
          </w:p>
        </w:tc>
      </w:tr>
      <w:tr w:rsidR="004A71C9" w:rsidRPr="00736A28" w:rsidTr="00E46E9D">
        <w:trPr>
          <w:trHeight w:val="984"/>
        </w:trPr>
        <w:tc>
          <w:tcPr>
            <w:tcW w:w="2716" w:type="dxa"/>
            <w:gridSpan w:val="7"/>
            <w:vMerge w:val="restart"/>
            <w:shd w:val="clear" w:color="auto" w:fill="F2F2F2" w:themeFill="background1" w:themeFillShade="F2"/>
            <w:vAlign w:val="center"/>
          </w:tcPr>
          <w:p w:rsidR="004A71C9" w:rsidRPr="00736A28" w:rsidRDefault="004A71C9" w:rsidP="00E46E9D">
            <w:pPr>
              <w:pStyle w:val="NoSpacing"/>
              <w:spacing w:after="0"/>
              <w:rPr>
                <w:rStyle w:val="Questionlabel"/>
              </w:rPr>
            </w:pPr>
            <w:r w:rsidRPr="00736A28">
              <w:rPr>
                <w:rStyle w:val="Questionlabel"/>
              </w:rPr>
              <w:t>Occupation</w:t>
            </w:r>
          </w:p>
        </w:tc>
        <w:tc>
          <w:tcPr>
            <w:tcW w:w="1414" w:type="dxa"/>
            <w:gridSpan w:val="5"/>
            <w:vMerge w:val="restart"/>
            <w:shd w:val="clear" w:color="auto" w:fill="F2F2F2" w:themeFill="background1" w:themeFillShade="F2"/>
            <w:vAlign w:val="center"/>
          </w:tcPr>
          <w:p w:rsidR="004A71C9" w:rsidRPr="00736A28" w:rsidRDefault="004A71C9" w:rsidP="00E46E9D">
            <w:pPr>
              <w:pStyle w:val="NoSpacing"/>
              <w:spacing w:after="0"/>
              <w:rPr>
                <w:rStyle w:val="Questionlabel"/>
              </w:rPr>
            </w:pPr>
            <w:r w:rsidRPr="00736A28">
              <w:rPr>
                <w:rStyle w:val="Questionlabel"/>
              </w:rPr>
              <w:t>ANZSCO code</w:t>
            </w:r>
          </w:p>
        </w:tc>
        <w:tc>
          <w:tcPr>
            <w:tcW w:w="2850" w:type="dxa"/>
            <w:gridSpan w:val="12"/>
            <w:shd w:val="clear" w:color="auto" w:fill="F2F2F2" w:themeFill="background1" w:themeFillShade="F2"/>
            <w:vAlign w:val="center"/>
          </w:tcPr>
          <w:p w:rsidR="004A71C9" w:rsidRPr="00736A28" w:rsidRDefault="004A71C9" w:rsidP="00E46E9D">
            <w:pPr>
              <w:pStyle w:val="NoSpacing"/>
              <w:spacing w:after="0"/>
              <w:rPr>
                <w:rStyle w:val="Questionlabel"/>
              </w:rPr>
            </w:pPr>
            <w:r w:rsidRPr="00736A28">
              <w:rPr>
                <w:rStyle w:val="Questionlabel"/>
              </w:rPr>
              <w:t>Maximum number of nominations in each year of the agreement</w:t>
            </w:r>
          </w:p>
          <w:p w:rsidR="004A71C9" w:rsidRPr="00736A28" w:rsidRDefault="004A71C9" w:rsidP="00E46E9D">
            <w:pPr>
              <w:pStyle w:val="NoSpacing"/>
              <w:spacing w:after="0"/>
              <w:rPr>
                <w:rStyle w:val="Questionlabel"/>
              </w:rPr>
            </w:pPr>
          </w:p>
        </w:tc>
        <w:tc>
          <w:tcPr>
            <w:tcW w:w="1417" w:type="dxa"/>
            <w:gridSpan w:val="3"/>
            <w:vMerge w:val="restart"/>
            <w:shd w:val="clear" w:color="auto" w:fill="F2F2F2" w:themeFill="background1" w:themeFillShade="F2"/>
            <w:vAlign w:val="center"/>
          </w:tcPr>
          <w:p w:rsidR="004A71C9" w:rsidRPr="00736A28" w:rsidRDefault="004A71C9" w:rsidP="00E46E9D">
            <w:pPr>
              <w:pStyle w:val="NoSpacing"/>
              <w:spacing w:after="0"/>
              <w:rPr>
                <w:rStyle w:val="Questionlabel"/>
              </w:rPr>
            </w:pPr>
            <w:r w:rsidRPr="00736A28">
              <w:rPr>
                <w:rStyle w:val="Questionlabel"/>
              </w:rPr>
              <w:t>TSMIT concession sought?</w:t>
            </w:r>
          </w:p>
          <w:p w:rsidR="004A71C9" w:rsidRPr="00736A28" w:rsidRDefault="004A71C9" w:rsidP="00E46E9D">
            <w:pPr>
              <w:pStyle w:val="NoSpacing"/>
              <w:spacing w:after="0"/>
              <w:rPr>
                <w:rStyle w:val="Questionlabel"/>
              </w:rPr>
            </w:pPr>
            <w:r w:rsidRPr="00736A28">
              <w:rPr>
                <w:rStyle w:val="Questionlabel"/>
              </w:rPr>
              <w:t>(if yes, specify which type: 1/2/3/4)</w:t>
            </w:r>
          </w:p>
        </w:tc>
        <w:tc>
          <w:tcPr>
            <w:tcW w:w="1951" w:type="dxa"/>
            <w:gridSpan w:val="3"/>
            <w:vMerge w:val="restart"/>
            <w:shd w:val="clear" w:color="auto" w:fill="F2F2F2" w:themeFill="background1" w:themeFillShade="F2"/>
            <w:vAlign w:val="center"/>
          </w:tcPr>
          <w:p w:rsidR="004A71C9" w:rsidRPr="00736A28" w:rsidRDefault="004A71C9" w:rsidP="00E46E9D">
            <w:pPr>
              <w:pStyle w:val="NoSpacing"/>
              <w:spacing w:after="0"/>
              <w:rPr>
                <w:rStyle w:val="Questionlabel"/>
              </w:rPr>
            </w:pPr>
            <w:r w:rsidRPr="00736A28">
              <w:rPr>
                <w:rStyle w:val="Questionlabel"/>
              </w:rPr>
              <w:t>English concession sought</w:t>
            </w:r>
          </w:p>
          <w:p w:rsidR="004A71C9" w:rsidRPr="00736A28" w:rsidRDefault="004A71C9" w:rsidP="00E46E9D">
            <w:pPr>
              <w:pStyle w:val="NoSpacing"/>
              <w:spacing w:after="0"/>
              <w:rPr>
                <w:rStyle w:val="Questionlabel"/>
              </w:rPr>
            </w:pPr>
            <w:r w:rsidRPr="00736A28">
              <w:rPr>
                <w:rStyle w:val="Questionlabel"/>
              </w:rPr>
              <w:t>(Y/N)</w:t>
            </w:r>
          </w:p>
        </w:tc>
      </w:tr>
      <w:tr w:rsidR="004A71C9" w:rsidRPr="00A128B8" w:rsidTr="00E46E9D">
        <w:trPr>
          <w:trHeight w:val="278"/>
        </w:trPr>
        <w:tc>
          <w:tcPr>
            <w:tcW w:w="2716" w:type="dxa"/>
            <w:gridSpan w:val="7"/>
            <w:vMerge/>
            <w:shd w:val="clear" w:color="auto" w:fill="F2F2F2" w:themeFill="background1" w:themeFillShade="F2"/>
            <w:vAlign w:val="center"/>
          </w:tcPr>
          <w:p w:rsidR="004A71C9" w:rsidRPr="00A128B8" w:rsidRDefault="004A71C9" w:rsidP="00E46E9D">
            <w:pPr>
              <w:pStyle w:val="NoSpacing"/>
              <w:spacing w:after="0"/>
              <w:rPr>
                <w:rFonts w:cstheme="minorHAnsi"/>
                <w:b/>
              </w:rPr>
            </w:pPr>
          </w:p>
        </w:tc>
        <w:tc>
          <w:tcPr>
            <w:tcW w:w="1414" w:type="dxa"/>
            <w:gridSpan w:val="5"/>
            <w:vMerge/>
            <w:shd w:val="clear" w:color="auto" w:fill="F2F2F2" w:themeFill="background1" w:themeFillShade="F2"/>
            <w:vAlign w:val="center"/>
          </w:tcPr>
          <w:p w:rsidR="004A71C9" w:rsidRPr="00A128B8" w:rsidRDefault="004A71C9" w:rsidP="00E46E9D">
            <w:pPr>
              <w:pStyle w:val="NoSpacing"/>
              <w:spacing w:after="0"/>
              <w:rPr>
                <w:rFonts w:cstheme="minorHAnsi"/>
                <w:b/>
              </w:rPr>
            </w:pPr>
          </w:p>
        </w:tc>
        <w:tc>
          <w:tcPr>
            <w:tcW w:w="582" w:type="dxa"/>
            <w:gridSpan w:val="3"/>
            <w:shd w:val="clear" w:color="auto" w:fill="F2F2F2" w:themeFill="background1" w:themeFillShade="F2"/>
            <w:vAlign w:val="center"/>
          </w:tcPr>
          <w:p w:rsidR="004A71C9" w:rsidRPr="00A128B8" w:rsidRDefault="004A71C9" w:rsidP="00E46E9D">
            <w:pPr>
              <w:pStyle w:val="NoSpacing"/>
              <w:spacing w:after="0"/>
              <w:rPr>
                <w:rFonts w:cstheme="minorHAnsi"/>
                <w:b/>
              </w:rPr>
            </w:pPr>
            <w:r>
              <w:rPr>
                <w:rFonts w:cstheme="minorHAnsi"/>
                <w:b/>
              </w:rPr>
              <w:t>1</w:t>
            </w:r>
          </w:p>
        </w:tc>
        <w:tc>
          <w:tcPr>
            <w:tcW w:w="567" w:type="dxa"/>
            <w:gridSpan w:val="4"/>
            <w:shd w:val="clear" w:color="auto" w:fill="F2F2F2" w:themeFill="background1" w:themeFillShade="F2"/>
            <w:vAlign w:val="center"/>
          </w:tcPr>
          <w:p w:rsidR="004A71C9" w:rsidRPr="00A128B8" w:rsidRDefault="004A71C9" w:rsidP="00E46E9D">
            <w:pPr>
              <w:pStyle w:val="NoSpacing"/>
              <w:spacing w:after="0"/>
              <w:rPr>
                <w:rFonts w:cstheme="minorHAnsi"/>
                <w:b/>
              </w:rPr>
            </w:pPr>
            <w:r>
              <w:rPr>
                <w:rFonts w:cstheme="minorHAnsi"/>
                <w:b/>
              </w:rPr>
              <w:t>2</w:t>
            </w:r>
          </w:p>
        </w:tc>
        <w:tc>
          <w:tcPr>
            <w:tcW w:w="567" w:type="dxa"/>
            <w:shd w:val="clear" w:color="auto" w:fill="F2F2F2" w:themeFill="background1" w:themeFillShade="F2"/>
            <w:vAlign w:val="center"/>
          </w:tcPr>
          <w:p w:rsidR="004A71C9" w:rsidRPr="00A128B8" w:rsidRDefault="004A71C9" w:rsidP="00E46E9D">
            <w:pPr>
              <w:pStyle w:val="NoSpacing"/>
              <w:spacing w:after="0"/>
              <w:rPr>
                <w:rFonts w:cstheme="minorHAnsi"/>
                <w:b/>
              </w:rPr>
            </w:pPr>
            <w:r>
              <w:rPr>
                <w:rFonts w:cstheme="minorHAnsi"/>
                <w:b/>
              </w:rPr>
              <w:t>3</w:t>
            </w:r>
          </w:p>
        </w:tc>
        <w:tc>
          <w:tcPr>
            <w:tcW w:w="567" w:type="dxa"/>
            <w:shd w:val="clear" w:color="auto" w:fill="F2F2F2" w:themeFill="background1" w:themeFillShade="F2"/>
            <w:vAlign w:val="center"/>
          </w:tcPr>
          <w:p w:rsidR="004A71C9" w:rsidRPr="00A128B8" w:rsidRDefault="004A71C9" w:rsidP="00E46E9D">
            <w:pPr>
              <w:pStyle w:val="NoSpacing"/>
              <w:spacing w:after="0"/>
              <w:rPr>
                <w:rFonts w:cstheme="minorHAnsi"/>
                <w:b/>
              </w:rPr>
            </w:pPr>
            <w:r>
              <w:rPr>
                <w:rFonts w:cstheme="minorHAnsi"/>
                <w:b/>
              </w:rPr>
              <w:t>4</w:t>
            </w:r>
          </w:p>
        </w:tc>
        <w:tc>
          <w:tcPr>
            <w:tcW w:w="567" w:type="dxa"/>
            <w:gridSpan w:val="3"/>
            <w:shd w:val="clear" w:color="auto" w:fill="F2F2F2" w:themeFill="background1" w:themeFillShade="F2"/>
            <w:vAlign w:val="center"/>
          </w:tcPr>
          <w:p w:rsidR="004A71C9" w:rsidRPr="00A128B8" w:rsidRDefault="004A71C9" w:rsidP="00E46E9D">
            <w:pPr>
              <w:pStyle w:val="NoSpacing"/>
              <w:spacing w:after="0"/>
              <w:rPr>
                <w:rFonts w:cstheme="minorHAnsi"/>
                <w:b/>
              </w:rPr>
            </w:pPr>
            <w:r>
              <w:rPr>
                <w:rFonts w:cstheme="minorHAnsi"/>
                <w:b/>
              </w:rPr>
              <w:t>5</w:t>
            </w:r>
          </w:p>
        </w:tc>
        <w:tc>
          <w:tcPr>
            <w:tcW w:w="1417" w:type="dxa"/>
            <w:gridSpan w:val="3"/>
            <w:vMerge/>
            <w:shd w:val="clear" w:color="auto" w:fill="F2F2F2" w:themeFill="background1" w:themeFillShade="F2"/>
            <w:vAlign w:val="center"/>
          </w:tcPr>
          <w:p w:rsidR="004A71C9" w:rsidRPr="00A128B8" w:rsidRDefault="004A71C9" w:rsidP="00E46E9D">
            <w:pPr>
              <w:pStyle w:val="NoSpacing"/>
              <w:spacing w:after="0"/>
              <w:rPr>
                <w:rFonts w:cstheme="minorHAnsi"/>
                <w:b/>
              </w:rPr>
            </w:pPr>
          </w:p>
        </w:tc>
        <w:tc>
          <w:tcPr>
            <w:tcW w:w="1951" w:type="dxa"/>
            <w:gridSpan w:val="3"/>
            <w:vMerge/>
            <w:shd w:val="clear" w:color="auto" w:fill="F2F2F2" w:themeFill="background1" w:themeFillShade="F2"/>
            <w:vAlign w:val="center"/>
          </w:tcPr>
          <w:p w:rsidR="004A71C9" w:rsidRPr="00A128B8" w:rsidRDefault="004A71C9" w:rsidP="00E46E9D">
            <w:pPr>
              <w:pStyle w:val="NoSpacing"/>
              <w:spacing w:after="0"/>
              <w:rPr>
                <w:rFonts w:cstheme="minorHAnsi"/>
                <w:b/>
              </w:rPr>
            </w:pPr>
          </w:p>
        </w:tc>
      </w:tr>
      <w:tr w:rsidR="004A71C9" w:rsidRPr="003D6164" w:rsidTr="00E46E9D">
        <w:trPr>
          <w:trHeight w:val="397"/>
        </w:trPr>
        <w:tc>
          <w:tcPr>
            <w:tcW w:w="2716" w:type="dxa"/>
            <w:gridSpan w:val="7"/>
            <w:shd w:val="clear" w:color="auto" w:fill="auto"/>
            <w:vAlign w:val="center"/>
          </w:tcPr>
          <w:p w:rsidR="004A71C9" w:rsidRPr="003D6164" w:rsidRDefault="004A71C9" w:rsidP="00E46E9D">
            <w:pPr>
              <w:pStyle w:val="NoSpacing"/>
              <w:spacing w:after="0"/>
              <w:rPr>
                <w:rFonts w:cstheme="minorHAnsi"/>
                <w:sz w:val="18"/>
                <w:szCs w:val="18"/>
              </w:rPr>
            </w:pPr>
          </w:p>
        </w:tc>
        <w:tc>
          <w:tcPr>
            <w:tcW w:w="1414" w:type="dxa"/>
            <w:gridSpan w:val="5"/>
            <w:shd w:val="clear" w:color="auto" w:fill="auto"/>
            <w:vAlign w:val="center"/>
          </w:tcPr>
          <w:p w:rsidR="004A71C9" w:rsidRPr="003D6164" w:rsidRDefault="004A71C9" w:rsidP="00E46E9D">
            <w:pPr>
              <w:pStyle w:val="NoSpacing"/>
              <w:spacing w:after="0"/>
              <w:rPr>
                <w:rFonts w:cstheme="minorHAnsi"/>
                <w:sz w:val="18"/>
                <w:szCs w:val="18"/>
              </w:rPr>
            </w:pPr>
          </w:p>
        </w:tc>
        <w:tc>
          <w:tcPr>
            <w:tcW w:w="582"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4"/>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41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951" w:type="dxa"/>
            <w:gridSpan w:val="3"/>
            <w:shd w:val="clear" w:color="auto" w:fill="auto"/>
            <w:vAlign w:val="center"/>
          </w:tcPr>
          <w:p w:rsidR="004A71C9" w:rsidRPr="003D6164" w:rsidRDefault="004A71C9" w:rsidP="00E46E9D">
            <w:pPr>
              <w:pStyle w:val="NoSpacing"/>
              <w:spacing w:after="0"/>
              <w:rPr>
                <w:rFonts w:cstheme="minorHAnsi"/>
                <w:sz w:val="18"/>
                <w:szCs w:val="18"/>
              </w:rPr>
            </w:pPr>
          </w:p>
        </w:tc>
      </w:tr>
      <w:tr w:rsidR="004A71C9" w:rsidRPr="003D6164" w:rsidTr="00E46E9D">
        <w:trPr>
          <w:trHeight w:val="397"/>
        </w:trPr>
        <w:tc>
          <w:tcPr>
            <w:tcW w:w="2716" w:type="dxa"/>
            <w:gridSpan w:val="7"/>
            <w:shd w:val="clear" w:color="auto" w:fill="auto"/>
            <w:vAlign w:val="center"/>
          </w:tcPr>
          <w:p w:rsidR="004A71C9" w:rsidRPr="003D6164" w:rsidRDefault="004A71C9" w:rsidP="00E46E9D">
            <w:pPr>
              <w:pStyle w:val="NoSpacing"/>
              <w:spacing w:after="0"/>
              <w:rPr>
                <w:rFonts w:cstheme="minorHAnsi"/>
                <w:sz w:val="18"/>
                <w:szCs w:val="18"/>
              </w:rPr>
            </w:pPr>
          </w:p>
        </w:tc>
        <w:tc>
          <w:tcPr>
            <w:tcW w:w="1414" w:type="dxa"/>
            <w:gridSpan w:val="5"/>
            <w:shd w:val="clear" w:color="auto" w:fill="auto"/>
            <w:vAlign w:val="center"/>
          </w:tcPr>
          <w:p w:rsidR="004A71C9" w:rsidRPr="003D6164" w:rsidRDefault="004A71C9" w:rsidP="00E46E9D">
            <w:pPr>
              <w:pStyle w:val="NoSpacing"/>
              <w:spacing w:after="0"/>
              <w:rPr>
                <w:rFonts w:cstheme="minorHAnsi"/>
                <w:sz w:val="18"/>
                <w:szCs w:val="18"/>
              </w:rPr>
            </w:pPr>
          </w:p>
        </w:tc>
        <w:tc>
          <w:tcPr>
            <w:tcW w:w="582"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4"/>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41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951" w:type="dxa"/>
            <w:gridSpan w:val="3"/>
            <w:shd w:val="clear" w:color="auto" w:fill="auto"/>
            <w:vAlign w:val="center"/>
          </w:tcPr>
          <w:p w:rsidR="004A71C9" w:rsidRPr="003D6164" w:rsidRDefault="004A71C9" w:rsidP="00E46E9D">
            <w:pPr>
              <w:pStyle w:val="NoSpacing"/>
              <w:spacing w:after="0"/>
              <w:rPr>
                <w:rFonts w:cstheme="minorHAnsi"/>
                <w:sz w:val="18"/>
                <w:szCs w:val="18"/>
              </w:rPr>
            </w:pPr>
          </w:p>
        </w:tc>
      </w:tr>
      <w:tr w:rsidR="004A71C9" w:rsidRPr="003D6164" w:rsidTr="00E46E9D">
        <w:trPr>
          <w:trHeight w:val="397"/>
        </w:trPr>
        <w:tc>
          <w:tcPr>
            <w:tcW w:w="2716" w:type="dxa"/>
            <w:gridSpan w:val="7"/>
            <w:shd w:val="clear" w:color="auto" w:fill="auto"/>
            <w:vAlign w:val="center"/>
          </w:tcPr>
          <w:p w:rsidR="004A71C9" w:rsidRPr="003D6164" w:rsidRDefault="004A71C9" w:rsidP="00E46E9D">
            <w:pPr>
              <w:pStyle w:val="NoSpacing"/>
              <w:spacing w:after="0"/>
              <w:rPr>
                <w:rFonts w:cstheme="minorHAnsi"/>
                <w:sz w:val="18"/>
                <w:szCs w:val="18"/>
              </w:rPr>
            </w:pPr>
          </w:p>
        </w:tc>
        <w:tc>
          <w:tcPr>
            <w:tcW w:w="1414" w:type="dxa"/>
            <w:gridSpan w:val="5"/>
            <w:shd w:val="clear" w:color="auto" w:fill="auto"/>
            <w:vAlign w:val="center"/>
          </w:tcPr>
          <w:p w:rsidR="004A71C9" w:rsidRPr="003D6164" w:rsidRDefault="004A71C9" w:rsidP="00E46E9D">
            <w:pPr>
              <w:pStyle w:val="NoSpacing"/>
              <w:spacing w:after="0"/>
              <w:rPr>
                <w:rFonts w:cstheme="minorHAnsi"/>
                <w:sz w:val="18"/>
                <w:szCs w:val="18"/>
              </w:rPr>
            </w:pPr>
          </w:p>
        </w:tc>
        <w:tc>
          <w:tcPr>
            <w:tcW w:w="582"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4"/>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41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951" w:type="dxa"/>
            <w:gridSpan w:val="3"/>
            <w:shd w:val="clear" w:color="auto" w:fill="auto"/>
            <w:vAlign w:val="center"/>
          </w:tcPr>
          <w:p w:rsidR="004A71C9" w:rsidRPr="003D6164" w:rsidRDefault="004A71C9" w:rsidP="00E46E9D">
            <w:pPr>
              <w:pStyle w:val="NoSpacing"/>
              <w:spacing w:after="0"/>
              <w:rPr>
                <w:rFonts w:cstheme="minorHAnsi"/>
                <w:sz w:val="18"/>
                <w:szCs w:val="18"/>
              </w:rPr>
            </w:pPr>
          </w:p>
        </w:tc>
      </w:tr>
      <w:tr w:rsidR="004A71C9" w:rsidRPr="003D6164" w:rsidTr="00E46E9D">
        <w:trPr>
          <w:trHeight w:val="397"/>
        </w:trPr>
        <w:tc>
          <w:tcPr>
            <w:tcW w:w="2716" w:type="dxa"/>
            <w:gridSpan w:val="7"/>
            <w:shd w:val="clear" w:color="auto" w:fill="auto"/>
            <w:vAlign w:val="center"/>
          </w:tcPr>
          <w:p w:rsidR="004A71C9" w:rsidRPr="003D6164" w:rsidRDefault="004A71C9" w:rsidP="00E46E9D">
            <w:pPr>
              <w:pStyle w:val="NoSpacing"/>
              <w:spacing w:after="0"/>
              <w:rPr>
                <w:rFonts w:cstheme="minorHAnsi"/>
                <w:sz w:val="18"/>
                <w:szCs w:val="18"/>
              </w:rPr>
            </w:pPr>
          </w:p>
        </w:tc>
        <w:tc>
          <w:tcPr>
            <w:tcW w:w="1414" w:type="dxa"/>
            <w:gridSpan w:val="5"/>
            <w:shd w:val="clear" w:color="auto" w:fill="auto"/>
            <w:vAlign w:val="center"/>
          </w:tcPr>
          <w:p w:rsidR="004A71C9" w:rsidRPr="003D6164" w:rsidRDefault="004A71C9" w:rsidP="00E46E9D">
            <w:pPr>
              <w:pStyle w:val="NoSpacing"/>
              <w:spacing w:after="0"/>
              <w:rPr>
                <w:rFonts w:cstheme="minorHAnsi"/>
                <w:sz w:val="18"/>
                <w:szCs w:val="18"/>
              </w:rPr>
            </w:pPr>
          </w:p>
        </w:tc>
        <w:tc>
          <w:tcPr>
            <w:tcW w:w="582"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4"/>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41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951" w:type="dxa"/>
            <w:gridSpan w:val="3"/>
            <w:shd w:val="clear" w:color="auto" w:fill="auto"/>
            <w:vAlign w:val="center"/>
          </w:tcPr>
          <w:p w:rsidR="004A71C9" w:rsidRPr="003D6164" w:rsidRDefault="004A71C9" w:rsidP="00E46E9D">
            <w:pPr>
              <w:pStyle w:val="NoSpacing"/>
              <w:spacing w:after="0"/>
              <w:rPr>
                <w:rFonts w:cstheme="minorHAnsi"/>
                <w:sz w:val="18"/>
                <w:szCs w:val="18"/>
              </w:rPr>
            </w:pPr>
          </w:p>
        </w:tc>
      </w:tr>
      <w:tr w:rsidR="004A71C9" w:rsidRPr="003D6164" w:rsidTr="00E46E9D">
        <w:trPr>
          <w:trHeight w:val="397"/>
        </w:trPr>
        <w:tc>
          <w:tcPr>
            <w:tcW w:w="2716" w:type="dxa"/>
            <w:gridSpan w:val="7"/>
            <w:shd w:val="clear" w:color="auto" w:fill="auto"/>
            <w:vAlign w:val="center"/>
          </w:tcPr>
          <w:p w:rsidR="004A71C9" w:rsidRPr="003D6164" w:rsidRDefault="004A71C9" w:rsidP="00E46E9D">
            <w:pPr>
              <w:pStyle w:val="NoSpacing"/>
              <w:spacing w:after="0"/>
              <w:rPr>
                <w:rFonts w:cstheme="minorHAnsi"/>
                <w:sz w:val="18"/>
                <w:szCs w:val="18"/>
              </w:rPr>
            </w:pPr>
          </w:p>
        </w:tc>
        <w:tc>
          <w:tcPr>
            <w:tcW w:w="1414" w:type="dxa"/>
            <w:gridSpan w:val="5"/>
            <w:shd w:val="clear" w:color="auto" w:fill="auto"/>
            <w:vAlign w:val="center"/>
          </w:tcPr>
          <w:p w:rsidR="004A71C9" w:rsidRPr="003D6164" w:rsidRDefault="004A71C9" w:rsidP="00E46E9D">
            <w:pPr>
              <w:pStyle w:val="NoSpacing"/>
              <w:spacing w:after="0"/>
              <w:rPr>
                <w:rFonts w:cstheme="minorHAnsi"/>
                <w:sz w:val="18"/>
                <w:szCs w:val="18"/>
              </w:rPr>
            </w:pPr>
          </w:p>
        </w:tc>
        <w:tc>
          <w:tcPr>
            <w:tcW w:w="582"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4"/>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41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951" w:type="dxa"/>
            <w:gridSpan w:val="3"/>
            <w:shd w:val="clear" w:color="auto" w:fill="auto"/>
            <w:vAlign w:val="center"/>
          </w:tcPr>
          <w:p w:rsidR="004A71C9" w:rsidRPr="003D6164" w:rsidRDefault="004A71C9" w:rsidP="00E46E9D">
            <w:pPr>
              <w:pStyle w:val="NoSpacing"/>
              <w:spacing w:after="0"/>
              <w:rPr>
                <w:rFonts w:cstheme="minorHAnsi"/>
                <w:sz w:val="18"/>
                <w:szCs w:val="18"/>
              </w:rPr>
            </w:pPr>
          </w:p>
        </w:tc>
      </w:tr>
      <w:tr w:rsidR="004A71C9" w:rsidRPr="003D6164" w:rsidTr="00E46E9D">
        <w:trPr>
          <w:trHeight w:val="397"/>
        </w:trPr>
        <w:tc>
          <w:tcPr>
            <w:tcW w:w="2716" w:type="dxa"/>
            <w:gridSpan w:val="7"/>
            <w:shd w:val="clear" w:color="auto" w:fill="auto"/>
            <w:vAlign w:val="center"/>
          </w:tcPr>
          <w:p w:rsidR="004A71C9" w:rsidRPr="003D6164" w:rsidRDefault="004A71C9" w:rsidP="00E46E9D">
            <w:pPr>
              <w:pStyle w:val="NoSpacing"/>
              <w:spacing w:after="0"/>
              <w:rPr>
                <w:rFonts w:cstheme="minorHAnsi"/>
                <w:sz w:val="18"/>
                <w:szCs w:val="18"/>
              </w:rPr>
            </w:pPr>
          </w:p>
        </w:tc>
        <w:tc>
          <w:tcPr>
            <w:tcW w:w="1414" w:type="dxa"/>
            <w:gridSpan w:val="5"/>
            <w:shd w:val="clear" w:color="auto" w:fill="auto"/>
            <w:vAlign w:val="center"/>
          </w:tcPr>
          <w:p w:rsidR="004A71C9" w:rsidRPr="003D6164" w:rsidRDefault="004A71C9" w:rsidP="00E46E9D">
            <w:pPr>
              <w:pStyle w:val="NoSpacing"/>
              <w:spacing w:after="0"/>
              <w:rPr>
                <w:rFonts w:cstheme="minorHAnsi"/>
                <w:sz w:val="18"/>
                <w:szCs w:val="18"/>
              </w:rPr>
            </w:pPr>
          </w:p>
        </w:tc>
        <w:tc>
          <w:tcPr>
            <w:tcW w:w="582"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4"/>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shd w:val="clear" w:color="auto" w:fill="auto"/>
            <w:vAlign w:val="center"/>
          </w:tcPr>
          <w:p w:rsidR="004A71C9" w:rsidRPr="003D6164" w:rsidRDefault="004A71C9" w:rsidP="00E46E9D">
            <w:pPr>
              <w:pStyle w:val="NoSpacing"/>
              <w:spacing w:after="0"/>
              <w:rPr>
                <w:rFonts w:cstheme="minorHAnsi"/>
                <w:sz w:val="18"/>
                <w:szCs w:val="18"/>
              </w:rPr>
            </w:pPr>
          </w:p>
        </w:tc>
        <w:tc>
          <w:tcPr>
            <w:tcW w:w="56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417" w:type="dxa"/>
            <w:gridSpan w:val="3"/>
            <w:shd w:val="clear" w:color="auto" w:fill="auto"/>
            <w:vAlign w:val="center"/>
          </w:tcPr>
          <w:p w:rsidR="004A71C9" w:rsidRPr="003D6164" w:rsidRDefault="004A71C9" w:rsidP="00E46E9D">
            <w:pPr>
              <w:pStyle w:val="NoSpacing"/>
              <w:spacing w:after="0"/>
              <w:rPr>
                <w:rFonts w:cstheme="minorHAnsi"/>
                <w:sz w:val="18"/>
                <w:szCs w:val="18"/>
              </w:rPr>
            </w:pPr>
          </w:p>
        </w:tc>
        <w:tc>
          <w:tcPr>
            <w:tcW w:w="1951" w:type="dxa"/>
            <w:gridSpan w:val="3"/>
            <w:shd w:val="clear" w:color="auto" w:fill="auto"/>
            <w:vAlign w:val="center"/>
          </w:tcPr>
          <w:p w:rsidR="004A71C9" w:rsidRPr="003D6164" w:rsidRDefault="004A71C9" w:rsidP="00E46E9D">
            <w:pPr>
              <w:pStyle w:val="NoSpacing"/>
              <w:spacing w:after="0"/>
              <w:rPr>
                <w:rFonts w:cstheme="minorHAnsi"/>
                <w:sz w:val="18"/>
                <w:szCs w:val="18"/>
              </w:rPr>
            </w:pPr>
          </w:p>
        </w:tc>
      </w:tr>
      <w:tr w:rsidR="00E15B1E" w:rsidRPr="00736A28" w:rsidTr="00CA54B9">
        <w:trPr>
          <w:trHeight w:val="397"/>
        </w:trPr>
        <w:tc>
          <w:tcPr>
            <w:tcW w:w="10348" w:type="dxa"/>
            <w:gridSpan w:val="30"/>
            <w:shd w:val="clear" w:color="auto" w:fill="auto"/>
            <w:vAlign w:val="center"/>
          </w:tcPr>
          <w:p w:rsidR="00E15B1E" w:rsidRPr="00736A28" w:rsidRDefault="00E15B1E" w:rsidP="00E15B1E">
            <w:pPr>
              <w:pStyle w:val="NoSpacing"/>
              <w:keepNext/>
              <w:spacing w:after="0"/>
              <w:rPr>
                <w:rStyle w:val="Questionlabel"/>
              </w:rPr>
            </w:pPr>
            <w:r w:rsidRPr="00736A28">
              <w:rPr>
                <w:rStyle w:val="Questionlabel"/>
              </w:rPr>
              <w:lastRenderedPageBreak/>
              <w:t>Skilled Employer Sponsored Regional (SESR) - SC494 nominations [5 year visa]</w:t>
            </w:r>
          </w:p>
        </w:tc>
      </w:tr>
      <w:tr w:rsidR="00E15B1E" w:rsidRPr="00736A28" w:rsidTr="00CA54B9">
        <w:trPr>
          <w:trHeight w:val="1000"/>
        </w:trPr>
        <w:tc>
          <w:tcPr>
            <w:tcW w:w="1735" w:type="dxa"/>
            <w:gridSpan w:val="4"/>
            <w:vMerge w:val="restart"/>
            <w:shd w:val="clear" w:color="auto" w:fill="auto"/>
            <w:vAlign w:val="center"/>
          </w:tcPr>
          <w:p w:rsidR="00E15B1E" w:rsidRPr="00736A28" w:rsidRDefault="00E15B1E" w:rsidP="00E15B1E">
            <w:pPr>
              <w:pStyle w:val="NoSpacing"/>
              <w:keepNext/>
              <w:spacing w:after="0"/>
              <w:rPr>
                <w:rStyle w:val="Questionlabel"/>
              </w:rPr>
            </w:pPr>
            <w:r w:rsidRPr="00736A28">
              <w:rPr>
                <w:rStyle w:val="Questionlabel"/>
              </w:rPr>
              <w:t>Occupation</w:t>
            </w:r>
          </w:p>
        </w:tc>
        <w:tc>
          <w:tcPr>
            <w:tcW w:w="1418" w:type="dxa"/>
            <w:gridSpan w:val="4"/>
            <w:vMerge w:val="restart"/>
            <w:shd w:val="clear" w:color="auto" w:fill="auto"/>
            <w:vAlign w:val="center"/>
          </w:tcPr>
          <w:p w:rsidR="00E15B1E" w:rsidRPr="00736A28" w:rsidRDefault="00E15B1E" w:rsidP="00E15B1E">
            <w:pPr>
              <w:pStyle w:val="NoSpacing"/>
              <w:keepNext/>
              <w:spacing w:after="0"/>
              <w:rPr>
                <w:rStyle w:val="Questionlabel"/>
              </w:rPr>
            </w:pPr>
            <w:r w:rsidRPr="00736A28">
              <w:rPr>
                <w:rStyle w:val="Questionlabel"/>
              </w:rPr>
              <w:t>ANZSCO code</w:t>
            </w:r>
          </w:p>
        </w:tc>
        <w:tc>
          <w:tcPr>
            <w:tcW w:w="2126" w:type="dxa"/>
            <w:gridSpan w:val="11"/>
            <w:shd w:val="clear" w:color="auto" w:fill="auto"/>
            <w:vAlign w:val="center"/>
          </w:tcPr>
          <w:p w:rsidR="00E15B1E" w:rsidRPr="00736A28" w:rsidRDefault="00E15B1E" w:rsidP="00E15B1E">
            <w:pPr>
              <w:pStyle w:val="NoSpacing"/>
              <w:spacing w:after="0"/>
              <w:rPr>
                <w:rStyle w:val="Questionlabel"/>
              </w:rPr>
            </w:pPr>
            <w:r w:rsidRPr="00736A28">
              <w:rPr>
                <w:rStyle w:val="Questionlabel"/>
              </w:rPr>
              <w:t>Maximum number of nominations in each year of the agreement</w:t>
            </w:r>
          </w:p>
        </w:tc>
        <w:tc>
          <w:tcPr>
            <w:tcW w:w="1701" w:type="dxa"/>
            <w:gridSpan w:val="5"/>
            <w:vMerge w:val="restart"/>
            <w:shd w:val="clear" w:color="auto" w:fill="auto"/>
            <w:vAlign w:val="center"/>
          </w:tcPr>
          <w:p w:rsidR="00E15B1E" w:rsidRPr="00736A28" w:rsidRDefault="00E15B1E" w:rsidP="00E15B1E">
            <w:pPr>
              <w:pStyle w:val="NoSpacing"/>
              <w:keepNext/>
              <w:spacing w:after="0"/>
              <w:rPr>
                <w:rStyle w:val="Questionlabel"/>
              </w:rPr>
            </w:pPr>
            <w:r w:rsidRPr="00736A28">
              <w:rPr>
                <w:rStyle w:val="Questionlabel"/>
              </w:rPr>
              <w:t>TSMIT concession sought?</w:t>
            </w:r>
          </w:p>
          <w:p w:rsidR="00E15B1E" w:rsidRPr="00736A28" w:rsidRDefault="00E15B1E" w:rsidP="00E15B1E">
            <w:pPr>
              <w:pStyle w:val="NoSpacing"/>
              <w:keepNext/>
              <w:spacing w:after="0"/>
              <w:rPr>
                <w:rStyle w:val="Questionlabel"/>
              </w:rPr>
            </w:pPr>
            <w:r w:rsidRPr="00736A28">
              <w:rPr>
                <w:rStyle w:val="Questionlabel"/>
              </w:rPr>
              <w:t>(if yes, specify which type: 1/2/3/4)</w:t>
            </w:r>
          </w:p>
        </w:tc>
        <w:tc>
          <w:tcPr>
            <w:tcW w:w="1417" w:type="dxa"/>
            <w:gridSpan w:val="3"/>
            <w:vMerge w:val="restart"/>
            <w:shd w:val="clear" w:color="auto" w:fill="auto"/>
            <w:vAlign w:val="center"/>
          </w:tcPr>
          <w:p w:rsidR="00E15B1E" w:rsidRPr="00736A28" w:rsidRDefault="00E15B1E" w:rsidP="00E15B1E">
            <w:pPr>
              <w:pStyle w:val="NoSpacing"/>
              <w:keepNext/>
              <w:spacing w:after="0"/>
              <w:rPr>
                <w:rStyle w:val="Questionlabel"/>
              </w:rPr>
            </w:pPr>
            <w:r w:rsidRPr="00736A28">
              <w:rPr>
                <w:rStyle w:val="Questionlabel"/>
              </w:rPr>
              <w:t>English concession sought? (Y/N)</w:t>
            </w:r>
          </w:p>
        </w:tc>
        <w:tc>
          <w:tcPr>
            <w:tcW w:w="1951" w:type="dxa"/>
            <w:gridSpan w:val="3"/>
            <w:vMerge w:val="restart"/>
            <w:shd w:val="clear" w:color="auto" w:fill="auto"/>
            <w:vAlign w:val="center"/>
          </w:tcPr>
          <w:p w:rsidR="00E15B1E" w:rsidRPr="00736A28" w:rsidRDefault="00E15B1E" w:rsidP="00E15B1E">
            <w:pPr>
              <w:pStyle w:val="NoSpacing"/>
              <w:keepNext/>
              <w:spacing w:after="0"/>
              <w:rPr>
                <w:rStyle w:val="Questionlabel"/>
              </w:rPr>
            </w:pPr>
            <w:r w:rsidRPr="00736A28">
              <w:rPr>
                <w:rStyle w:val="Questionlabel"/>
              </w:rPr>
              <w:t xml:space="preserve">Age concession sought? - if nominee is between 45 and 55 years old </w:t>
            </w:r>
          </w:p>
          <w:p w:rsidR="00E15B1E" w:rsidRPr="00736A28" w:rsidRDefault="00E15B1E" w:rsidP="00E15B1E">
            <w:pPr>
              <w:pStyle w:val="NoSpacing"/>
              <w:keepNext/>
              <w:spacing w:after="0"/>
              <w:rPr>
                <w:rStyle w:val="Questionlabel"/>
              </w:rPr>
            </w:pPr>
            <w:r w:rsidRPr="00736A28">
              <w:rPr>
                <w:rStyle w:val="Questionlabel"/>
              </w:rPr>
              <w:t>(Y/N)</w:t>
            </w:r>
          </w:p>
        </w:tc>
      </w:tr>
      <w:tr w:rsidR="00E15B1E" w:rsidRPr="00A128B8" w:rsidTr="00CA54B9">
        <w:trPr>
          <w:trHeight w:val="444"/>
        </w:trPr>
        <w:tc>
          <w:tcPr>
            <w:tcW w:w="1735" w:type="dxa"/>
            <w:gridSpan w:val="4"/>
            <w:vMerge/>
            <w:shd w:val="clear" w:color="auto" w:fill="auto"/>
            <w:vAlign w:val="center"/>
          </w:tcPr>
          <w:p w:rsidR="00E15B1E" w:rsidRPr="00A128B8" w:rsidRDefault="00E15B1E" w:rsidP="00E15B1E">
            <w:pPr>
              <w:pStyle w:val="NoSpacing"/>
              <w:keepNext/>
              <w:spacing w:after="0"/>
              <w:rPr>
                <w:rFonts w:cstheme="minorHAnsi"/>
                <w:b/>
              </w:rPr>
            </w:pPr>
          </w:p>
        </w:tc>
        <w:tc>
          <w:tcPr>
            <w:tcW w:w="1418" w:type="dxa"/>
            <w:gridSpan w:val="4"/>
            <w:vMerge/>
            <w:shd w:val="clear" w:color="auto" w:fill="auto"/>
            <w:vAlign w:val="center"/>
          </w:tcPr>
          <w:p w:rsidR="00E15B1E" w:rsidRPr="00A128B8" w:rsidRDefault="00E15B1E" w:rsidP="00E15B1E">
            <w:pPr>
              <w:pStyle w:val="NoSpacing"/>
              <w:keepNext/>
              <w:spacing w:after="0"/>
              <w:rPr>
                <w:rFonts w:cstheme="minorHAnsi"/>
                <w:b/>
              </w:rPr>
            </w:pPr>
          </w:p>
        </w:tc>
        <w:tc>
          <w:tcPr>
            <w:tcW w:w="425" w:type="dxa"/>
            <w:shd w:val="clear" w:color="auto" w:fill="auto"/>
            <w:vAlign w:val="center"/>
          </w:tcPr>
          <w:p w:rsidR="00E15B1E" w:rsidRPr="00A128B8" w:rsidRDefault="00E15B1E" w:rsidP="00E15B1E">
            <w:pPr>
              <w:pStyle w:val="NoSpacing"/>
              <w:spacing w:after="0"/>
              <w:rPr>
                <w:rFonts w:cstheme="minorHAnsi"/>
                <w:b/>
              </w:rPr>
            </w:pPr>
            <w:r>
              <w:rPr>
                <w:rFonts w:cstheme="minorHAnsi"/>
                <w:b/>
              </w:rPr>
              <w:t>1</w:t>
            </w:r>
          </w:p>
        </w:tc>
        <w:tc>
          <w:tcPr>
            <w:tcW w:w="425" w:type="dxa"/>
            <w:gridSpan w:val="2"/>
            <w:shd w:val="clear" w:color="auto" w:fill="auto"/>
            <w:vAlign w:val="center"/>
          </w:tcPr>
          <w:p w:rsidR="00E15B1E" w:rsidRPr="00A128B8" w:rsidRDefault="00E15B1E" w:rsidP="00E15B1E">
            <w:pPr>
              <w:pStyle w:val="NoSpacing"/>
              <w:spacing w:after="0"/>
              <w:rPr>
                <w:rFonts w:cstheme="minorHAnsi"/>
                <w:b/>
              </w:rPr>
            </w:pPr>
            <w:r>
              <w:rPr>
                <w:rFonts w:cstheme="minorHAnsi"/>
                <w:b/>
              </w:rPr>
              <w:t>2</w:t>
            </w:r>
          </w:p>
        </w:tc>
        <w:tc>
          <w:tcPr>
            <w:tcW w:w="425" w:type="dxa"/>
            <w:gridSpan w:val="2"/>
            <w:shd w:val="clear" w:color="auto" w:fill="auto"/>
            <w:vAlign w:val="center"/>
          </w:tcPr>
          <w:p w:rsidR="00E15B1E" w:rsidRPr="00A128B8" w:rsidRDefault="00E15B1E" w:rsidP="00E15B1E">
            <w:pPr>
              <w:pStyle w:val="NoSpacing"/>
              <w:spacing w:after="0"/>
              <w:rPr>
                <w:rFonts w:cstheme="minorHAnsi"/>
                <w:b/>
              </w:rPr>
            </w:pPr>
            <w:r>
              <w:rPr>
                <w:rFonts w:cstheme="minorHAnsi"/>
                <w:b/>
              </w:rPr>
              <w:t>3</w:t>
            </w:r>
          </w:p>
        </w:tc>
        <w:tc>
          <w:tcPr>
            <w:tcW w:w="425" w:type="dxa"/>
            <w:gridSpan w:val="3"/>
            <w:shd w:val="clear" w:color="auto" w:fill="auto"/>
            <w:vAlign w:val="center"/>
          </w:tcPr>
          <w:p w:rsidR="00E15B1E" w:rsidRPr="00A128B8" w:rsidRDefault="00E15B1E" w:rsidP="00E15B1E">
            <w:pPr>
              <w:pStyle w:val="NoSpacing"/>
              <w:spacing w:after="0"/>
              <w:rPr>
                <w:rFonts w:cstheme="minorHAnsi"/>
                <w:b/>
              </w:rPr>
            </w:pPr>
            <w:r>
              <w:rPr>
                <w:rFonts w:cstheme="minorHAnsi"/>
                <w:b/>
              </w:rPr>
              <w:t>4</w:t>
            </w:r>
          </w:p>
        </w:tc>
        <w:tc>
          <w:tcPr>
            <w:tcW w:w="426" w:type="dxa"/>
            <w:gridSpan w:val="3"/>
            <w:shd w:val="clear" w:color="auto" w:fill="auto"/>
            <w:vAlign w:val="center"/>
          </w:tcPr>
          <w:p w:rsidR="00E15B1E" w:rsidRPr="00A128B8" w:rsidRDefault="00E15B1E" w:rsidP="00E15B1E">
            <w:pPr>
              <w:pStyle w:val="NoSpacing"/>
              <w:spacing w:after="0"/>
              <w:rPr>
                <w:rFonts w:cstheme="minorHAnsi"/>
                <w:b/>
              </w:rPr>
            </w:pPr>
            <w:r>
              <w:rPr>
                <w:rFonts w:cstheme="minorHAnsi"/>
                <w:b/>
              </w:rPr>
              <w:t>5</w:t>
            </w:r>
          </w:p>
        </w:tc>
        <w:tc>
          <w:tcPr>
            <w:tcW w:w="1701" w:type="dxa"/>
            <w:gridSpan w:val="5"/>
            <w:vMerge/>
            <w:shd w:val="clear" w:color="auto" w:fill="auto"/>
            <w:vAlign w:val="center"/>
          </w:tcPr>
          <w:p w:rsidR="00E15B1E" w:rsidRPr="00A128B8" w:rsidRDefault="00E15B1E" w:rsidP="00E15B1E">
            <w:pPr>
              <w:pStyle w:val="NoSpacing"/>
              <w:keepNext/>
              <w:spacing w:after="0"/>
              <w:rPr>
                <w:rFonts w:cstheme="minorHAnsi"/>
                <w:b/>
              </w:rPr>
            </w:pPr>
          </w:p>
        </w:tc>
        <w:tc>
          <w:tcPr>
            <w:tcW w:w="1417" w:type="dxa"/>
            <w:gridSpan w:val="3"/>
            <w:vMerge/>
            <w:shd w:val="clear" w:color="auto" w:fill="auto"/>
            <w:vAlign w:val="center"/>
          </w:tcPr>
          <w:p w:rsidR="00E15B1E" w:rsidRPr="00A128B8" w:rsidRDefault="00E15B1E" w:rsidP="00E15B1E">
            <w:pPr>
              <w:pStyle w:val="NoSpacing"/>
              <w:keepNext/>
              <w:spacing w:after="0"/>
              <w:rPr>
                <w:rFonts w:cstheme="minorHAnsi"/>
                <w:b/>
              </w:rPr>
            </w:pPr>
          </w:p>
        </w:tc>
        <w:tc>
          <w:tcPr>
            <w:tcW w:w="1951" w:type="dxa"/>
            <w:gridSpan w:val="3"/>
            <w:vMerge/>
            <w:shd w:val="clear" w:color="auto" w:fill="auto"/>
            <w:vAlign w:val="center"/>
          </w:tcPr>
          <w:p w:rsidR="00E15B1E" w:rsidRPr="00A128B8" w:rsidRDefault="00E15B1E" w:rsidP="00E15B1E">
            <w:pPr>
              <w:pStyle w:val="NoSpacing"/>
              <w:keepNext/>
              <w:spacing w:after="0"/>
              <w:rPr>
                <w:rFonts w:cstheme="minorHAnsi"/>
                <w:b/>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keepNext/>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keepNext/>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keepNext/>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keepNext/>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keepNext/>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keepNext/>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keepNext/>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keepNext/>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keepNext/>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keepNext/>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keepNext/>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spacing w:after="0"/>
              <w:rPr>
                <w:rFonts w:cstheme="minorHAnsi"/>
                <w:sz w:val="18"/>
              </w:rPr>
            </w:pPr>
          </w:p>
        </w:tc>
      </w:tr>
      <w:tr w:rsidR="00E15B1E" w:rsidRPr="00A128B8" w:rsidTr="00AB3B8B">
        <w:trPr>
          <w:trHeight w:val="567"/>
        </w:trPr>
        <w:tc>
          <w:tcPr>
            <w:tcW w:w="10348" w:type="dxa"/>
            <w:gridSpan w:val="30"/>
            <w:shd w:val="clear" w:color="auto" w:fill="auto"/>
            <w:vAlign w:val="bottom"/>
          </w:tcPr>
          <w:p w:rsidR="00E15B1E" w:rsidRPr="00735889" w:rsidRDefault="00E15B1E" w:rsidP="00AB3B8B">
            <w:pPr>
              <w:pStyle w:val="NoSpacing"/>
              <w:keepNext/>
              <w:spacing w:after="0"/>
              <w:rPr>
                <w:rFonts w:cstheme="minorHAnsi"/>
                <w:b/>
              </w:rPr>
            </w:pPr>
            <w:r w:rsidRPr="00735889">
              <w:rPr>
                <w:rFonts w:cstheme="minorHAnsi"/>
                <w:b/>
              </w:rPr>
              <w:t>Employer Nomination Scheme (SC186) nominations [permanent residence pathway for TSS visa holders]</w:t>
            </w:r>
          </w:p>
        </w:tc>
      </w:tr>
      <w:tr w:rsidR="00E15B1E" w:rsidRPr="00A128B8" w:rsidTr="00CA54B9">
        <w:trPr>
          <w:trHeight w:val="38"/>
        </w:trPr>
        <w:tc>
          <w:tcPr>
            <w:tcW w:w="1735" w:type="dxa"/>
            <w:gridSpan w:val="4"/>
            <w:vMerge w:val="restart"/>
            <w:shd w:val="clear" w:color="auto" w:fill="auto"/>
            <w:vAlign w:val="center"/>
          </w:tcPr>
          <w:p w:rsidR="00E15B1E" w:rsidRPr="006407DB" w:rsidRDefault="00E15B1E" w:rsidP="00AB3B8B">
            <w:pPr>
              <w:pStyle w:val="NoSpacing"/>
              <w:keepNext/>
              <w:spacing w:after="0"/>
              <w:rPr>
                <w:rFonts w:cstheme="minorHAnsi"/>
                <w:sz w:val="18"/>
              </w:rPr>
            </w:pPr>
            <w:r w:rsidRPr="00A128B8">
              <w:rPr>
                <w:rFonts w:cstheme="minorHAnsi"/>
                <w:b/>
              </w:rPr>
              <w:t>Occupation</w:t>
            </w:r>
          </w:p>
        </w:tc>
        <w:tc>
          <w:tcPr>
            <w:tcW w:w="1418" w:type="dxa"/>
            <w:gridSpan w:val="4"/>
            <w:vMerge w:val="restart"/>
            <w:shd w:val="clear" w:color="auto" w:fill="auto"/>
            <w:vAlign w:val="center"/>
          </w:tcPr>
          <w:p w:rsidR="00E15B1E" w:rsidRPr="006407DB" w:rsidRDefault="00E15B1E" w:rsidP="00AB3B8B">
            <w:pPr>
              <w:pStyle w:val="NoSpacing"/>
              <w:keepNext/>
              <w:spacing w:after="0"/>
              <w:rPr>
                <w:rFonts w:cstheme="minorHAnsi"/>
                <w:sz w:val="18"/>
              </w:rPr>
            </w:pPr>
            <w:r w:rsidRPr="00A128B8">
              <w:rPr>
                <w:rFonts w:cstheme="minorHAnsi"/>
                <w:b/>
              </w:rPr>
              <w:t>ANZSCO code</w:t>
            </w:r>
          </w:p>
        </w:tc>
        <w:tc>
          <w:tcPr>
            <w:tcW w:w="2126" w:type="dxa"/>
            <w:gridSpan w:val="11"/>
            <w:shd w:val="clear" w:color="auto" w:fill="auto"/>
            <w:vAlign w:val="center"/>
          </w:tcPr>
          <w:p w:rsidR="00E15B1E" w:rsidRPr="003E51E5" w:rsidRDefault="00E15B1E" w:rsidP="00AB3B8B">
            <w:pPr>
              <w:pStyle w:val="NoSpacing"/>
              <w:keepNext/>
              <w:spacing w:after="0"/>
              <w:rPr>
                <w:rFonts w:cstheme="minorHAnsi"/>
                <w:sz w:val="20"/>
              </w:rPr>
            </w:pPr>
            <w:r w:rsidRPr="003E51E5">
              <w:rPr>
                <w:rFonts w:cstheme="minorHAnsi"/>
                <w:b/>
              </w:rPr>
              <w:t>Maximum number of nominations in each year of the agreement</w:t>
            </w:r>
          </w:p>
        </w:tc>
        <w:tc>
          <w:tcPr>
            <w:tcW w:w="1701" w:type="dxa"/>
            <w:gridSpan w:val="5"/>
            <w:vMerge w:val="restart"/>
            <w:shd w:val="clear" w:color="auto" w:fill="auto"/>
            <w:vAlign w:val="center"/>
          </w:tcPr>
          <w:p w:rsidR="00E15B1E" w:rsidRPr="00A128B8" w:rsidRDefault="00E15B1E" w:rsidP="00AB3B8B">
            <w:pPr>
              <w:pStyle w:val="NoSpacing"/>
              <w:keepNext/>
              <w:spacing w:after="0"/>
              <w:rPr>
                <w:rFonts w:cstheme="minorHAnsi"/>
                <w:b/>
              </w:rPr>
            </w:pPr>
            <w:r w:rsidRPr="00A128B8">
              <w:rPr>
                <w:rFonts w:cstheme="minorHAnsi"/>
                <w:b/>
              </w:rPr>
              <w:t>TSMIT concession sought?</w:t>
            </w:r>
          </w:p>
          <w:p w:rsidR="00E15B1E" w:rsidRPr="006407DB" w:rsidRDefault="00E15B1E" w:rsidP="00AB3B8B">
            <w:pPr>
              <w:pStyle w:val="NoSpacing"/>
              <w:keepNext/>
              <w:spacing w:after="0"/>
              <w:rPr>
                <w:rFonts w:cstheme="minorHAnsi"/>
                <w:sz w:val="18"/>
              </w:rPr>
            </w:pPr>
            <w:r w:rsidRPr="00A128B8">
              <w:rPr>
                <w:rFonts w:cstheme="minorHAnsi"/>
                <w:b/>
              </w:rPr>
              <w:t>(if yes, specify which type: 1/2/3/4)</w:t>
            </w:r>
          </w:p>
        </w:tc>
        <w:tc>
          <w:tcPr>
            <w:tcW w:w="1417" w:type="dxa"/>
            <w:gridSpan w:val="3"/>
            <w:vMerge w:val="restart"/>
            <w:shd w:val="clear" w:color="auto" w:fill="auto"/>
            <w:vAlign w:val="center"/>
          </w:tcPr>
          <w:p w:rsidR="00E15B1E" w:rsidRPr="006407DB" w:rsidRDefault="00E15B1E" w:rsidP="00AB3B8B">
            <w:pPr>
              <w:pStyle w:val="NoSpacing"/>
              <w:keepNext/>
              <w:spacing w:after="0"/>
              <w:rPr>
                <w:rFonts w:cstheme="minorHAnsi"/>
                <w:sz w:val="18"/>
              </w:rPr>
            </w:pPr>
            <w:r w:rsidRPr="00A128B8">
              <w:rPr>
                <w:rFonts w:cstheme="minorHAnsi"/>
                <w:b/>
              </w:rPr>
              <w:t>English concession sought? (Y/N)</w:t>
            </w:r>
          </w:p>
        </w:tc>
        <w:tc>
          <w:tcPr>
            <w:tcW w:w="1951" w:type="dxa"/>
            <w:gridSpan w:val="3"/>
            <w:vMerge w:val="restart"/>
            <w:shd w:val="clear" w:color="auto" w:fill="auto"/>
            <w:vAlign w:val="center"/>
          </w:tcPr>
          <w:p w:rsidR="00E15B1E" w:rsidRPr="006407DB" w:rsidRDefault="00E15B1E" w:rsidP="00AB3B8B">
            <w:pPr>
              <w:pStyle w:val="NoSpacing"/>
              <w:keepNext/>
              <w:spacing w:after="0"/>
              <w:rPr>
                <w:rFonts w:cstheme="minorHAnsi"/>
                <w:b/>
                <w:sz w:val="18"/>
              </w:rPr>
            </w:pPr>
            <w:r w:rsidRPr="00A128B8">
              <w:rPr>
                <w:rFonts w:cstheme="minorHAnsi"/>
                <w:b/>
              </w:rPr>
              <w:t>Age concession sought?</w:t>
            </w:r>
            <w:r w:rsidRPr="006407DB">
              <w:rPr>
                <w:rFonts w:cstheme="minorHAnsi"/>
                <w:b/>
                <w:sz w:val="18"/>
              </w:rPr>
              <w:t xml:space="preserve"> -</w:t>
            </w:r>
            <w:r>
              <w:rPr>
                <w:rFonts w:cstheme="minorHAnsi"/>
                <w:b/>
                <w:sz w:val="18"/>
              </w:rPr>
              <w:t xml:space="preserve"> if nominee is between 45 and 55</w:t>
            </w:r>
            <w:r w:rsidRPr="006407DB">
              <w:rPr>
                <w:rFonts w:cstheme="minorHAnsi"/>
                <w:b/>
                <w:sz w:val="18"/>
              </w:rPr>
              <w:t xml:space="preserve"> years old </w:t>
            </w:r>
          </w:p>
          <w:p w:rsidR="00E15B1E" w:rsidRPr="00A128B8" w:rsidRDefault="00E15B1E" w:rsidP="00AB3B8B">
            <w:pPr>
              <w:pStyle w:val="NoSpacing"/>
              <w:keepNext/>
              <w:spacing w:after="0"/>
              <w:rPr>
                <w:rFonts w:cstheme="minorHAnsi"/>
                <w:b/>
              </w:rPr>
            </w:pPr>
            <w:r w:rsidRPr="006407DB">
              <w:rPr>
                <w:rFonts w:cstheme="minorHAnsi"/>
                <w:b/>
                <w:sz w:val="18"/>
              </w:rPr>
              <w:t>(Y/N)</w:t>
            </w:r>
          </w:p>
        </w:tc>
      </w:tr>
      <w:tr w:rsidR="00E15B1E" w:rsidRPr="00A128B8" w:rsidTr="00CA54B9">
        <w:trPr>
          <w:trHeight w:val="38"/>
        </w:trPr>
        <w:tc>
          <w:tcPr>
            <w:tcW w:w="1735" w:type="dxa"/>
            <w:gridSpan w:val="4"/>
            <w:vMerge/>
            <w:shd w:val="clear" w:color="auto" w:fill="auto"/>
            <w:vAlign w:val="center"/>
          </w:tcPr>
          <w:p w:rsidR="00E15B1E" w:rsidRPr="006407DB" w:rsidRDefault="00E15B1E" w:rsidP="00AB3B8B">
            <w:pPr>
              <w:pStyle w:val="NoSpacing"/>
              <w:keepNext/>
              <w:spacing w:after="0"/>
              <w:rPr>
                <w:rFonts w:cstheme="minorHAnsi"/>
                <w:sz w:val="18"/>
              </w:rPr>
            </w:pPr>
          </w:p>
        </w:tc>
        <w:tc>
          <w:tcPr>
            <w:tcW w:w="1418" w:type="dxa"/>
            <w:gridSpan w:val="4"/>
            <w:vMerge/>
            <w:shd w:val="clear" w:color="auto" w:fill="auto"/>
            <w:vAlign w:val="center"/>
          </w:tcPr>
          <w:p w:rsidR="00E15B1E" w:rsidRPr="006407DB" w:rsidRDefault="00E15B1E" w:rsidP="00AB3B8B">
            <w:pPr>
              <w:pStyle w:val="NoSpacing"/>
              <w:keepNext/>
              <w:spacing w:after="0"/>
              <w:rPr>
                <w:rFonts w:cstheme="minorHAnsi"/>
                <w:sz w:val="18"/>
              </w:rPr>
            </w:pPr>
          </w:p>
        </w:tc>
        <w:tc>
          <w:tcPr>
            <w:tcW w:w="425" w:type="dxa"/>
            <w:shd w:val="clear" w:color="auto" w:fill="auto"/>
            <w:noWrap/>
            <w:tcFitText/>
            <w:vAlign w:val="center"/>
          </w:tcPr>
          <w:p w:rsidR="00E15B1E" w:rsidRPr="00735889" w:rsidRDefault="00E15B1E" w:rsidP="00AB3B8B">
            <w:pPr>
              <w:pStyle w:val="NoSpacing"/>
              <w:keepNext/>
              <w:spacing w:after="0"/>
              <w:rPr>
                <w:rFonts w:cstheme="minorHAnsi"/>
                <w:b/>
                <w:sz w:val="20"/>
              </w:rPr>
            </w:pPr>
            <w:r w:rsidRPr="004D0F48">
              <w:rPr>
                <w:rFonts w:cstheme="minorHAnsi"/>
                <w:b/>
                <w:sz w:val="20"/>
              </w:rPr>
              <w:t>1</w:t>
            </w:r>
          </w:p>
        </w:tc>
        <w:tc>
          <w:tcPr>
            <w:tcW w:w="425" w:type="dxa"/>
            <w:gridSpan w:val="2"/>
            <w:shd w:val="clear" w:color="auto" w:fill="auto"/>
            <w:noWrap/>
            <w:tcFitText/>
            <w:vAlign w:val="center"/>
          </w:tcPr>
          <w:p w:rsidR="00E15B1E" w:rsidRPr="00735889" w:rsidRDefault="00E15B1E" w:rsidP="00AB3B8B">
            <w:pPr>
              <w:pStyle w:val="NoSpacing"/>
              <w:keepNext/>
              <w:spacing w:after="0"/>
              <w:rPr>
                <w:rFonts w:cstheme="minorHAnsi"/>
                <w:b/>
                <w:sz w:val="20"/>
              </w:rPr>
            </w:pPr>
            <w:r w:rsidRPr="004D0F48">
              <w:rPr>
                <w:rFonts w:cstheme="minorHAnsi"/>
                <w:b/>
                <w:sz w:val="20"/>
              </w:rPr>
              <w:t>2</w:t>
            </w:r>
          </w:p>
        </w:tc>
        <w:tc>
          <w:tcPr>
            <w:tcW w:w="425" w:type="dxa"/>
            <w:gridSpan w:val="2"/>
            <w:shd w:val="clear" w:color="auto" w:fill="auto"/>
            <w:noWrap/>
            <w:tcFitText/>
            <w:vAlign w:val="center"/>
          </w:tcPr>
          <w:p w:rsidR="00E15B1E" w:rsidRPr="00735889" w:rsidRDefault="00E15B1E" w:rsidP="00AB3B8B">
            <w:pPr>
              <w:pStyle w:val="NoSpacing"/>
              <w:keepNext/>
              <w:spacing w:after="0"/>
              <w:rPr>
                <w:rFonts w:cstheme="minorHAnsi"/>
                <w:b/>
                <w:sz w:val="20"/>
              </w:rPr>
            </w:pPr>
            <w:r w:rsidRPr="004D0F48">
              <w:rPr>
                <w:rFonts w:cstheme="minorHAnsi"/>
                <w:b/>
                <w:sz w:val="20"/>
              </w:rPr>
              <w:t>3</w:t>
            </w:r>
          </w:p>
        </w:tc>
        <w:tc>
          <w:tcPr>
            <w:tcW w:w="425" w:type="dxa"/>
            <w:gridSpan w:val="3"/>
            <w:shd w:val="clear" w:color="auto" w:fill="auto"/>
            <w:noWrap/>
            <w:tcFitText/>
            <w:vAlign w:val="center"/>
          </w:tcPr>
          <w:p w:rsidR="00E15B1E" w:rsidRPr="00735889" w:rsidRDefault="00E15B1E" w:rsidP="00AB3B8B">
            <w:pPr>
              <w:pStyle w:val="NoSpacing"/>
              <w:keepNext/>
              <w:spacing w:after="0"/>
              <w:rPr>
                <w:rFonts w:cstheme="minorHAnsi"/>
                <w:b/>
                <w:sz w:val="20"/>
              </w:rPr>
            </w:pPr>
            <w:r w:rsidRPr="004D0F48">
              <w:rPr>
                <w:rFonts w:cstheme="minorHAnsi"/>
                <w:b/>
                <w:sz w:val="20"/>
              </w:rPr>
              <w:t>4</w:t>
            </w:r>
          </w:p>
        </w:tc>
        <w:tc>
          <w:tcPr>
            <w:tcW w:w="426" w:type="dxa"/>
            <w:gridSpan w:val="3"/>
            <w:shd w:val="clear" w:color="auto" w:fill="auto"/>
            <w:noWrap/>
            <w:tcFitText/>
            <w:vAlign w:val="center"/>
          </w:tcPr>
          <w:p w:rsidR="00E15B1E" w:rsidRPr="00735889" w:rsidRDefault="00E15B1E" w:rsidP="00AB3B8B">
            <w:pPr>
              <w:pStyle w:val="NoSpacing"/>
              <w:keepNext/>
              <w:spacing w:after="0"/>
              <w:rPr>
                <w:rFonts w:cstheme="minorHAnsi"/>
                <w:b/>
                <w:sz w:val="20"/>
              </w:rPr>
            </w:pPr>
            <w:r w:rsidRPr="004D0F48">
              <w:rPr>
                <w:rFonts w:cstheme="minorHAnsi"/>
                <w:b/>
                <w:sz w:val="20"/>
              </w:rPr>
              <w:t>5</w:t>
            </w:r>
          </w:p>
        </w:tc>
        <w:tc>
          <w:tcPr>
            <w:tcW w:w="1701" w:type="dxa"/>
            <w:gridSpan w:val="5"/>
            <w:vMerge/>
            <w:shd w:val="clear" w:color="auto" w:fill="auto"/>
            <w:vAlign w:val="center"/>
          </w:tcPr>
          <w:p w:rsidR="00E15B1E" w:rsidRPr="006407DB" w:rsidRDefault="00E15B1E" w:rsidP="00AB3B8B">
            <w:pPr>
              <w:pStyle w:val="NoSpacing"/>
              <w:keepNext/>
              <w:spacing w:after="0"/>
              <w:rPr>
                <w:rFonts w:cstheme="minorHAnsi"/>
                <w:sz w:val="18"/>
              </w:rPr>
            </w:pPr>
          </w:p>
        </w:tc>
        <w:tc>
          <w:tcPr>
            <w:tcW w:w="1417" w:type="dxa"/>
            <w:gridSpan w:val="3"/>
            <w:vMerge/>
            <w:shd w:val="clear" w:color="auto" w:fill="auto"/>
            <w:vAlign w:val="center"/>
          </w:tcPr>
          <w:p w:rsidR="00E15B1E" w:rsidRPr="006407DB" w:rsidRDefault="00E15B1E" w:rsidP="00AB3B8B">
            <w:pPr>
              <w:pStyle w:val="NoSpacing"/>
              <w:keepNext/>
              <w:spacing w:after="0"/>
              <w:rPr>
                <w:rFonts w:cstheme="minorHAnsi"/>
                <w:sz w:val="18"/>
              </w:rPr>
            </w:pPr>
          </w:p>
        </w:tc>
        <w:tc>
          <w:tcPr>
            <w:tcW w:w="1951" w:type="dxa"/>
            <w:gridSpan w:val="3"/>
            <w:vMerge/>
            <w:shd w:val="clear" w:color="auto" w:fill="auto"/>
            <w:vAlign w:val="center"/>
          </w:tcPr>
          <w:p w:rsidR="00E15B1E" w:rsidRPr="006407DB" w:rsidRDefault="00E15B1E" w:rsidP="00AB3B8B">
            <w:pPr>
              <w:pStyle w:val="NoSpacing"/>
              <w:keepNext/>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AB3B8B">
            <w:pPr>
              <w:pStyle w:val="NoSpacing"/>
              <w:keepNext/>
              <w:spacing w:after="0"/>
              <w:rPr>
                <w:rFonts w:cstheme="minorHAnsi"/>
                <w:sz w:val="18"/>
              </w:rPr>
            </w:pPr>
          </w:p>
        </w:tc>
        <w:tc>
          <w:tcPr>
            <w:tcW w:w="1418" w:type="dxa"/>
            <w:gridSpan w:val="4"/>
            <w:shd w:val="clear" w:color="auto" w:fill="auto"/>
            <w:vAlign w:val="center"/>
          </w:tcPr>
          <w:p w:rsidR="00E15B1E" w:rsidRPr="006407DB" w:rsidRDefault="00E15B1E" w:rsidP="00AB3B8B">
            <w:pPr>
              <w:pStyle w:val="NoSpacing"/>
              <w:keepNext/>
              <w:spacing w:after="0"/>
              <w:rPr>
                <w:rFonts w:cstheme="minorHAnsi"/>
                <w:sz w:val="18"/>
              </w:rPr>
            </w:pPr>
          </w:p>
        </w:tc>
        <w:tc>
          <w:tcPr>
            <w:tcW w:w="425" w:type="dxa"/>
            <w:shd w:val="clear" w:color="auto" w:fill="auto"/>
            <w:noWrap/>
            <w:tcFitText/>
            <w:vAlign w:val="center"/>
          </w:tcPr>
          <w:p w:rsidR="00E15B1E" w:rsidRPr="003E51E5" w:rsidRDefault="00E15B1E" w:rsidP="00AB3B8B">
            <w:pPr>
              <w:pStyle w:val="NoSpacing"/>
              <w:keepNext/>
              <w:spacing w:after="0"/>
              <w:rPr>
                <w:rFonts w:cstheme="minorHAnsi"/>
                <w:sz w:val="20"/>
              </w:rPr>
            </w:pPr>
          </w:p>
        </w:tc>
        <w:tc>
          <w:tcPr>
            <w:tcW w:w="425" w:type="dxa"/>
            <w:gridSpan w:val="2"/>
            <w:shd w:val="clear" w:color="auto" w:fill="auto"/>
            <w:noWrap/>
            <w:tcFitText/>
            <w:vAlign w:val="center"/>
          </w:tcPr>
          <w:p w:rsidR="00E15B1E" w:rsidRPr="003E51E5" w:rsidRDefault="00E15B1E" w:rsidP="00AB3B8B">
            <w:pPr>
              <w:pStyle w:val="NoSpacing"/>
              <w:keepNext/>
              <w:spacing w:after="0"/>
              <w:rPr>
                <w:rFonts w:cstheme="minorHAnsi"/>
                <w:sz w:val="20"/>
              </w:rPr>
            </w:pPr>
          </w:p>
        </w:tc>
        <w:tc>
          <w:tcPr>
            <w:tcW w:w="425" w:type="dxa"/>
            <w:gridSpan w:val="2"/>
            <w:shd w:val="clear" w:color="auto" w:fill="auto"/>
            <w:noWrap/>
            <w:tcFitText/>
            <w:vAlign w:val="center"/>
          </w:tcPr>
          <w:p w:rsidR="00E15B1E" w:rsidRPr="003E51E5" w:rsidRDefault="00E15B1E" w:rsidP="00AB3B8B">
            <w:pPr>
              <w:pStyle w:val="NoSpacing"/>
              <w:keepNext/>
              <w:spacing w:after="0"/>
              <w:rPr>
                <w:rFonts w:cstheme="minorHAnsi"/>
                <w:sz w:val="20"/>
              </w:rPr>
            </w:pPr>
          </w:p>
        </w:tc>
        <w:tc>
          <w:tcPr>
            <w:tcW w:w="425" w:type="dxa"/>
            <w:gridSpan w:val="3"/>
            <w:shd w:val="clear" w:color="auto" w:fill="auto"/>
            <w:noWrap/>
            <w:tcFitText/>
            <w:vAlign w:val="center"/>
          </w:tcPr>
          <w:p w:rsidR="00E15B1E" w:rsidRPr="003E51E5" w:rsidRDefault="00E15B1E" w:rsidP="00AB3B8B">
            <w:pPr>
              <w:pStyle w:val="NoSpacing"/>
              <w:keepNext/>
              <w:spacing w:after="0"/>
              <w:rPr>
                <w:rFonts w:cstheme="minorHAnsi"/>
                <w:sz w:val="20"/>
              </w:rPr>
            </w:pPr>
          </w:p>
        </w:tc>
        <w:tc>
          <w:tcPr>
            <w:tcW w:w="426" w:type="dxa"/>
            <w:gridSpan w:val="3"/>
            <w:shd w:val="clear" w:color="auto" w:fill="auto"/>
            <w:noWrap/>
            <w:tcFitText/>
            <w:vAlign w:val="center"/>
          </w:tcPr>
          <w:p w:rsidR="00E15B1E" w:rsidRPr="003E51E5" w:rsidRDefault="00E15B1E" w:rsidP="00AB3B8B">
            <w:pPr>
              <w:pStyle w:val="NoSpacing"/>
              <w:keepNext/>
              <w:spacing w:after="0"/>
              <w:rPr>
                <w:rFonts w:cstheme="minorHAnsi"/>
                <w:sz w:val="20"/>
              </w:rPr>
            </w:pPr>
          </w:p>
        </w:tc>
        <w:tc>
          <w:tcPr>
            <w:tcW w:w="1701" w:type="dxa"/>
            <w:gridSpan w:val="5"/>
            <w:shd w:val="clear" w:color="auto" w:fill="auto"/>
            <w:vAlign w:val="center"/>
          </w:tcPr>
          <w:p w:rsidR="00E15B1E" w:rsidRPr="006407DB" w:rsidRDefault="00E15B1E" w:rsidP="00AB3B8B">
            <w:pPr>
              <w:pStyle w:val="NoSpacing"/>
              <w:keepNext/>
              <w:spacing w:after="0"/>
              <w:rPr>
                <w:rFonts w:cstheme="minorHAnsi"/>
                <w:sz w:val="18"/>
              </w:rPr>
            </w:pPr>
          </w:p>
        </w:tc>
        <w:tc>
          <w:tcPr>
            <w:tcW w:w="1417" w:type="dxa"/>
            <w:gridSpan w:val="3"/>
            <w:shd w:val="clear" w:color="auto" w:fill="auto"/>
            <w:vAlign w:val="center"/>
          </w:tcPr>
          <w:p w:rsidR="00E15B1E" w:rsidRPr="006407DB" w:rsidRDefault="00E15B1E" w:rsidP="00AB3B8B">
            <w:pPr>
              <w:pStyle w:val="NoSpacing"/>
              <w:keepNext/>
              <w:spacing w:after="0"/>
              <w:rPr>
                <w:rFonts w:cstheme="minorHAnsi"/>
                <w:sz w:val="18"/>
              </w:rPr>
            </w:pPr>
          </w:p>
        </w:tc>
        <w:tc>
          <w:tcPr>
            <w:tcW w:w="1951" w:type="dxa"/>
            <w:gridSpan w:val="3"/>
            <w:shd w:val="clear" w:color="auto" w:fill="auto"/>
            <w:vAlign w:val="center"/>
          </w:tcPr>
          <w:p w:rsidR="00E15B1E" w:rsidRPr="006407DB" w:rsidRDefault="00E15B1E" w:rsidP="00AB3B8B">
            <w:pPr>
              <w:pStyle w:val="NoSpacing"/>
              <w:keepNext/>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spacing w:after="0"/>
              <w:rPr>
                <w:rFonts w:cstheme="minorHAnsi"/>
                <w:sz w:val="18"/>
              </w:rPr>
            </w:pPr>
          </w:p>
        </w:tc>
      </w:tr>
      <w:tr w:rsidR="00E15B1E" w:rsidRPr="00A128B8" w:rsidTr="00CA54B9">
        <w:trPr>
          <w:trHeight w:val="397"/>
        </w:trPr>
        <w:tc>
          <w:tcPr>
            <w:tcW w:w="1735"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1418" w:type="dxa"/>
            <w:gridSpan w:val="4"/>
            <w:shd w:val="clear" w:color="auto" w:fill="auto"/>
            <w:vAlign w:val="center"/>
          </w:tcPr>
          <w:p w:rsidR="00E15B1E" w:rsidRPr="006407DB" w:rsidRDefault="00E15B1E" w:rsidP="00E15B1E">
            <w:pPr>
              <w:pStyle w:val="NoSpacing"/>
              <w:spacing w:after="0"/>
              <w:rPr>
                <w:rFonts w:cstheme="minorHAnsi"/>
                <w:sz w:val="18"/>
              </w:rPr>
            </w:pPr>
          </w:p>
        </w:tc>
        <w:tc>
          <w:tcPr>
            <w:tcW w:w="425" w:type="dxa"/>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2"/>
            <w:shd w:val="clear" w:color="auto" w:fill="auto"/>
            <w:noWrap/>
            <w:tcFitText/>
            <w:vAlign w:val="center"/>
          </w:tcPr>
          <w:p w:rsidR="00E15B1E" w:rsidRPr="003E51E5" w:rsidRDefault="00E15B1E" w:rsidP="00E15B1E">
            <w:pPr>
              <w:pStyle w:val="NoSpacing"/>
              <w:spacing w:after="0"/>
              <w:rPr>
                <w:rFonts w:cstheme="minorHAnsi"/>
                <w:sz w:val="20"/>
              </w:rPr>
            </w:pPr>
          </w:p>
        </w:tc>
        <w:tc>
          <w:tcPr>
            <w:tcW w:w="425"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426" w:type="dxa"/>
            <w:gridSpan w:val="3"/>
            <w:shd w:val="clear" w:color="auto" w:fill="auto"/>
            <w:noWrap/>
            <w:tcFitText/>
            <w:vAlign w:val="center"/>
          </w:tcPr>
          <w:p w:rsidR="00E15B1E" w:rsidRPr="003E51E5" w:rsidRDefault="00E15B1E" w:rsidP="00E15B1E">
            <w:pPr>
              <w:pStyle w:val="NoSpacing"/>
              <w:spacing w:after="0"/>
              <w:rPr>
                <w:rFonts w:cstheme="minorHAnsi"/>
                <w:sz w:val="20"/>
              </w:rPr>
            </w:pPr>
          </w:p>
        </w:tc>
        <w:tc>
          <w:tcPr>
            <w:tcW w:w="1701" w:type="dxa"/>
            <w:gridSpan w:val="5"/>
            <w:shd w:val="clear" w:color="auto" w:fill="auto"/>
            <w:vAlign w:val="center"/>
          </w:tcPr>
          <w:p w:rsidR="00E15B1E" w:rsidRPr="006407DB" w:rsidRDefault="00E15B1E" w:rsidP="00E15B1E">
            <w:pPr>
              <w:pStyle w:val="NoSpacing"/>
              <w:spacing w:after="0"/>
              <w:rPr>
                <w:rFonts w:cstheme="minorHAnsi"/>
                <w:sz w:val="18"/>
              </w:rPr>
            </w:pPr>
          </w:p>
        </w:tc>
        <w:tc>
          <w:tcPr>
            <w:tcW w:w="1417" w:type="dxa"/>
            <w:gridSpan w:val="3"/>
            <w:shd w:val="clear" w:color="auto" w:fill="auto"/>
            <w:vAlign w:val="center"/>
          </w:tcPr>
          <w:p w:rsidR="00E15B1E" w:rsidRPr="006407DB" w:rsidRDefault="00E15B1E" w:rsidP="00E15B1E">
            <w:pPr>
              <w:pStyle w:val="NoSpacing"/>
              <w:spacing w:after="0"/>
              <w:rPr>
                <w:rFonts w:cstheme="minorHAnsi"/>
                <w:sz w:val="18"/>
              </w:rPr>
            </w:pPr>
          </w:p>
        </w:tc>
        <w:tc>
          <w:tcPr>
            <w:tcW w:w="1951" w:type="dxa"/>
            <w:gridSpan w:val="3"/>
            <w:shd w:val="clear" w:color="auto" w:fill="auto"/>
            <w:vAlign w:val="center"/>
          </w:tcPr>
          <w:p w:rsidR="00E15B1E" w:rsidRPr="006407DB" w:rsidRDefault="00E15B1E" w:rsidP="00E15B1E">
            <w:pPr>
              <w:pStyle w:val="NoSpacing"/>
              <w:spacing w:after="0"/>
              <w:rPr>
                <w:rFonts w:cstheme="minorHAnsi"/>
                <w:sz w:val="18"/>
              </w:rPr>
            </w:pPr>
          </w:p>
        </w:tc>
      </w:tr>
      <w:tr w:rsidR="00E15B1E" w:rsidRPr="00AB3B8B" w:rsidTr="00AB3B8B">
        <w:trPr>
          <w:trHeight w:val="1191"/>
        </w:trPr>
        <w:tc>
          <w:tcPr>
            <w:tcW w:w="10348" w:type="dxa"/>
            <w:gridSpan w:val="30"/>
            <w:shd w:val="clear" w:color="auto" w:fill="auto"/>
            <w:vAlign w:val="center"/>
          </w:tcPr>
          <w:p w:rsidR="00E15B1E" w:rsidRPr="00AB3B8B" w:rsidRDefault="00E15B1E" w:rsidP="00E15B1E">
            <w:pPr>
              <w:pStyle w:val="NoSpacing"/>
              <w:spacing w:after="0"/>
              <w:ind w:left="720" w:hanging="720"/>
              <w:rPr>
                <w:rStyle w:val="Questionlabel"/>
              </w:rPr>
            </w:pPr>
            <w:r w:rsidRPr="00AB3B8B">
              <w:rPr>
                <w:rStyle w:val="Questionlabel"/>
              </w:rPr>
              <w:t>3.2</w:t>
            </w:r>
            <w:r w:rsidRPr="00AB3B8B">
              <w:rPr>
                <w:rStyle w:val="Questionlabel"/>
              </w:rPr>
              <w:tab/>
            </w:r>
            <w:r w:rsidR="00AB3B8B" w:rsidRPr="00AB3B8B">
              <w:rPr>
                <w:rStyle w:val="Questionlabel"/>
              </w:rPr>
              <w:t>Please outline your current workforce profile, including any overseas workers already sponsored under the TSS and SESR programs any other temporary overseas workers (for example, Working Holiday Makers (WHMs), Student visa holders with work rights, NZ nationals on a Subclass 444 visa etc.) and how you expect that profile might look 12 months from now.</w:t>
            </w:r>
          </w:p>
        </w:tc>
      </w:tr>
      <w:tr w:rsidR="00E15B1E" w:rsidRPr="003D6164" w:rsidTr="00CA54B9">
        <w:tc>
          <w:tcPr>
            <w:tcW w:w="1754" w:type="dxa"/>
            <w:gridSpan w:val="5"/>
            <w:shd w:val="clear" w:color="auto" w:fill="F2F2F2" w:themeFill="background1" w:themeFillShade="F2"/>
            <w:vAlign w:val="center"/>
          </w:tcPr>
          <w:p w:rsidR="00E15B1E" w:rsidRPr="003D6164" w:rsidRDefault="00E15B1E" w:rsidP="00E15B1E">
            <w:pPr>
              <w:pStyle w:val="NoSpacing"/>
              <w:spacing w:after="0"/>
              <w:rPr>
                <w:rStyle w:val="Questionlabel"/>
              </w:rPr>
            </w:pPr>
            <w:r w:rsidRPr="003D6164">
              <w:rPr>
                <w:rStyle w:val="Questionlabel"/>
              </w:rPr>
              <w:t>Year</w:t>
            </w:r>
          </w:p>
        </w:tc>
        <w:tc>
          <w:tcPr>
            <w:tcW w:w="1399" w:type="dxa"/>
            <w:gridSpan w:val="3"/>
            <w:shd w:val="clear" w:color="auto" w:fill="F2F2F2" w:themeFill="background1" w:themeFillShade="F2"/>
            <w:vAlign w:val="center"/>
          </w:tcPr>
          <w:p w:rsidR="00E15B1E" w:rsidRPr="003D6164" w:rsidRDefault="00E15B1E" w:rsidP="00E15B1E">
            <w:pPr>
              <w:pStyle w:val="NoSpacing"/>
              <w:spacing w:after="0"/>
              <w:rPr>
                <w:rStyle w:val="Questionlabel"/>
              </w:rPr>
            </w:pPr>
            <w:r w:rsidRPr="003D6164">
              <w:rPr>
                <w:rStyle w:val="Questionlabel"/>
              </w:rPr>
              <w:t>Australians (citizens and permanent residents)</w:t>
            </w:r>
          </w:p>
        </w:tc>
        <w:tc>
          <w:tcPr>
            <w:tcW w:w="3827" w:type="dxa"/>
            <w:gridSpan w:val="16"/>
            <w:shd w:val="clear" w:color="auto" w:fill="F2F2F2" w:themeFill="background1" w:themeFillShade="F2"/>
            <w:vAlign w:val="center"/>
          </w:tcPr>
          <w:p w:rsidR="00E15B1E" w:rsidRPr="003D6164" w:rsidRDefault="00E15B1E" w:rsidP="00E15B1E">
            <w:pPr>
              <w:pStyle w:val="NoSpacing"/>
              <w:spacing w:after="0"/>
              <w:rPr>
                <w:rStyle w:val="Questionlabel"/>
              </w:rPr>
            </w:pPr>
            <w:r w:rsidRPr="003D6164">
              <w:rPr>
                <w:rStyle w:val="Questionlabel"/>
              </w:rPr>
              <w:t>Temporary sponsored (TSS and SESR) visa holders</w:t>
            </w:r>
          </w:p>
        </w:tc>
        <w:tc>
          <w:tcPr>
            <w:tcW w:w="1281" w:type="dxa"/>
            <w:gridSpan w:val="2"/>
            <w:shd w:val="clear" w:color="auto" w:fill="F2F2F2" w:themeFill="background1" w:themeFillShade="F2"/>
            <w:vAlign w:val="center"/>
          </w:tcPr>
          <w:p w:rsidR="00E15B1E" w:rsidRPr="003D6164" w:rsidRDefault="00E15B1E" w:rsidP="00E15B1E">
            <w:pPr>
              <w:pStyle w:val="NoSpacing"/>
              <w:spacing w:after="0"/>
              <w:rPr>
                <w:rStyle w:val="Questionlabel"/>
              </w:rPr>
            </w:pPr>
            <w:r w:rsidRPr="003D6164">
              <w:rPr>
                <w:rStyle w:val="Questionlabel"/>
              </w:rPr>
              <w:t xml:space="preserve">Other temporary visa holders </w:t>
            </w:r>
          </w:p>
          <w:p w:rsidR="00E15B1E" w:rsidRPr="003D6164" w:rsidRDefault="00E15B1E" w:rsidP="00E15B1E">
            <w:pPr>
              <w:pStyle w:val="NoSpacing"/>
              <w:spacing w:after="0"/>
              <w:rPr>
                <w:rStyle w:val="Questionlabel"/>
              </w:rPr>
            </w:pPr>
            <w:r w:rsidRPr="003D6164">
              <w:rPr>
                <w:rStyle w:val="Questionlabel"/>
              </w:rPr>
              <w:t>(WHMs etc.)</w:t>
            </w:r>
          </w:p>
        </w:tc>
        <w:tc>
          <w:tcPr>
            <w:tcW w:w="2087" w:type="dxa"/>
            <w:gridSpan w:val="4"/>
            <w:shd w:val="clear" w:color="auto" w:fill="F2F2F2" w:themeFill="background1" w:themeFillShade="F2"/>
            <w:vAlign w:val="center"/>
          </w:tcPr>
          <w:p w:rsidR="00E15B1E" w:rsidRPr="003D6164" w:rsidRDefault="00E15B1E" w:rsidP="00E15B1E">
            <w:pPr>
              <w:pStyle w:val="NoSpacing"/>
              <w:spacing w:after="0"/>
              <w:rPr>
                <w:rStyle w:val="Questionlabel"/>
              </w:rPr>
            </w:pPr>
            <w:r w:rsidRPr="003D6164">
              <w:rPr>
                <w:rStyle w:val="Questionlabel"/>
              </w:rPr>
              <w:t>Total workforce</w:t>
            </w:r>
          </w:p>
        </w:tc>
      </w:tr>
      <w:tr w:rsidR="00E15B1E" w:rsidRPr="00A128B8" w:rsidTr="003D6164">
        <w:trPr>
          <w:trHeight w:val="397"/>
        </w:trPr>
        <w:tc>
          <w:tcPr>
            <w:tcW w:w="1754" w:type="dxa"/>
            <w:gridSpan w:val="5"/>
            <w:shd w:val="clear" w:color="auto" w:fill="auto"/>
            <w:vAlign w:val="center"/>
          </w:tcPr>
          <w:p w:rsidR="00E15B1E" w:rsidRPr="00A128B8" w:rsidRDefault="00E15B1E" w:rsidP="00E15B1E">
            <w:pPr>
              <w:pStyle w:val="NoSpacing"/>
              <w:spacing w:after="0"/>
              <w:ind w:left="720" w:hanging="720"/>
              <w:rPr>
                <w:rFonts w:cstheme="minorHAnsi"/>
              </w:rPr>
            </w:pPr>
            <w:r w:rsidRPr="00A128B8">
              <w:rPr>
                <w:rFonts w:cstheme="minorHAnsi"/>
              </w:rPr>
              <w:t>Current</w:t>
            </w:r>
          </w:p>
        </w:tc>
        <w:tc>
          <w:tcPr>
            <w:tcW w:w="1399" w:type="dxa"/>
            <w:gridSpan w:val="3"/>
            <w:shd w:val="clear" w:color="auto" w:fill="auto"/>
            <w:vAlign w:val="center"/>
          </w:tcPr>
          <w:p w:rsidR="00E15B1E" w:rsidRPr="00A128B8" w:rsidRDefault="00E15B1E" w:rsidP="00E15B1E">
            <w:pPr>
              <w:pStyle w:val="NoSpacing"/>
              <w:spacing w:after="0"/>
              <w:ind w:left="720" w:hanging="720"/>
              <w:rPr>
                <w:rFonts w:cstheme="minorHAnsi"/>
              </w:rPr>
            </w:pPr>
          </w:p>
        </w:tc>
        <w:tc>
          <w:tcPr>
            <w:tcW w:w="3827" w:type="dxa"/>
            <w:gridSpan w:val="16"/>
            <w:shd w:val="clear" w:color="auto" w:fill="auto"/>
            <w:vAlign w:val="center"/>
          </w:tcPr>
          <w:p w:rsidR="00E15B1E" w:rsidRPr="00A128B8" w:rsidRDefault="00E15B1E" w:rsidP="00E15B1E">
            <w:pPr>
              <w:pStyle w:val="NoSpacing"/>
              <w:spacing w:after="0"/>
              <w:ind w:left="720" w:hanging="720"/>
              <w:rPr>
                <w:rFonts w:cstheme="minorHAnsi"/>
              </w:rPr>
            </w:pPr>
          </w:p>
        </w:tc>
        <w:tc>
          <w:tcPr>
            <w:tcW w:w="1281" w:type="dxa"/>
            <w:gridSpan w:val="2"/>
            <w:shd w:val="clear" w:color="auto" w:fill="auto"/>
            <w:vAlign w:val="center"/>
          </w:tcPr>
          <w:p w:rsidR="00E15B1E" w:rsidRPr="00A128B8" w:rsidRDefault="00E15B1E" w:rsidP="00E15B1E">
            <w:pPr>
              <w:pStyle w:val="NoSpacing"/>
              <w:spacing w:after="0"/>
              <w:ind w:left="720" w:hanging="720"/>
              <w:rPr>
                <w:rFonts w:cstheme="minorHAnsi"/>
              </w:rPr>
            </w:pPr>
          </w:p>
        </w:tc>
        <w:tc>
          <w:tcPr>
            <w:tcW w:w="2087" w:type="dxa"/>
            <w:gridSpan w:val="4"/>
            <w:shd w:val="clear" w:color="auto" w:fill="auto"/>
            <w:vAlign w:val="center"/>
          </w:tcPr>
          <w:p w:rsidR="00E15B1E" w:rsidRPr="00A128B8" w:rsidRDefault="00E15B1E" w:rsidP="00E15B1E">
            <w:pPr>
              <w:pStyle w:val="NoSpacing"/>
              <w:spacing w:after="0"/>
              <w:ind w:left="720" w:hanging="720"/>
              <w:rPr>
                <w:rFonts w:cstheme="minorHAnsi"/>
              </w:rPr>
            </w:pPr>
          </w:p>
        </w:tc>
      </w:tr>
      <w:tr w:rsidR="00E15B1E" w:rsidRPr="00A128B8" w:rsidTr="003D6164">
        <w:trPr>
          <w:trHeight w:val="397"/>
        </w:trPr>
        <w:tc>
          <w:tcPr>
            <w:tcW w:w="1754" w:type="dxa"/>
            <w:gridSpan w:val="5"/>
            <w:shd w:val="clear" w:color="auto" w:fill="auto"/>
            <w:vAlign w:val="center"/>
          </w:tcPr>
          <w:p w:rsidR="00E15B1E" w:rsidRPr="00A128B8" w:rsidRDefault="00AB3B8B" w:rsidP="00E15B1E">
            <w:pPr>
              <w:pStyle w:val="NoSpacing"/>
              <w:spacing w:after="0"/>
              <w:rPr>
                <w:rFonts w:cstheme="minorHAnsi"/>
              </w:rPr>
            </w:pPr>
            <w:r>
              <w:rPr>
                <w:rFonts w:cstheme="minorHAnsi"/>
              </w:rPr>
              <w:t>In 12 months</w:t>
            </w:r>
          </w:p>
        </w:tc>
        <w:tc>
          <w:tcPr>
            <w:tcW w:w="1399" w:type="dxa"/>
            <w:gridSpan w:val="3"/>
            <w:shd w:val="clear" w:color="auto" w:fill="auto"/>
            <w:vAlign w:val="center"/>
          </w:tcPr>
          <w:p w:rsidR="00E15B1E" w:rsidRPr="00A128B8" w:rsidRDefault="00E15B1E" w:rsidP="00E15B1E">
            <w:pPr>
              <w:pStyle w:val="NoSpacing"/>
              <w:spacing w:after="0"/>
              <w:ind w:left="720" w:hanging="720"/>
              <w:rPr>
                <w:rFonts w:cstheme="minorHAnsi"/>
              </w:rPr>
            </w:pPr>
          </w:p>
        </w:tc>
        <w:tc>
          <w:tcPr>
            <w:tcW w:w="3827" w:type="dxa"/>
            <w:gridSpan w:val="16"/>
            <w:shd w:val="clear" w:color="auto" w:fill="auto"/>
            <w:vAlign w:val="center"/>
          </w:tcPr>
          <w:p w:rsidR="00E15B1E" w:rsidRPr="00A128B8" w:rsidRDefault="00E15B1E" w:rsidP="00E15B1E">
            <w:pPr>
              <w:pStyle w:val="NoSpacing"/>
              <w:spacing w:after="0"/>
              <w:ind w:left="720" w:hanging="720"/>
              <w:rPr>
                <w:rFonts w:cstheme="minorHAnsi"/>
              </w:rPr>
            </w:pPr>
          </w:p>
        </w:tc>
        <w:tc>
          <w:tcPr>
            <w:tcW w:w="1281" w:type="dxa"/>
            <w:gridSpan w:val="2"/>
            <w:shd w:val="clear" w:color="auto" w:fill="auto"/>
            <w:vAlign w:val="center"/>
          </w:tcPr>
          <w:p w:rsidR="00E15B1E" w:rsidRPr="00A128B8" w:rsidRDefault="00E15B1E" w:rsidP="00E15B1E">
            <w:pPr>
              <w:pStyle w:val="NoSpacing"/>
              <w:spacing w:after="0"/>
              <w:ind w:left="720" w:hanging="720"/>
              <w:rPr>
                <w:rFonts w:cstheme="minorHAnsi"/>
              </w:rPr>
            </w:pPr>
          </w:p>
        </w:tc>
        <w:tc>
          <w:tcPr>
            <w:tcW w:w="2087" w:type="dxa"/>
            <w:gridSpan w:val="4"/>
            <w:shd w:val="clear" w:color="auto" w:fill="auto"/>
            <w:vAlign w:val="center"/>
          </w:tcPr>
          <w:p w:rsidR="00E15B1E" w:rsidRPr="00A128B8" w:rsidRDefault="00E15B1E" w:rsidP="00E15B1E">
            <w:pPr>
              <w:pStyle w:val="NoSpacing"/>
              <w:spacing w:after="0"/>
              <w:ind w:left="720" w:hanging="720"/>
              <w:rPr>
                <w:rFonts w:cstheme="minorHAnsi"/>
              </w:rPr>
            </w:pPr>
          </w:p>
        </w:tc>
      </w:tr>
      <w:tr w:rsidR="00E15B1E" w:rsidRPr="00A128B8" w:rsidTr="00CA54B9">
        <w:trPr>
          <w:trHeight w:val="567"/>
        </w:trPr>
        <w:tc>
          <w:tcPr>
            <w:tcW w:w="10348" w:type="dxa"/>
            <w:gridSpan w:val="30"/>
            <w:shd w:val="clear" w:color="auto" w:fill="auto"/>
            <w:vAlign w:val="center"/>
          </w:tcPr>
          <w:p w:rsidR="00E15B1E" w:rsidRPr="00A128B8" w:rsidRDefault="00E15B1E" w:rsidP="00E15B1E">
            <w:pPr>
              <w:pStyle w:val="NoSpacing"/>
              <w:spacing w:after="0"/>
              <w:rPr>
                <w:rFonts w:cstheme="minorHAnsi"/>
              </w:rPr>
            </w:pPr>
            <w:r w:rsidRPr="00A128B8">
              <w:rPr>
                <w:rFonts w:cstheme="minorHAnsi"/>
                <w:b/>
              </w:rPr>
              <w:t>Note</w:t>
            </w:r>
            <w:r w:rsidRPr="00A128B8">
              <w:t xml:space="preserve">: Employers can use the Visa Entitlement Verification Online tool (VEVO) to check the current visa status of their employees </w:t>
            </w:r>
            <w:r>
              <w:t xml:space="preserve">on the Australian Government’s </w:t>
            </w:r>
            <w:hyperlink r:id="rId19" w:history="1">
              <w:proofErr w:type="gramStart"/>
              <w:r w:rsidRPr="003D6164">
                <w:rPr>
                  <w:rStyle w:val="Hyperlink"/>
                </w:rPr>
                <w:t>Department of Home Affairs</w:t>
              </w:r>
              <w:proofErr w:type="gramEnd"/>
              <w:r w:rsidRPr="003D6164">
                <w:rPr>
                  <w:rStyle w:val="Hyperlink"/>
                </w:rPr>
                <w:t xml:space="preserve"> website</w:t>
              </w:r>
            </w:hyperlink>
            <w:r>
              <w:rPr>
                <w:rStyle w:val="FootnoteReference"/>
              </w:rPr>
              <w:footnoteReference w:id="10"/>
            </w:r>
            <w:r>
              <w:t xml:space="preserve">. </w:t>
            </w:r>
          </w:p>
        </w:tc>
      </w:tr>
      <w:tr w:rsidR="00E15B1E" w:rsidRPr="003D6164" w:rsidTr="00CA54B9">
        <w:tc>
          <w:tcPr>
            <w:tcW w:w="10348" w:type="dxa"/>
            <w:gridSpan w:val="30"/>
            <w:shd w:val="clear" w:color="auto" w:fill="auto"/>
            <w:vAlign w:val="center"/>
          </w:tcPr>
          <w:p w:rsidR="00E15B1E" w:rsidRPr="003D6164" w:rsidRDefault="00E15B1E" w:rsidP="00AB3B8B">
            <w:pPr>
              <w:pStyle w:val="NoSpacing"/>
              <w:keepNext/>
              <w:spacing w:after="0"/>
              <w:ind w:left="720" w:hanging="720"/>
              <w:rPr>
                <w:rStyle w:val="Questionlabel"/>
              </w:rPr>
            </w:pPr>
            <w:r w:rsidRPr="003D6164">
              <w:rPr>
                <w:rStyle w:val="Questionlabel"/>
              </w:rPr>
              <w:lastRenderedPageBreak/>
              <w:t>3.3</w:t>
            </w:r>
            <w:r w:rsidRPr="003D6164">
              <w:rPr>
                <w:rStyle w:val="Questionlabel"/>
              </w:rPr>
              <w:tab/>
              <w:t>Please provide a brief explanation as to why the business requires access to the DAMA (e.g. requested occupations not eligible under standard programs, need for concessions), and explain the business’ need for the requested number of positions in each year (e.g. long-term vacancies, high turnover of staff etc…). Please also explain how you will make ongoing efforts to reduce your reliance on overseas workers.</w:t>
            </w:r>
          </w:p>
        </w:tc>
      </w:tr>
      <w:tr w:rsidR="00E15B1E" w:rsidRPr="00A128B8" w:rsidTr="00CA54B9">
        <w:trPr>
          <w:trHeight w:val="3005"/>
        </w:trPr>
        <w:tc>
          <w:tcPr>
            <w:tcW w:w="10348" w:type="dxa"/>
            <w:gridSpan w:val="30"/>
            <w:shd w:val="clear" w:color="auto" w:fill="auto"/>
          </w:tcPr>
          <w:p w:rsidR="00E15B1E" w:rsidRPr="00A128B8" w:rsidRDefault="00E15B1E" w:rsidP="00E15B1E">
            <w:pPr>
              <w:pStyle w:val="NoSpacing"/>
              <w:tabs>
                <w:tab w:val="left" w:pos="762"/>
              </w:tabs>
              <w:spacing w:after="0"/>
              <w:ind w:left="777" w:hanging="777"/>
              <w:rPr>
                <w:rFonts w:cstheme="minorHAnsi"/>
              </w:rPr>
            </w:pPr>
          </w:p>
        </w:tc>
      </w:tr>
      <w:tr w:rsidR="00E15B1E" w:rsidRPr="00A128B8" w:rsidTr="003D6164">
        <w:tc>
          <w:tcPr>
            <w:tcW w:w="8505" w:type="dxa"/>
            <w:gridSpan w:val="28"/>
            <w:shd w:val="clear" w:color="auto" w:fill="auto"/>
            <w:vAlign w:val="center"/>
          </w:tcPr>
          <w:p w:rsidR="00E15B1E" w:rsidRPr="00A128B8" w:rsidRDefault="00E15B1E" w:rsidP="00E15B1E">
            <w:pPr>
              <w:pStyle w:val="NoSpacing"/>
              <w:spacing w:after="0"/>
              <w:ind w:left="720" w:hanging="720"/>
              <w:rPr>
                <w:rFonts w:cstheme="minorHAnsi"/>
              </w:rPr>
            </w:pPr>
            <w:r w:rsidRPr="00A128B8">
              <w:rPr>
                <w:rFonts w:cstheme="minorHAnsi"/>
              </w:rPr>
              <w:t>3.4</w:t>
            </w:r>
            <w:r w:rsidRPr="00A128B8">
              <w:rPr>
                <w:rFonts w:cstheme="minorHAnsi"/>
              </w:rPr>
              <w:tab/>
            </w:r>
            <w:r w:rsidRPr="003D6164">
              <w:rPr>
                <w:rStyle w:val="Questionlabel"/>
              </w:rPr>
              <w:t>Has the business or an associated entity of the business retrenched or made redundant, any employees in the requested occupations (or similar occupations) in the last six months?</w:t>
            </w:r>
            <w:r>
              <w:rPr>
                <w:rFonts w:cstheme="minorHAnsi"/>
              </w:rPr>
              <w:t xml:space="preserve"> </w:t>
            </w:r>
            <w:r w:rsidRPr="00A128B8">
              <w:rPr>
                <w:rFonts w:cstheme="minorHAnsi"/>
              </w:rPr>
              <w:t>If yes, please provide details</w:t>
            </w:r>
          </w:p>
        </w:tc>
        <w:tc>
          <w:tcPr>
            <w:tcW w:w="1843" w:type="dxa"/>
            <w:gridSpan w:val="2"/>
            <w:shd w:val="clear" w:color="auto" w:fill="auto"/>
            <w:vAlign w:val="center"/>
          </w:tcPr>
          <w:p w:rsidR="00E15B1E" w:rsidRPr="00A128B8" w:rsidRDefault="00E15B1E" w:rsidP="00E15B1E">
            <w:pPr>
              <w:pStyle w:val="NoSpacing"/>
              <w:spacing w:after="0"/>
              <w:ind w:left="720" w:hanging="720"/>
              <w:rPr>
                <w:rFonts w:cstheme="minorHAnsi"/>
              </w:rPr>
            </w:pPr>
            <w:r w:rsidRPr="00A128B8">
              <w:rPr>
                <w:rFonts w:cstheme="minorHAnsi"/>
              </w:rPr>
              <w:t>Yes / No</w:t>
            </w:r>
          </w:p>
        </w:tc>
      </w:tr>
      <w:tr w:rsidR="00E15B1E" w:rsidRPr="00A128B8" w:rsidTr="00CA54B9">
        <w:trPr>
          <w:trHeight w:val="2721"/>
        </w:trPr>
        <w:tc>
          <w:tcPr>
            <w:tcW w:w="10348" w:type="dxa"/>
            <w:gridSpan w:val="30"/>
            <w:shd w:val="clear" w:color="auto" w:fill="auto"/>
          </w:tcPr>
          <w:p w:rsidR="00E15B1E" w:rsidRPr="00A128B8" w:rsidRDefault="00E15B1E" w:rsidP="00E15B1E">
            <w:pPr>
              <w:pStyle w:val="NoSpacing"/>
              <w:tabs>
                <w:tab w:val="left" w:pos="635"/>
              </w:tabs>
              <w:spacing w:after="0"/>
              <w:rPr>
                <w:rFonts w:cstheme="minorHAnsi"/>
              </w:rPr>
            </w:pPr>
          </w:p>
        </w:tc>
      </w:tr>
      <w:tr w:rsidR="00E15B1E" w:rsidRPr="00A128B8" w:rsidTr="003D6164">
        <w:trPr>
          <w:trHeight w:val="397"/>
        </w:trPr>
        <w:tc>
          <w:tcPr>
            <w:tcW w:w="10348" w:type="dxa"/>
            <w:gridSpan w:val="30"/>
            <w:shd w:val="clear" w:color="auto" w:fill="1F1F5F" w:themeFill="text1"/>
            <w:vAlign w:val="center"/>
          </w:tcPr>
          <w:p w:rsidR="00E15B1E" w:rsidRPr="00A128B8" w:rsidRDefault="00E15B1E" w:rsidP="00E15B1E">
            <w:pPr>
              <w:pStyle w:val="NoSpacing"/>
              <w:spacing w:after="0"/>
              <w:rPr>
                <w:rFonts w:cstheme="minorHAnsi"/>
                <w:b/>
              </w:rPr>
            </w:pPr>
            <w:r w:rsidRPr="00A128B8">
              <w:rPr>
                <w:rFonts w:cstheme="minorHAnsi"/>
                <w:b/>
              </w:rPr>
              <w:t>4.</w:t>
            </w:r>
            <w:r w:rsidRPr="00A128B8">
              <w:rPr>
                <w:rFonts w:cstheme="minorHAnsi"/>
                <w:b/>
              </w:rPr>
              <w:tab/>
              <w:t>Conditions of endorsement and other matters</w:t>
            </w:r>
          </w:p>
        </w:tc>
      </w:tr>
      <w:tr w:rsidR="00E15B1E" w:rsidRPr="00A128B8" w:rsidTr="00CA54B9">
        <w:trPr>
          <w:trHeight w:val="283"/>
        </w:trPr>
        <w:tc>
          <w:tcPr>
            <w:tcW w:w="10348" w:type="dxa"/>
            <w:gridSpan w:val="30"/>
            <w:shd w:val="clear" w:color="auto" w:fill="auto"/>
          </w:tcPr>
          <w:p w:rsidR="00E15B1E" w:rsidRPr="003D6164" w:rsidRDefault="00E15B1E" w:rsidP="00E15B1E">
            <w:pPr>
              <w:pStyle w:val="ListParagraph"/>
              <w:numPr>
                <w:ilvl w:val="0"/>
                <w:numId w:val="31"/>
              </w:numPr>
              <w:spacing w:after="100" w:line="276" w:lineRule="auto"/>
              <w:ind w:hanging="720"/>
            </w:pPr>
            <w:r w:rsidRPr="003D6164">
              <w:t>You understand that it is a criminal offence in the Northern Territory to make a false or misleading statement to an official.</w:t>
            </w:r>
          </w:p>
          <w:p w:rsidR="00AB3B8B" w:rsidRPr="00A128B8" w:rsidRDefault="00AB3B8B" w:rsidP="00AB3B8B">
            <w:pPr>
              <w:pStyle w:val="ListParagraph"/>
              <w:numPr>
                <w:ilvl w:val="0"/>
                <w:numId w:val="31"/>
              </w:numPr>
              <w:spacing w:after="100" w:line="276" w:lineRule="auto"/>
              <w:ind w:hanging="720"/>
            </w:pPr>
            <w:r w:rsidRPr="00A128B8">
              <w:t>You understand and accept that any endorsement by the Department is only an endorsement to make a request to Home Affairs for a Labour Agreement under the DAMA and is not an endorsement by the Department of you or any business or activity you carry on in any other respect, or of the individuals you apply to sponsor under a Labour Agreement.</w:t>
            </w:r>
          </w:p>
          <w:p w:rsidR="00AB3B8B" w:rsidRPr="00A128B8" w:rsidRDefault="00AB3B8B" w:rsidP="00AB3B8B">
            <w:pPr>
              <w:pStyle w:val="ListParagraph"/>
              <w:numPr>
                <w:ilvl w:val="0"/>
                <w:numId w:val="31"/>
              </w:numPr>
              <w:spacing w:after="100" w:line="276" w:lineRule="auto"/>
              <w:ind w:hanging="720"/>
            </w:pPr>
            <w:r w:rsidRPr="00A128B8">
              <w:t xml:space="preserve">You understand and accept that endorsement by the Department is discretionary and may be revoked in the event that the Department (in its absolute discretion) is no longer satisfied that you should be able to access overseas workers under the Northern Territory’s DAMA. </w:t>
            </w:r>
          </w:p>
          <w:p w:rsidR="00AB3B8B" w:rsidRPr="00A128B8" w:rsidRDefault="00AB3B8B" w:rsidP="00AB3B8B">
            <w:pPr>
              <w:pStyle w:val="ListParagraph"/>
              <w:numPr>
                <w:ilvl w:val="0"/>
                <w:numId w:val="31"/>
              </w:numPr>
              <w:spacing w:after="100" w:line="276" w:lineRule="auto"/>
              <w:ind w:hanging="720"/>
            </w:pPr>
            <w:r w:rsidRPr="00A128B8">
              <w:t>Revocation of endorsement will be notified to Home Affairs and you accept that the Department will not be liable to compensate you for any costs, loss or damage that may arise from such revocation.</w:t>
            </w:r>
          </w:p>
          <w:p w:rsidR="00AB3B8B" w:rsidRPr="00A128B8" w:rsidRDefault="00AB3B8B" w:rsidP="00AB3B8B">
            <w:pPr>
              <w:pStyle w:val="ListParagraph"/>
              <w:numPr>
                <w:ilvl w:val="0"/>
                <w:numId w:val="31"/>
              </w:numPr>
              <w:spacing w:after="100" w:line="276" w:lineRule="auto"/>
              <w:ind w:hanging="720"/>
            </w:pPr>
            <w:r w:rsidRPr="00A128B8">
              <w:t xml:space="preserve">You warrant that the information referred to in this request and any attachments: </w:t>
            </w:r>
          </w:p>
          <w:p w:rsidR="00AB3B8B" w:rsidRPr="00A128B8" w:rsidRDefault="00AB3B8B" w:rsidP="00AB3B8B">
            <w:pPr>
              <w:pStyle w:val="ListParagraph"/>
              <w:numPr>
                <w:ilvl w:val="1"/>
                <w:numId w:val="32"/>
              </w:numPr>
              <w:spacing w:after="100" w:line="276" w:lineRule="auto"/>
            </w:pPr>
            <w:r w:rsidRPr="00A128B8">
              <w:t>is true and correct, and</w:t>
            </w:r>
          </w:p>
          <w:p w:rsidR="00AB3B8B" w:rsidRPr="00A128B8" w:rsidRDefault="00AB3B8B" w:rsidP="00AB3B8B">
            <w:pPr>
              <w:pStyle w:val="ListParagraph"/>
              <w:numPr>
                <w:ilvl w:val="1"/>
                <w:numId w:val="32"/>
              </w:numPr>
              <w:spacing w:after="100" w:line="276" w:lineRule="auto"/>
            </w:pPr>
            <w:r w:rsidRPr="00A128B8">
              <w:t>is complete and is not misleading in any respect, and</w:t>
            </w:r>
          </w:p>
          <w:p w:rsidR="00AB3B8B" w:rsidRPr="00A128B8" w:rsidRDefault="00AB3B8B" w:rsidP="00AB3B8B">
            <w:pPr>
              <w:pStyle w:val="ListParagraph"/>
              <w:numPr>
                <w:ilvl w:val="1"/>
                <w:numId w:val="32"/>
              </w:numPr>
              <w:spacing w:after="100" w:line="276" w:lineRule="auto"/>
            </w:pPr>
            <w:proofErr w:type="gramStart"/>
            <w:r w:rsidRPr="00A128B8">
              <w:lastRenderedPageBreak/>
              <w:t>you</w:t>
            </w:r>
            <w:proofErr w:type="gramEnd"/>
            <w:r w:rsidRPr="00A128B8">
              <w:t xml:space="preserve"> acknowledge that this information has been relied on by the Department in considering this request.</w:t>
            </w:r>
          </w:p>
          <w:p w:rsidR="00AB3B8B" w:rsidRPr="00AB3B8B" w:rsidRDefault="00AB3B8B" w:rsidP="00AB3B8B">
            <w:pPr>
              <w:pStyle w:val="ListParagraph"/>
              <w:numPr>
                <w:ilvl w:val="0"/>
                <w:numId w:val="31"/>
              </w:numPr>
              <w:spacing w:after="100" w:line="276" w:lineRule="auto"/>
              <w:ind w:hanging="720"/>
            </w:pPr>
            <w:r w:rsidRPr="00AB3B8B">
              <w:t>Where a migration agent has been appointed to represent the business, you acknowledge that the application, including supporting documents have been provided with your full knowledge and consent.</w:t>
            </w:r>
          </w:p>
          <w:p w:rsidR="00AB3B8B" w:rsidRPr="00A128B8" w:rsidRDefault="00AB3B8B" w:rsidP="00AB3B8B">
            <w:pPr>
              <w:pStyle w:val="ListParagraph"/>
              <w:numPr>
                <w:ilvl w:val="0"/>
                <w:numId w:val="31"/>
              </w:numPr>
              <w:spacing w:after="100" w:line="276" w:lineRule="auto"/>
              <w:ind w:hanging="720"/>
            </w:pPr>
            <w:r w:rsidRPr="00A128B8">
              <w:t>You will notify the Department as soon as you become aware that any information or documents provided with this request have changed or are no longer true and correct. You acknowledge that this obligation applies until the expiry of any Labour Agreement entered into by you under the DAMA.</w:t>
            </w:r>
          </w:p>
          <w:p w:rsidR="00AB3B8B" w:rsidRPr="00A128B8" w:rsidRDefault="00AB3B8B" w:rsidP="00AB3B8B">
            <w:pPr>
              <w:pStyle w:val="ListParagraph"/>
              <w:numPr>
                <w:ilvl w:val="0"/>
                <w:numId w:val="31"/>
              </w:numPr>
              <w:spacing w:after="100" w:line="276" w:lineRule="auto"/>
              <w:ind w:hanging="720"/>
            </w:pPr>
            <w:r w:rsidRPr="00A128B8">
              <w:t>This request and any endorsement does not:</w:t>
            </w:r>
          </w:p>
          <w:p w:rsidR="00AB3B8B" w:rsidRPr="00A128B8" w:rsidRDefault="00AB3B8B" w:rsidP="00AB3B8B">
            <w:pPr>
              <w:pStyle w:val="ListParagraph"/>
              <w:numPr>
                <w:ilvl w:val="1"/>
                <w:numId w:val="33"/>
              </w:numPr>
              <w:spacing w:after="100" w:line="276" w:lineRule="auto"/>
            </w:pPr>
            <w:r w:rsidRPr="00A128B8">
              <w:t>constitute a partnership or joint venture between the parties; or</w:t>
            </w:r>
          </w:p>
          <w:p w:rsidR="00AB3B8B" w:rsidRPr="00A128B8" w:rsidRDefault="00AB3B8B" w:rsidP="00AB3B8B">
            <w:pPr>
              <w:pStyle w:val="ListParagraph"/>
              <w:numPr>
                <w:ilvl w:val="1"/>
                <w:numId w:val="33"/>
              </w:numPr>
              <w:spacing w:after="100" w:line="276" w:lineRule="auto"/>
            </w:pPr>
            <w:proofErr w:type="gramStart"/>
            <w:r w:rsidRPr="00A128B8">
              <w:t>except</w:t>
            </w:r>
            <w:proofErr w:type="gramEnd"/>
            <w:r w:rsidRPr="00A128B8">
              <w:t xml:space="preserve"> as expressly provided, make a party an agent of another party for any purpose.</w:t>
            </w:r>
          </w:p>
          <w:p w:rsidR="00AB3B8B" w:rsidRPr="00A128B8" w:rsidRDefault="00AB3B8B" w:rsidP="00AB3B8B">
            <w:pPr>
              <w:pStyle w:val="ListParagraph"/>
              <w:numPr>
                <w:ilvl w:val="0"/>
                <w:numId w:val="31"/>
              </w:numPr>
              <w:spacing w:after="100" w:line="276" w:lineRule="auto"/>
              <w:ind w:hanging="720"/>
            </w:pPr>
            <w:r w:rsidRPr="00A128B8">
              <w:t>If the Department must fulfil an obligation to Home Affairs and the Department is dependent on you to be able to do so, then you must do each thing reasonably within your power to assist the Department in the performance of that obligation.</w:t>
            </w:r>
          </w:p>
          <w:p w:rsidR="00AB3B8B" w:rsidRPr="00A128B8" w:rsidRDefault="00AB3B8B" w:rsidP="00AB3B8B">
            <w:pPr>
              <w:pStyle w:val="ListParagraph"/>
              <w:numPr>
                <w:ilvl w:val="0"/>
                <w:numId w:val="31"/>
              </w:numPr>
              <w:spacing w:after="100" w:line="276" w:lineRule="auto"/>
              <w:ind w:hanging="720"/>
            </w:pPr>
            <w:r w:rsidRPr="00A128B8">
              <w:t xml:space="preserve">You undertake to provide nominees with the settlement package (obtained from DTBI) prior to lodging the associated nomination applications.  </w:t>
            </w:r>
          </w:p>
          <w:p w:rsidR="00AB3B8B" w:rsidRPr="00A128B8" w:rsidRDefault="00AB3B8B" w:rsidP="00AB3B8B">
            <w:pPr>
              <w:pStyle w:val="ListParagraph"/>
              <w:numPr>
                <w:ilvl w:val="0"/>
                <w:numId w:val="31"/>
              </w:numPr>
              <w:spacing w:after="100" w:line="276" w:lineRule="auto"/>
              <w:ind w:hanging="720"/>
            </w:pPr>
            <w:r w:rsidRPr="00A128B8">
              <w:t>If the employer is constituted by more than one legal entity (such as a partnership or an unincorporated association), each of those legal entities will be jointly and severally liable for the performance of any conditions arising as a result of the endorsement.</w:t>
            </w:r>
          </w:p>
          <w:p w:rsidR="00AB3B8B" w:rsidRPr="00A128B8" w:rsidRDefault="00AB3B8B" w:rsidP="00AB3B8B">
            <w:pPr>
              <w:pStyle w:val="ListParagraph"/>
              <w:numPr>
                <w:ilvl w:val="0"/>
                <w:numId w:val="31"/>
              </w:numPr>
              <w:spacing w:after="100" w:line="276" w:lineRule="auto"/>
              <w:ind w:hanging="720"/>
            </w:pPr>
            <w:r w:rsidRPr="00A128B8">
              <w:t>You agree to provide any and all information required by the Department to fulfil its obligations under the DAMA (including but not limited to, any updated information regarding the business, its workforce and evidence of its ongoing compliance with the obligations under the Labour Agreement) within 28 days of such a request being made.</w:t>
            </w:r>
          </w:p>
          <w:p w:rsidR="00AB3B8B" w:rsidRPr="00A128B8" w:rsidRDefault="00AB3B8B" w:rsidP="00AB3B8B">
            <w:pPr>
              <w:pStyle w:val="ListParagraph"/>
              <w:numPr>
                <w:ilvl w:val="0"/>
                <w:numId w:val="31"/>
              </w:numPr>
              <w:spacing w:after="100" w:line="276" w:lineRule="auto"/>
              <w:ind w:hanging="720"/>
            </w:pPr>
            <w:r w:rsidRPr="00A128B8">
              <w:t xml:space="preserve">You acknowledge that the Department may be required, from time to time, to provide information that you have included in this request or pursuant to clause 5.10, in part or entirety, to Home Affairs and you consent to this disclosure of information. </w:t>
            </w:r>
          </w:p>
          <w:p w:rsidR="00AB3B8B" w:rsidRPr="00A128B8" w:rsidRDefault="00AB3B8B" w:rsidP="00AB3B8B">
            <w:pPr>
              <w:pStyle w:val="ListParagraph"/>
              <w:numPr>
                <w:ilvl w:val="0"/>
                <w:numId w:val="31"/>
              </w:numPr>
              <w:spacing w:after="100" w:line="276" w:lineRule="auto"/>
              <w:ind w:hanging="720"/>
            </w:pPr>
            <w:r w:rsidRPr="00A128B8">
              <w:t>You acknowledge that you have read and understood the attached information referred to in this document, and have sought independent advice regarding the contents and your ability to meet the requirements of the Labour Agreement.</w:t>
            </w:r>
          </w:p>
          <w:p w:rsidR="00AB3B8B" w:rsidRPr="00A128B8" w:rsidRDefault="00AB3B8B" w:rsidP="00AB3B8B">
            <w:pPr>
              <w:pStyle w:val="ListParagraph"/>
              <w:numPr>
                <w:ilvl w:val="0"/>
                <w:numId w:val="31"/>
              </w:numPr>
              <w:spacing w:after="100" w:line="276" w:lineRule="auto"/>
              <w:ind w:hanging="720"/>
            </w:pPr>
            <w:r w:rsidRPr="00A128B8">
              <w:t xml:space="preserve">You acknowledge that you have not relied on any statement or representation (express or implied) made or advice given by or on behalf of the Department in entering into the Labour Agreement or taking or failing to take any action in connection with the Labour Agreement. </w:t>
            </w:r>
          </w:p>
          <w:p w:rsidR="00AB3B8B" w:rsidRPr="00A128B8" w:rsidRDefault="00AB3B8B" w:rsidP="00AB3B8B">
            <w:pPr>
              <w:pStyle w:val="ListParagraph"/>
              <w:numPr>
                <w:ilvl w:val="0"/>
                <w:numId w:val="31"/>
              </w:numPr>
              <w:spacing w:after="100" w:line="276" w:lineRule="auto"/>
              <w:ind w:hanging="720"/>
            </w:pPr>
            <w:r w:rsidRPr="00A128B8">
              <w:t xml:space="preserve">You understand and accept that the Department and/or the Northern Territory has no liability to you for any costs, loss or damage incurred or suffered by you directly or indirectly arising from or in connection with: </w:t>
            </w:r>
          </w:p>
          <w:p w:rsidR="00AB3B8B" w:rsidRPr="00A128B8" w:rsidRDefault="00AB3B8B" w:rsidP="00AB3B8B">
            <w:pPr>
              <w:pStyle w:val="ListParagraph"/>
              <w:numPr>
                <w:ilvl w:val="1"/>
                <w:numId w:val="34"/>
              </w:numPr>
              <w:spacing w:after="100" w:line="276" w:lineRule="auto"/>
            </w:pPr>
            <w:r w:rsidRPr="00A128B8">
              <w:t xml:space="preserve">your request for or entry into a Labour Agreement; or </w:t>
            </w:r>
          </w:p>
          <w:p w:rsidR="00AB3B8B" w:rsidRDefault="00AB3B8B" w:rsidP="00AB3B8B">
            <w:pPr>
              <w:pStyle w:val="ListParagraph"/>
              <w:numPr>
                <w:ilvl w:val="1"/>
                <w:numId w:val="34"/>
              </w:numPr>
              <w:spacing w:after="100" w:line="276" w:lineRule="auto"/>
            </w:pPr>
            <w:r w:rsidRPr="00A128B8">
              <w:t>anything done by you, or on your behalf, relating to the entry into or the performance of the Labour Agreement; or</w:t>
            </w:r>
          </w:p>
          <w:p w:rsidR="00E15B1E" w:rsidRPr="00A128B8" w:rsidRDefault="00E15B1E" w:rsidP="00AB3B8B">
            <w:pPr>
              <w:pStyle w:val="ListParagraph"/>
              <w:numPr>
                <w:ilvl w:val="1"/>
                <w:numId w:val="34"/>
              </w:numPr>
              <w:spacing w:after="100" w:line="276" w:lineRule="auto"/>
            </w:pPr>
            <w:r w:rsidRPr="00A128B8">
              <w:lastRenderedPageBreak/>
              <w:t>anything done to you relating to the entry into or the performance of the Labour Agreement or work performed by employees employed following entry into the Labour Agreement.</w:t>
            </w:r>
          </w:p>
        </w:tc>
      </w:tr>
      <w:tr w:rsidR="00E15B1E" w:rsidRPr="00A128B8" w:rsidTr="003D6164">
        <w:trPr>
          <w:trHeight w:val="397"/>
        </w:trPr>
        <w:tc>
          <w:tcPr>
            <w:tcW w:w="10348" w:type="dxa"/>
            <w:gridSpan w:val="30"/>
            <w:shd w:val="clear" w:color="auto" w:fill="1F1F5F" w:themeFill="text1"/>
            <w:vAlign w:val="center"/>
          </w:tcPr>
          <w:p w:rsidR="00E15B1E" w:rsidRPr="00A128B8" w:rsidRDefault="00E15B1E" w:rsidP="00E15B1E">
            <w:pPr>
              <w:pStyle w:val="NoSpacing"/>
              <w:numPr>
                <w:ilvl w:val="0"/>
                <w:numId w:val="30"/>
              </w:numPr>
              <w:spacing w:after="0"/>
              <w:ind w:hanging="720"/>
              <w:rPr>
                <w:rFonts w:cstheme="minorHAnsi"/>
                <w:b/>
              </w:rPr>
            </w:pPr>
            <w:r w:rsidRPr="00A128B8">
              <w:rPr>
                <w:rFonts w:cstheme="minorHAnsi"/>
                <w:b/>
              </w:rPr>
              <w:lastRenderedPageBreak/>
              <w:t>Information Privacy Principles acknowledgements</w:t>
            </w:r>
          </w:p>
        </w:tc>
      </w:tr>
      <w:tr w:rsidR="00E15B1E" w:rsidRPr="00A128B8" w:rsidTr="00CA54B9">
        <w:trPr>
          <w:trHeight w:val="283"/>
        </w:trPr>
        <w:tc>
          <w:tcPr>
            <w:tcW w:w="10348" w:type="dxa"/>
            <w:gridSpan w:val="30"/>
            <w:shd w:val="clear" w:color="auto" w:fill="auto"/>
          </w:tcPr>
          <w:p w:rsidR="00E15B1E" w:rsidRPr="00A128B8" w:rsidRDefault="00E15B1E" w:rsidP="00E15B1E">
            <w:pPr>
              <w:spacing w:after="100"/>
            </w:pPr>
            <w:r w:rsidRPr="00A128B8">
              <w:t>In accordance with the Northern Territory Information Privacy Principles:</w:t>
            </w:r>
          </w:p>
          <w:p w:rsidR="00AB3B8B" w:rsidRPr="00A128B8" w:rsidRDefault="00AB3B8B" w:rsidP="00AB3B8B">
            <w:pPr>
              <w:pStyle w:val="ListParagraph"/>
              <w:numPr>
                <w:ilvl w:val="0"/>
                <w:numId w:val="35"/>
              </w:numPr>
              <w:spacing w:after="100" w:line="276" w:lineRule="auto"/>
              <w:ind w:hanging="720"/>
            </w:pPr>
            <w:r w:rsidRPr="00A128B8">
              <w:t>You acknowledge on behalf of your business described in clause 1 of this application (</w:t>
            </w:r>
            <w:r w:rsidRPr="00A128B8">
              <w:rPr>
                <w:b/>
              </w:rPr>
              <w:t>Business</w:t>
            </w:r>
            <w:r w:rsidRPr="00A128B8">
              <w:t>) that the collection of the personal information contained in this application is necessary for the functions and activities of Migration NT;</w:t>
            </w:r>
          </w:p>
          <w:p w:rsidR="00AB3B8B" w:rsidRPr="00A128B8" w:rsidRDefault="00AB3B8B" w:rsidP="00AB3B8B">
            <w:pPr>
              <w:pStyle w:val="ListParagraph"/>
              <w:numPr>
                <w:ilvl w:val="0"/>
                <w:numId w:val="35"/>
              </w:numPr>
              <w:spacing w:after="100" w:line="276" w:lineRule="auto"/>
              <w:ind w:hanging="720"/>
            </w:pPr>
            <w:r w:rsidRPr="00A128B8">
              <w:t>You acknowledge on behalf of your Business that the Business is entitled to have reasonable access to the personal information contained in this application after it has been lodged with Migration NT but that Migration NT shall always be entitled to keep the documents provided;</w:t>
            </w:r>
          </w:p>
          <w:p w:rsidR="00AB3B8B" w:rsidRPr="00A128B8" w:rsidRDefault="00AB3B8B" w:rsidP="00AB3B8B">
            <w:pPr>
              <w:pStyle w:val="ListParagraph"/>
              <w:numPr>
                <w:ilvl w:val="0"/>
                <w:numId w:val="35"/>
              </w:numPr>
              <w:spacing w:after="100" w:line="276" w:lineRule="auto"/>
              <w:ind w:hanging="720"/>
            </w:pPr>
            <w:r w:rsidRPr="00A128B8">
              <w:t>You acknowledge on behalf of your Business that Migration NT is collecting the personal information in the business’ application for the following purposes:</w:t>
            </w:r>
          </w:p>
          <w:p w:rsidR="00AB3B8B" w:rsidRPr="00A128B8" w:rsidRDefault="00AB3B8B" w:rsidP="00AB3B8B">
            <w:pPr>
              <w:pStyle w:val="ListParagraph"/>
              <w:numPr>
                <w:ilvl w:val="1"/>
                <w:numId w:val="36"/>
              </w:numPr>
              <w:spacing w:after="100" w:line="276" w:lineRule="auto"/>
            </w:pPr>
            <w:r w:rsidRPr="00A128B8">
              <w:t xml:space="preserve">considering the merits of the application; </w:t>
            </w:r>
          </w:p>
          <w:p w:rsidR="00AB3B8B" w:rsidRPr="00A128B8" w:rsidRDefault="00AB3B8B" w:rsidP="00AB3B8B">
            <w:pPr>
              <w:pStyle w:val="ListParagraph"/>
              <w:numPr>
                <w:ilvl w:val="1"/>
                <w:numId w:val="36"/>
              </w:numPr>
              <w:spacing w:after="100" w:line="276" w:lineRule="auto"/>
            </w:pPr>
            <w:r w:rsidRPr="00A128B8">
              <w:t>verifying the accuracy of the contents of the application (including through contacting third parties regarding the application);</w:t>
            </w:r>
          </w:p>
          <w:p w:rsidR="00AB3B8B" w:rsidRPr="00A128B8" w:rsidRDefault="00AB3B8B" w:rsidP="00AB3B8B">
            <w:pPr>
              <w:pStyle w:val="ListParagraph"/>
              <w:numPr>
                <w:ilvl w:val="1"/>
                <w:numId w:val="36"/>
              </w:numPr>
              <w:spacing w:after="100" w:line="276" w:lineRule="auto"/>
            </w:pPr>
            <w:r w:rsidRPr="00A128B8">
              <w:t>complying with relevant reporting requirements;</w:t>
            </w:r>
          </w:p>
          <w:p w:rsidR="00AB3B8B" w:rsidRPr="00A128B8" w:rsidRDefault="00AB3B8B" w:rsidP="00AB3B8B">
            <w:pPr>
              <w:pStyle w:val="ListParagraph"/>
              <w:numPr>
                <w:ilvl w:val="1"/>
                <w:numId w:val="36"/>
              </w:numPr>
              <w:spacing w:after="100" w:line="276" w:lineRule="auto"/>
            </w:pPr>
            <w:r w:rsidRPr="00A128B8">
              <w:t>compiling statistics (or engaging a third party to compile such statistics);</w:t>
            </w:r>
          </w:p>
          <w:p w:rsidR="00AB3B8B" w:rsidRPr="00A128B8" w:rsidRDefault="00AB3B8B" w:rsidP="00AB3B8B">
            <w:pPr>
              <w:pStyle w:val="ListParagraph"/>
              <w:numPr>
                <w:ilvl w:val="1"/>
                <w:numId w:val="36"/>
              </w:numPr>
              <w:spacing w:after="100" w:line="276" w:lineRule="auto"/>
            </w:pPr>
            <w:r w:rsidRPr="00A128B8">
              <w:t>participating in Northern Territory Government and national surveys; and</w:t>
            </w:r>
          </w:p>
          <w:p w:rsidR="00AB3B8B" w:rsidRPr="00A128B8" w:rsidRDefault="00AB3B8B" w:rsidP="00AB3B8B">
            <w:pPr>
              <w:pStyle w:val="ListParagraph"/>
              <w:numPr>
                <w:ilvl w:val="1"/>
                <w:numId w:val="36"/>
              </w:numPr>
              <w:spacing w:after="100" w:line="276" w:lineRule="auto"/>
            </w:pPr>
            <w:proofErr w:type="gramStart"/>
            <w:r w:rsidRPr="00A128B8">
              <w:t>complying</w:t>
            </w:r>
            <w:proofErr w:type="gramEnd"/>
            <w:r w:rsidRPr="00A128B8">
              <w:t xml:space="preserve"> with its obligations to any other Commonwealth or Territory government agency.</w:t>
            </w:r>
          </w:p>
          <w:p w:rsidR="00AB3B8B" w:rsidRPr="00A128B8" w:rsidRDefault="00AB3B8B" w:rsidP="00AB3B8B">
            <w:pPr>
              <w:pStyle w:val="ListParagraph"/>
              <w:numPr>
                <w:ilvl w:val="0"/>
                <w:numId w:val="35"/>
              </w:numPr>
              <w:spacing w:after="100" w:line="276" w:lineRule="auto"/>
              <w:ind w:hanging="720"/>
            </w:pPr>
            <w:r w:rsidRPr="00A128B8">
              <w:t>In carrying out this purpose you acknowledge and agree on behalf of your Business that Migration NT may disclose the personal information (including sensitive personal information if any) in the Business’ application to:</w:t>
            </w:r>
          </w:p>
          <w:p w:rsidR="00AB3B8B" w:rsidRPr="00A128B8" w:rsidRDefault="00AB3B8B" w:rsidP="00AB3B8B">
            <w:pPr>
              <w:pStyle w:val="ListParagraph"/>
              <w:numPr>
                <w:ilvl w:val="1"/>
                <w:numId w:val="37"/>
              </w:numPr>
              <w:spacing w:after="100" w:line="276" w:lineRule="auto"/>
            </w:pPr>
            <w:r w:rsidRPr="00A128B8">
              <w:t xml:space="preserve">governmental agencies within the Northern Territory Government; </w:t>
            </w:r>
          </w:p>
          <w:p w:rsidR="00AB3B8B" w:rsidRPr="00A128B8" w:rsidRDefault="00AB3B8B" w:rsidP="00AB3B8B">
            <w:pPr>
              <w:pStyle w:val="ListParagraph"/>
              <w:numPr>
                <w:ilvl w:val="1"/>
                <w:numId w:val="37"/>
              </w:numPr>
              <w:spacing w:after="100" w:line="276" w:lineRule="auto"/>
            </w:pPr>
            <w:r w:rsidRPr="00A128B8">
              <w:t>Commonwealth Government agencies; and</w:t>
            </w:r>
          </w:p>
          <w:p w:rsidR="00AB3B8B" w:rsidRPr="00A128B8" w:rsidRDefault="00AB3B8B" w:rsidP="00AB3B8B">
            <w:pPr>
              <w:pStyle w:val="ListParagraph"/>
              <w:numPr>
                <w:ilvl w:val="1"/>
                <w:numId w:val="37"/>
              </w:numPr>
              <w:spacing w:after="100" w:line="276" w:lineRule="auto"/>
            </w:pPr>
            <w:proofErr w:type="gramStart"/>
            <w:r w:rsidRPr="00A128B8">
              <w:t>any</w:t>
            </w:r>
            <w:proofErr w:type="gramEnd"/>
            <w:r w:rsidRPr="00A128B8">
              <w:t xml:space="preserve"> other person that referred to in your application (</w:t>
            </w:r>
            <w:r w:rsidRPr="00A128B8">
              <w:rPr>
                <w:b/>
              </w:rPr>
              <w:t>Third Parties</w:t>
            </w:r>
            <w:r w:rsidRPr="00A128B8">
              <w:t>).</w:t>
            </w:r>
          </w:p>
          <w:p w:rsidR="00AB3B8B" w:rsidRPr="00A128B8" w:rsidRDefault="00AB3B8B" w:rsidP="00AB3B8B">
            <w:pPr>
              <w:pStyle w:val="ListParagraph"/>
              <w:numPr>
                <w:ilvl w:val="0"/>
                <w:numId w:val="35"/>
              </w:numPr>
              <w:spacing w:after="100" w:line="276" w:lineRule="auto"/>
              <w:ind w:hanging="720"/>
            </w:pPr>
            <w:r w:rsidRPr="00A128B8">
              <w:t>You acknowledge on behalf of your business that if you do not sign this application or if your Business does not provide the required personal information in its application, Migration NT may reject the application.</w:t>
            </w:r>
          </w:p>
          <w:p w:rsidR="00AB3B8B" w:rsidRPr="00A128B8" w:rsidRDefault="00AB3B8B" w:rsidP="00AB3B8B">
            <w:pPr>
              <w:pStyle w:val="ListParagraph"/>
              <w:numPr>
                <w:ilvl w:val="0"/>
                <w:numId w:val="35"/>
              </w:numPr>
              <w:spacing w:after="100" w:line="276" w:lineRule="auto"/>
              <w:ind w:hanging="720"/>
            </w:pPr>
            <w:r w:rsidRPr="00A128B8">
              <w:t>On behalf of the Business, you authorise the Northern Territory Government (through Migration NT) to:</w:t>
            </w:r>
          </w:p>
          <w:p w:rsidR="00AB3B8B" w:rsidRPr="00A128B8" w:rsidRDefault="00AB3B8B" w:rsidP="00AB3B8B">
            <w:pPr>
              <w:pStyle w:val="ListParagraph"/>
              <w:numPr>
                <w:ilvl w:val="1"/>
                <w:numId w:val="38"/>
              </w:numPr>
              <w:spacing w:after="100" w:line="276" w:lineRule="auto"/>
            </w:pPr>
            <w:r w:rsidRPr="00A128B8">
              <w:t>use the information provided within the application to make necessary inquiries with Third Parties to verify claims provided in the application;</w:t>
            </w:r>
          </w:p>
          <w:p w:rsidR="00AB3B8B" w:rsidRPr="00A128B8" w:rsidRDefault="00AB3B8B" w:rsidP="00AB3B8B">
            <w:pPr>
              <w:pStyle w:val="ListParagraph"/>
              <w:numPr>
                <w:ilvl w:val="1"/>
                <w:numId w:val="38"/>
              </w:numPr>
              <w:spacing w:after="100" w:line="276" w:lineRule="auto"/>
            </w:pPr>
            <w:r w:rsidRPr="00A128B8">
              <w:t xml:space="preserve">provide the application, including supporting documentation to the Third Parties for further consideration; </w:t>
            </w:r>
          </w:p>
          <w:p w:rsidR="00AB3B8B" w:rsidRPr="00A128B8" w:rsidRDefault="00AB3B8B" w:rsidP="00AB3B8B">
            <w:pPr>
              <w:pStyle w:val="ListParagraph"/>
              <w:numPr>
                <w:ilvl w:val="1"/>
                <w:numId w:val="38"/>
              </w:numPr>
              <w:spacing w:after="100" w:line="276" w:lineRule="auto"/>
            </w:pPr>
            <w:r w:rsidRPr="00A128B8">
              <w:lastRenderedPageBreak/>
              <w:t>retain the application and supporting documents as per Northern Territory Government policies and standards; and</w:t>
            </w:r>
          </w:p>
          <w:p w:rsidR="00E15B1E" w:rsidRPr="00A128B8" w:rsidRDefault="00E15B1E" w:rsidP="00E15B1E">
            <w:pPr>
              <w:pStyle w:val="ListParagraph"/>
              <w:numPr>
                <w:ilvl w:val="1"/>
                <w:numId w:val="38"/>
              </w:numPr>
              <w:spacing w:after="100" w:line="276" w:lineRule="auto"/>
            </w:pPr>
            <w:proofErr w:type="gramStart"/>
            <w:r w:rsidRPr="00A128B8">
              <w:t>utilise</w:t>
            </w:r>
            <w:proofErr w:type="gramEnd"/>
            <w:r w:rsidRPr="00A128B8">
              <w:t xml:space="preserve"> the information provided for data collection and reporting purposes.</w:t>
            </w:r>
          </w:p>
        </w:tc>
      </w:tr>
      <w:tr w:rsidR="00E15B1E" w:rsidRPr="00A128B8" w:rsidTr="00736A28">
        <w:trPr>
          <w:trHeight w:val="397"/>
        </w:trPr>
        <w:tc>
          <w:tcPr>
            <w:tcW w:w="10348" w:type="dxa"/>
            <w:gridSpan w:val="30"/>
            <w:shd w:val="clear" w:color="auto" w:fill="1F1F5F" w:themeFill="text1"/>
            <w:vAlign w:val="center"/>
          </w:tcPr>
          <w:p w:rsidR="00E15B1E" w:rsidRPr="00A128B8" w:rsidRDefault="00E15B1E" w:rsidP="00E15B1E">
            <w:pPr>
              <w:pStyle w:val="NoSpacing"/>
              <w:spacing w:after="0"/>
              <w:rPr>
                <w:rFonts w:cstheme="minorHAnsi"/>
                <w:b/>
              </w:rPr>
            </w:pPr>
            <w:r w:rsidRPr="00A128B8">
              <w:rPr>
                <w:rFonts w:cstheme="minorHAnsi"/>
                <w:b/>
              </w:rPr>
              <w:lastRenderedPageBreak/>
              <w:t>Signature</w:t>
            </w:r>
          </w:p>
        </w:tc>
      </w:tr>
      <w:tr w:rsidR="00E15B1E" w:rsidRPr="00A128B8" w:rsidTr="00CA54B9">
        <w:trPr>
          <w:trHeight w:val="397"/>
        </w:trPr>
        <w:tc>
          <w:tcPr>
            <w:tcW w:w="1401" w:type="dxa"/>
            <w:gridSpan w:val="2"/>
            <w:shd w:val="clear" w:color="auto" w:fill="auto"/>
            <w:vAlign w:val="center"/>
          </w:tcPr>
          <w:p w:rsidR="00E15B1E" w:rsidRPr="003D6164" w:rsidRDefault="00E15B1E" w:rsidP="00E15B1E">
            <w:pPr>
              <w:pStyle w:val="NoSpacing"/>
              <w:spacing w:after="0"/>
              <w:rPr>
                <w:rStyle w:val="Questionlabel"/>
              </w:rPr>
            </w:pPr>
            <w:r w:rsidRPr="003D6164">
              <w:rPr>
                <w:rStyle w:val="Questionlabel"/>
              </w:rPr>
              <w:t>Dated</w:t>
            </w:r>
          </w:p>
        </w:tc>
        <w:tc>
          <w:tcPr>
            <w:tcW w:w="8947" w:type="dxa"/>
            <w:gridSpan w:val="28"/>
            <w:shd w:val="clear" w:color="auto" w:fill="auto"/>
            <w:vAlign w:val="center"/>
          </w:tcPr>
          <w:p w:rsidR="00E15B1E" w:rsidRPr="00A128B8" w:rsidRDefault="00E15B1E" w:rsidP="00E15B1E">
            <w:pPr>
              <w:pStyle w:val="NoSpacing"/>
              <w:spacing w:after="0"/>
              <w:rPr>
                <w:rFonts w:cstheme="minorHAnsi"/>
              </w:rPr>
            </w:pPr>
          </w:p>
        </w:tc>
      </w:tr>
      <w:tr w:rsidR="00E15B1E" w:rsidRPr="003D6164" w:rsidTr="00CA54B9">
        <w:trPr>
          <w:trHeight w:val="397"/>
        </w:trPr>
        <w:tc>
          <w:tcPr>
            <w:tcW w:w="10348" w:type="dxa"/>
            <w:gridSpan w:val="30"/>
            <w:shd w:val="clear" w:color="auto" w:fill="auto"/>
            <w:vAlign w:val="center"/>
          </w:tcPr>
          <w:p w:rsidR="00E15B1E" w:rsidRPr="003D6164" w:rsidRDefault="00E15B1E" w:rsidP="00E15B1E">
            <w:pPr>
              <w:pStyle w:val="NoSpacing"/>
              <w:spacing w:after="0"/>
              <w:rPr>
                <w:rStyle w:val="Questionlabel"/>
              </w:rPr>
            </w:pPr>
            <w:r w:rsidRPr="003D6164">
              <w:rPr>
                <w:rStyle w:val="Questionlabel"/>
              </w:rPr>
              <w:t>Signed by</w:t>
            </w:r>
          </w:p>
        </w:tc>
      </w:tr>
      <w:tr w:rsidR="00E15B1E" w:rsidRPr="00A128B8" w:rsidTr="00CA54B9">
        <w:trPr>
          <w:trHeight w:val="680"/>
        </w:trPr>
        <w:tc>
          <w:tcPr>
            <w:tcW w:w="1401" w:type="dxa"/>
            <w:gridSpan w:val="2"/>
            <w:shd w:val="clear" w:color="auto" w:fill="auto"/>
            <w:vAlign w:val="bottom"/>
          </w:tcPr>
          <w:p w:rsidR="00E15B1E" w:rsidRPr="003D6164" w:rsidRDefault="00E15B1E" w:rsidP="00E15B1E">
            <w:pPr>
              <w:pStyle w:val="NoSpacing"/>
              <w:spacing w:after="0"/>
              <w:rPr>
                <w:rStyle w:val="Questionlabel"/>
              </w:rPr>
            </w:pPr>
            <w:r w:rsidRPr="003D6164">
              <w:rPr>
                <w:rStyle w:val="Questionlabel"/>
              </w:rPr>
              <w:t>Name</w:t>
            </w:r>
          </w:p>
        </w:tc>
        <w:tc>
          <w:tcPr>
            <w:tcW w:w="3809" w:type="dxa"/>
            <w:gridSpan w:val="16"/>
            <w:shd w:val="clear" w:color="auto" w:fill="auto"/>
            <w:vAlign w:val="bottom"/>
          </w:tcPr>
          <w:p w:rsidR="00E15B1E" w:rsidRPr="00A128B8" w:rsidRDefault="00E15B1E" w:rsidP="00E15B1E">
            <w:pPr>
              <w:pStyle w:val="NoSpacing"/>
              <w:spacing w:after="0"/>
              <w:rPr>
                <w:rFonts w:cstheme="minorHAnsi"/>
              </w:rPr>
            </w:pPr>
          </w:p>
        </w:tc>
        <w:tc>
          <w:tcPr>
            <w:tcW w:w="1519" w:type="dxa"/>
            <w:gridSpan w:val="5"/>
            <w:shd w:val="clear" w:color="auto" w:fill="auto"/>
            <w:vAlign w:val="bottom"/>
          </w:tcPr>
          <w:p w:rsidR="00E15B1E" w:rsidRPr="003D6164" w:rsidRDefault="00E15B1E" w:rsidP="00E15B1E">
            <w:pPr>
              <w:pStyle w:val="NoSpacing"/>
              <w:spacing w:after="0"/>
              <w:rPr>
                <w:rStyle w:val="Questionlabel"/>
              </w:rPr>
            </w:pPr>
            <w:r w:rsidRPr="003D6164">
              <w:rPr>
                <w:rStyle w:val="Questionlabel"/>
              </w:rPr>
              <w:t>Signature</w:t>
            </w:r>
          </w:p>
        </w:tc>
        <w:tc>
          <w:tcPr>
            <w:tcW w:w="3619" w:type="dxa"/>
            <w:gridSpan w:val="7"/>
            <w:shd w:val="clear" w:color="auto" w:fill="auto"/>
            <w:vAlign w:val="bottom"/>
          </w:tcPr>
          <w:p w:rsidR="00E15B1E" w:rsidRPr="00A128B8" w:rsidRDefault="00E15B1E" w:rsidP="00E15B1E">
            <w:pPr>
              <w:pStyle w:val="NoSpacing"/>
              <w:spacing w:after="0"/>
              <w:rPr>
                <w:rFonts w:cstheme="minorHAnsi"/>
              </w:rPr>
            </w:pPr>
          </w:p>
        </w:tc>
      </w:tr>
      <w:tr w:rsidR="00E15B1E" w:rsidRPr="00A128B8" w:rsidTr="00CA54B9">
        <w:trPr>
          <w:trHeight w:val="397"/>
        </w:trPr>
        <w:tc>
          <w:tcPr>
            <w:tcW w:w="1401" w:type="dxa"/>
            <w:gridSpan w:val="2"/>
            <w:shd w:val="clear" w:color="auto" w:fill="auto"/>
            <w:vAlign w:val="center"/>
          </w:tcPr>
          <w:p w:rsidR="00E15B1E" w:rsidRPr="003D6164" w:rsidRDefault="00E15B1E" w:rsidP="00E15B1E">
            <w:pPr>
              <w:pStyle w:val="NoSpacing"/>
              <w:spacing w:after="0"/>
              <w:rPr>
                <w:rStyle w:val="Questionlabel"/>
              </w:rPr>
            </w:pPr>
            <w:r w:rsidRPr="003D6164">
              <w:rPr>
                <w:rStyle w:val="Questionlabel"/>
              </w:rPr>
              <w:t>Position</w:t>
            </w:r>
          </w:p>
        </w:tc>
        <w:tc>
          <w:tcPr>
            <w:tcW w:w="8947" w:type="dxa"/>
            <w:gridSpan w:val="28"/>
            <w:shd w:val="clear" w:color="auto" w:fill="auto"/>
            <w:vAlign w:val="center"/>
          </w:tcPr>
          <w:p w:rsidR="00E15B1E" w:rsidRPr="00A128B8" w:rsidRDefault="00E15B1E" w:rsidP="00E15B1E">
            <w:pPr>
              <w:pStyle w:val="NoSpacing"/>
              <w:spacing w:after="0"/>
              <w:rPr>
                <w:rFonts w:cstheme="minorHAnsi"/>
              </w:rPr>
            </w:pPr>
          </w:p>
        </w:tc>
      </w:tr>
      <w:tr w:rsidR="00E15B1E" w:rsidRPr="003D6164" w:rsidTr="00CA54B9">
        <w:trPr>
          <w:trHeight w:val="397"/>
        </w:trPr>
        <w:tc>
          <w:tcPr>
            <w:tcW w:w="10348" w:type="dxa"/>
            <w:gridSpan w:val="30"/>
            <w:shd w:val="clear" w:color="auto" w:fill="auto"/>
            <w:vAlign w:val="center"/>
          </w:tcPr>
          <w:p w:rsidR="00E15B1E" w:rsidRPr="003D6164" w:rsidRDefault="00E15B1E" w:rsidP="00E15B1E">
            <w:pPr>
              <w:pStyle w:val="NoSpacing"/>
              <w:spacing w:after="0"/>
              <w:rPr>
                <w:rStyle w:val="Questionlabel"/>
              </w:rPr>
            </w:pPr>
            <w:r w:rsidRPr="003D6164">
              <w:rPr>
                <w:rStyle w:val="Questionlabel"/>
              </w:rPr>
              <w:t>Witness</w:t>
            </w:r>
          </w:p>
        </w:tc>
      </w:tr>
      <w:tr w:rsidR="00E15B1E" w:rsidRPr="00A128B8" w:rsidTr="00CA54B9">
        <w:trPr>
          <w:trHeight w:val="680"/>
        </w:trPr>
        <w:tc>
          <w:tcPr>
            <w:tcW w:w="1401" w:type="dxa"/>
            <w:gridSpan w:val="2"/>
            <w:shd w:val="clear" w:color="auto" w:fill="auto"/>
            <w:vAlign w:val="bottom"/>
          </w:tcPr>
          <w:p w:rsidR="00E15B1E" w:rsidRPr="003D6164" w:rsidRDefault="00E15B1E" w:rsidP="00E15B1E">
            <w:pPr>
              <w:pStyle w:val="NoSpacing"/>
              <w:spacing w:after="0"/>
              <w:rPr>
                <w:rStyle w:val="Questionlabel"/>
              </w:rPr>
            </w:pPr>
            <w:r w:rsidRPr="003D6164">
              <w:rPr>
                <w:rStyle w:val="Questionlabel"/>
              </w:rPr>
              <w:t>Name</w:t>
            </w:r>
          </w:p>
        </w:tc>
        <w:tc>
          <w:tcPr>
            <w:tcW w:w="3809" w:type="dxa"/>
            <w:gridSpan w:val="16"/>
            <w:shd w:val="clear" w:color="auto" w:fill="auto"/>
            <w:vAlign w:val="bottom"/>
          </w:tcPr>
          <w:p w:rsidR="00E15B1E" w:rsidRPr="00A128B8" w:rsidRDefault="00E15B1E" w:rsidP="00E15B1E">
            <w:pPr>
              <w:pStyle w:val="NoSpacing"/>
              <w:spacing w:after="0"/>
              <w:rPr>
                <w:rFonts w:cstheme="minorHAnsi"/>
              </w:rPr>
            </w:pPr>
          </w:p>
        </w:tc>
        <w:tc>
          <w:tcPr>
            <w:tcW w:w="1519" w:type="dxa"/>
            <w:gridSpan w:val="5"/>
            <w:shd w:val="clear" w:color="auto" w:fill="auto"/>
            <w:vAlign w:val="bottom"/>
          </w:tcPr>
          <w:p w:rsidR="00E15B1E" w:rsidRPr="003D6164" w:rsidRDefault="00E15B1E" w:rsidP="00E15B1E">
            <w:pPr>
              <w:pStyle w:val="NoSpacing"/>
              <w:spacing w:after="0"/>
              <w:rPr>
                <w:rStyle w:val="Questionlabel"/>
              </w:rPr>
            </w:pPr>
            <w:r w:rsidRPr="003D6164">
              <w:rPr>
                <w:rStyle w:val="Questionlabel"/>
              </w:rPr>
              <w:t>Signature</w:t>
            </w:r>
          </w:p>
        </w:tc>
        <w:tc>
          <w:tcPr>
            <w:tcW w:w="3619" w:type="dxa"/>
            <w:gridSpan w:val="7"/>
            <w:shd w:val="clear" w:color="auto" w:fill="auto"/>
            <w:vAlign w:val="bottom"/>
          </w:tcPr>
          <w:p w:rsidR="00E15B1E" w:rsidRPr="00A128B8" w:rsidRDefault="00E15B1E" w:rsidP="00E15B1E">
            <w:pPr>
              <w:pStyle w:val="NoSpacing"/>
              <w:spacing w:after="0"/>
              <w:rPr>
                <w:rFonts w:cstheme="minorHAnsi"/>
              </w:rPr>
            </w:pPr>
          </w:p>
        </w:tc>
      </w:tr>
      <w:tr w:rsidR="00E15B1E" w:rsidRPr="00A128B8" w:rsidTr="00CA54B9">
        <w:trPr>
          <w:trHeight w:val="397"/>
        </w:trPr>
        <w:tc>
          <w:tcPr>
            <w:tcW w:w="1401" w:type="dxa"/>
            <w:gridSpan w:val="2"/>
            <w:tcBorders>
              <w:bottom w:val="single" w:sz="4" w:space="0" w:color="auto"/>
            </w:tcBorders>
            <w:shd w:val="clear" w:color="auto" w:fill="auto"/>
            <w:vAlign w:val="center"/>
          </w:tcPr>
          <w:p w:rsidR="00E15B1E" w:rsidRPr="003D6164" w:rsidRDefault="00E15B1E" w:rsidP="00E15B1E">
            <w:pPr>
              <w:pStyle w:val="NoSpacing"/>
              <w:spacing w:after="0"/>
              <w:rPr>
                <w:rStyle w:val="Questionlabel"/>
              </w:rPr>
            </w:pPr>
            <w:r w:rsidRPr="003D6164">
              <w:rPr>
                <w:rStyle w:val="Questionlabel"/>
              </w:rPr>
              <w:t>Position</w:t>
            </w:r>
          </w:p>
        </w:tc>
        <w:tc>
          <w:tcPr>
            <w:tcW w:w="8947" w:type="dxa"/>
            <w:gridSpan w:val="28"/>
            <w:tcBorders>
              <w:bottom w:val="single" w:sz="4" w:space="0" w:color="auto"/>
            </w:tcBorders>
            <w:shd w:val="clear" w:color="auto" w:fill="auto"/>
            <w:vAlign w:val="center"/>
          </w:tcPr>
          <w:p w:rsidR="00E15B1E" w:rsidRPr="00A128B8" w:rsidRDefault="00E15B1E" w:rsidP="00E15B1E">
            <w:pPr>
              <w:pStyle w:val="NoSpacing"/>
              <w:spacing w:after="0"/>
              <w:rPr>
                <w:rFonts w:cstheme="minorHAnsi"/>
              </w:rPr>
            </w:pPr>
          </w:p>
        </w:tc>
      </w:tr>
      <w:tr w:rsidR="00E15B1E" w:rsidRPr="00A128B8" w:rsidTr="00736A28">
        <w:trPr>
          <w:trHeight w:val="397"/>
        </w:trPr>
        <w:tc>
          <w:tcPr>
            <w:tcW w:w="10348" w:type="dxa"/>
            <w:gridSpan w:val="30"/>
            <w:shd w:val="clear" w:color="auto" w:fill="1F1F5F" w:themeFill="text1"/>
            <w:vAlign w:val="center"/>
          </w:tcPr>
          <w:p w:rsidR="00E15B1E" w:rsidRPr="00A128B8" w:rsidRDefault="00E15B1E" w:rsidP="00E15B1E">
            <w:pPr>
              <w:pStyle w:val="NoSpacing"/>
              <w:pageBreakBefore/>
              <w:spacing w:after="0"/>
              <w:rPr>
                <w:rFonts w:cstheme="minorHAnsi"/>
                <w:b/>
              </w:rPr>
            </w:pPr>
            <w:r w:rsidRPr="00A128B8">
              <w:rPr>
                <w:rFonts w:cstheme="minorHAnsi"/>
                <w:b/>
              </w:rPr>
              <w:lastRenderedPageBreak/>
              <w:t>Do not complete this part</w:t>
            </w:r>
          </w:p>
        </w:tc>
      </w:tr>
      <w:tr w:rsidR="00E15B1E" w:rsidRPr="00A128B8" w:rsidTr="00736A28">
        <w:tblPrEx>
          <w:tblLook w:val="04A0" w:firstRow="1" w:lastRow="0" w:firstColumn="1" w:lastColumn="0" w:noHBand="0" w:noVBand="1"/>
        </w:tblPrEx>
        <w:trPr>
          <w:trHeight w:val="397"/>
        </w:trPr>
        <w:tc>
          <w:tcPr>
            <w:tcW w:w="1436" w:type="dxa"/>
            <w:gridSpan w:val="3"/>
            <w:shd w:val="clear" w:color="auto" w:fill="auto"/>
            <w:vAlign w:val="center"/>
          </w:tcPr>
          <w:p w:rsidR="00E15B1E" w:rsidRPr="003D6164" w:rsidRDefault="00E15B1E" w:rsidP="00E15B1E">
            <w:pPr>
              <w:pStyle w:val="NoSpacing"/>
              <w:tabs>
                <w:tab w:val="left" w:pos="2302"/>
              </w:tabs>
              <w:spacing w:after="0"/>
              <w:rPr>
                <w:rStyle w:val="Questionlabel"/>
              </w:rPr>
            </w:pPr>
            <w:r w:rsidRPr="003D6164">
              <w:rPr>
                <w:rStyle w:val="Questionlabel"/>
              </w:rPr>
              <w:t xml:space="preserve">Approved </w:t>
            </w:r>
          </w:p>
        </w:tc>
        <w:tc>
          <w:tcPr>
            <w:tcW w:w="1280" w:type="dxa"/>
            <w:gridSpan w:val="4"/>
            <w:shd w:val="clear" w:color="auto" w:fill="auto"/>
            <w:vAlign w:val="center"/>
          </w:tcPr>
          <w:p w:rsidR="00E15B1E" w:rsidRPr="00A128B8" w:rsidRDefault="00E15B1E" w:rsidP="00E15B1E">
            <w:pPr>
              <w:pStyle w:val="NoSpacing"/>
              <w:tabs>
                <w:tab w:val="left" w:pos="2302"/>
              </w:tabs>
              <w:spacing w:after="0"/>
              <w:rPr>
                <w:rFonts w:cstheme="minorHAnsi"/>
              </w:rPr>
            </w:pPr>
            <w:r w:rsidRPr="00A128B8">
              <w:rPr>
                <w:rFonts w:cstheme="minorHAnsi"/>
              </w:rPr>
              <w:t>Yes / No</w:t>
            </w:r>
          </w:p>
        </w:tc>
        <w:tc>
          <w:tcPr>
            <w:tcW w:w="1414" w:type="dxa"/>
            <w:gridSpan w:val="5"/>
            <w:shd w:val="clear" w:color="auto" w:fill="auto"/>
            <w:vAlign w:val="center"/>
          </w:tcPr>
          <w:p w:rsidR="00E15B1E" w:rsidRPr="003D6164" w:rsidRDefault="00E15B1E" w:rsidP="00E15B1E">
            <w:pPr>
              <w:pStyle w:val="NoSpacing"/>
              <w:tabs>
                <w:tab w:val="left" w:pos="2302"/>
              </w:tabs>
              <w:spacing w:after="0"/>
              <w:rPr>
                <w:rStyle w:val="Questionlabel"/>
              </w:rPr>
            </w:pPr>
            <w:r w:rsidRPr="003D6164">
              <w:rPr>
                <w:rStyle w:val="Questionlabel"/>
              </w:rPr>
              <w:t>Rejected</w:t>
            </w:r>
          </w:p>
        </w:tc>
        <w:tc>
          <w:tcPr>
            <w:tcW w:w="6218" w:type="dxa"/>
            <w:gridSpan w:val="18"/>
            <w:shd w:val="clear" w:color="auto" w:fill="auto"/>
            <w:vAlign w:val="center"/>
          </w:tcPr>
          <w:p w:rsidR="00E15B1E" w:rsidRPr="00A128B8" w:rsidRDefault="00E15B1E" w:rsidP="00E15B1E">
            <w:pPr>
              <w:pStyle w:val="NoSpacing"/>
              <w:tabs>
                <w:tab w:val="left" w:pos="2302"/>
              </w:tabs>
              <w:spacing w:after="0"/>
              <w:rPr>
                <w:rFonts w:cstheme="minorHAnsi"/>
              </w:rPr>
            </w:pPr>
            <w:r w:rsidRPr="00A128B8">
              <w:rPr>
                <w:rFonts w:cstheme="minorHAnsi"/>
              </w:rPr>
              <w:t>Yes / No</w:t>
            </w:r>
          </w:p>
        </w:tc>
      </w:tr>
      <w:tr w:rsidR="00E15B1E" w:rsidRPr="00A128B8" w:rsidTr="00736A28">
        <w:tblPrEx>
          <w:tblLook w:val="04A0" w:firstRow="1" w:lastRow="0" w:firstColumn="1" w:lastColumn="0" w:noHBand="0" w:noVBand="1"/>
        </w:tblPrEx>
        <w:trPr>
          <w:trHeight w:val="397"/>
        </w:trPr>
        <w:tc>
          <w:tcPr>
            <w:tcW w:w="1436" w:type="dxa"/>
            <w:gridSpan w:val="3"/>
            <w:shd w:val="clear" w:color="auto" w:fill="auto"/>
            <w:vAlign w:val="center"/>
          </w:tcPr>
          <w:p w:rsidR="00E15B1E" w:rsidRPr="003D6164" w:rsidRDefault="00E15B1E" w:rsidP="00E15B1E">
            <w:pPr>
              <w:pStyle w:val="NoSpacing"/>
              <w:spacing w:after="0"/>
              <w:rPr>
                <w:rStyle w:val="Questionlabel"/>
              </w:rPr>
            </w:pPr>
            <w:r w:rsidRPr="003D6164">
              <w:rPr>
                <w:rStyle w:val="Questionlabel"/>
              </w:rPr>
              <w:t>Dated</w:t>
            </w:r>
          </w:p>
        </w:tc>
        <w:tc>
          <w:tcPr>
            <w:tcW w:w="8912" w:type="dxa"/>
            <w:gridSpan w:val="27"/>
            <w:shd w:val="clear" w:color="auto" w:fill="auto"/>
            <w:vAlign w:val="center"/>
          </w:tcPr>
          <w:p w:rsidR="00E15B1E" w:rsidRPr="00A128B8" w:rsidRDefault="00E15B1E" w:rsidP="00E15B1E">
            <w:pPr>
              <w:pStyle w:val="NoSpacing"/>
              <w:spacing w:after="0"/>
              <w:rPr>
                <w:rFonts w:cstheme="minorHAnsi"/>
              </w:rPr>
            </w:pPr>
          </w:p>
        </w:tc>
      </w:tr>
      <w:tr w:rsidR="00E15B1E" w:rsidRPr="00A128B8" w:rsidTr="00736A28">
        <w:tblPrEx>
          <w:tblLook w:val="04A0" w:firstRow="1" w:lastRow="0" w:firstColumn="1" w:lastColumn="0" w:noHBand="0" w:noVBand="1"/>
        </w:tblPrEx>
        <w:trPr>
          <w:trHeight w:val="397"/>
        </w:trPr>
        <w:tc>
          <w:tcPr>
            <w:tcW w:w="10348" w:type="dxa"/>
            <w:gridSpan w:val="30"/>
            <w:shd w:val="clear" w:color="auto" w:fill="auto"/>
            <w:vAlign w:val="center"/>
          </w:tcPr>
          <w:p w:rsidR="00E15B1E" w:rsidRPr="00A128B8" w:rsidRDefault="00E15B1E" w:rsidP="00E15B1E">
            <w:pPr>
              <w:pStyle w:val="NoSpacing"/>
              <w:spacing w:after="0"/>
              <w:rPr>
                <w:rFonts w:cstheme="minorHAnsi"/>
              </w:rPr>
            </w:pPr>
            <w:r w:rsidRPr="00A128B8">
              <w:rPr>
                <w:rFonts w:cstheme="minorHAnsi"/>
                <w:b/>
              </w:rPr>
              <w:t>Signed by</w:t>
            </w:r>
          </w:p>
        </w:tc>
      </w:tr>
      <w:tr w:rsidR="00E15B1E" w:rsidRPr="00A128B8" w:rsidTr="00736A28">
        <w:tblPrEx>
          <w:tblLook w:val="04A0" w:firstRow="1" w:lastRow="0" w:firstColumn="1" w:lastColumn="0" w:noHBand="0" w:noVBand="1"/>
        </w:tblPrEx>
        <w:trPr>
          <w:trHeight w:val="680"/>
        </w:trPr>
        <w:tc>
          <w:tcPr>
            <w:tcW w:w="1436" w:type="dxa"/>
            <w:gridSpan w:val="3"/>
            <w:shd w:val="clear" w:color="auto" w:fill="auto"/>
            <w:vAlign w:val="bottom"/>
          </w:tcPr>
          <w:p w:rsidR="00E15B1E" w:rsidRPr="003D6164" w:rsidRDefault="00E15B1E" w:rsidP="00E15B1E">
            <w:pPr>
              <w:pStyle w:val="NoSpacing"/>
              <w:spacing w:after="0"/>
              <w:rPr>
                <w:rStyle w:val="Questionlabel"/>
              </w:rPr>
            </w:pPr>
            <w:r w:rsidRPr="003D6164">
              <w:rPr>
                <w:rStyle w:val="Questionlabel"/>
              </w:rPr>
              <w:t>Name</w:t>
            </w:r>
          </w:p>
        </w:tc>
        <w:tc>
          <w:tcPr>
            <w:tcW w:w="3206" w:type="dxa"/>
            <w:gridSpan w:val="11"/>
            <w:shd w:val="clear" w:color="auto" w:fill="auto"/>
            <w:vAlign w:val="bottom"/>
          </w:tcPr>
          <w:p w:rsidR="00E15B1E" w:rsidRPr="00A128B8" w:rsidRDefault="00E15B1E" w:rsidP="00E15B1E">
            <w:pPr>
              <w:pStyle w:val="NoSpacing"/>
              <w:spacing w:after="0"/>
              <w:rPr>
                <w:rFonts w:cstheme="minorHAnsi"/>
              </w:rPr>
            </w:pPr>
          </w:p>
        </w:tc>
        <w:tc>
          <w:tcPr>
            <w:tcW w:w="2338" w:type="dxa"/>
            <w:gridSpan w:val="10"/>
            <w:shd w:val="clear" w:color="auto" w:fill="auto"/>
            <w:vAlign w:val="bottom"/>
          </w:tcPr>
          <w:p w:rsidR="00E15B1E" w:rsidRPr="003D6164" w:rsidRDefault="00E15B1E" w:rsidP="00E15B1E">
            <w:pPr>
              <w:pStyle w:val="NoSpacing"/>
              <w:spacing w:after="0"/>
              <w:rPr>
                <w:rStyle w:val="Questionlabel"/>
              </w:rPr>
            </w:pPr>
            <w:r w:rsidRPr="003D6164">
              <w:rPr>
                <w:rStyle w:val="Questionlabel"/>
              </w:rPr>
              <w:t>Signature</w:t>
            </w:r>
          </w:p>
        </w:tc>
        <w:tc>
          <w:tcPr>
            <w:tcW w:w="3368" w:type="dxa"/>
            <w:gridSpan w:val="6"/>
            <w:shd w:val="clear" w:color="auto" w:fill="auto"/>
            <w:vAlign w:val="bottom"/>
          </w:tcPr>
          <w:p w:rsidR="00E15B1E" w:rsidRPr="00A128B8" w:rsidRDefault="00E15B1E" w:rsidP="00E15B1E">
            <w:pPr>
              <w:pStyle w:val="NoSpacing"/>
              <w:spacing w:after="0"/>
              <w:rPr>
                <w:rFonts w:cstheme="minorHAnsi"/>
              </w:rPr>
            </w:pPr>
          </w:p>
        </w:tc>
      </w:tr>
      <w:tr w:rsidR="00E15B1E" w:rsidRPr="00A128B8" w:rsidTr="00736A28">
        <w:tblPrEx>
          <w:tblLook w:val="04A0" w:firstRow="1" w:lastRow="0" w:firstColumn="1" w:lastColumn="0" w:noHBand="0" w:noVBand="1"/>
        </w:tblPrEx>
        <w:trPr>
          <w:trHeight w:val="397"/>
        </w:trPr>
        <w:tc>
          <w:tcPr>
            <w:tcW w:w="1436" w:type="dxa"/>
            <w:gridSpan w:val="3"/>
            <w:shd w:val="clear" w:color="auto" w:fill="auto"/>
            <w:vAlign w:val="center"/>
          </w:tcPr>
          <w:p w:rsidR="00E15B1E" w:rsidRPr="003D6164" w:rsidRDefault="00E15B1E" w:rsidP="00E15B1E">
            <w:pPr>
              <w:pStyle w:val="NoSpacing"/>
              <w:spacing w:after="0"/>
              <w:rPr>
                <w:rStyle w:val="Questionlabel"/>
              </w:rPr>
            </w:pPr>
            <w:r w:rsidRPr="003D6164">
              <w:rPr>
                <w:rStyle w:val="Questionlabel"/>
              </w:rPr>
              <w:t>Position</w:t>
            </w:r>
          </w:p>
        </w:tc>
        <w:tc>
          <w:tcPr>
            <w:tcW w:w="8912" w:type="dxa"/>
            <w:gridSpan w:val="27"/>
            <w:shd w:val="clear" w:color="auto" w:fill="auto"/>
            <w:vAlign w:val="center"/>
          </w:tcPr>
          <w:p w:rsidR="00E15B1E" w:rsidRPr="00A128B8" w:rsidRDefault="00E15B1E" w:rsidP="00E15B1E">
            <w:pPr>
              <w:pStyle w:val="NoSpacing"/>
              <w:spacing w:after="0"/>
              <w:rPr>
                <w:rFonts w:cstheme="minorHAnsi"/>
              </w:rPr>
            </w:pPr>
          </w:p>
        </w:tc>
      </w:tr>
      <w:tr w:rsidR="00E15B1E" w:rsidRPr="00A128B8" w:rsidTr="00CA54B9">
        <w:trPr>
          <w:trHeight w:val="20"/>
        </w:trPr>
        <w:tc>
          <w:tcPr>
            <w:tcW w:w="10348" w:type="dxa"/>
            <w:gridSpan w:val="30"/>
            <w:tcBorders>
              <w:left w:val="nil"/>
              <w:bottom w:val="nil"/>
              <w:right w:val="nil"/>
            </w:tcBorders>
            <w:shd w:val="clear" w:color="auto" w:fill="auto"/>
            <w:vAlign w:val="center"/>
          </w:tcPr>
          <w:p w:rsidR="00E15B1E" w:rsidRPr="00A128B8" w:rsidRDefault="00E15B1E" w:rsidP="00E15B1E">
            <w:pPr>
              <w:pStyle w:val="NoSpacing"/>
              <w:spacing w:after="0"/>
              <w:rPr>
                <w:rFonts w:cstheme="minorHAnsi"/>
                <w:color w:val="FFFFFF" w:themeColor="background1"/>
                <w:sz w:val="2"/>
                <w:szCs w:val="2"/>
              </w:rPr>
            </w:pPr>
            <w:r w:rsidRPr="00A128B8">
              <w:rPr>
                <w:rFonts w:cstheme="minorHAnsi"/>
                <w:color w:val="FFFFFF" w:themeColor="background1"/>
                <w:sz w:val="2"/>
                <w:szCs w:val="2"/>
              </w:rPr>
              <w:t>End of form</w:t>
            </w:r>
          </w:p>
        </w:tc>
      </w:tr>
    </w:tbl>
    <w:p w:rsidR="00930713" w:rsidRDefault="00930713" w:rsidP="009B1BF1"/>
    <w:p w:rsidR="003D6164" w:rsidRDefault="003D6164" w:rsidP="009B1BF1">
      <w:pPr>
        <w:sectPr w:rsidR="003D6164" w:rsidSect="00CC571B">
          <w:headerReference w:type="default" r:id="rId20"/>
          <w:footerReference w:type="default" r:id="rId21"/>
          <w:headerReference w:type="first" r:id="rId22"/>
          <w:footerReference w:type="first" r:id="rId23"/>
          <w:pgSz w:w="11906" w:h="16838" w:code="9"/>
          <w:pgMar w:top="794" w:right="794" w:bottom="794" w:left="794" w:header="794" w:footer="794" w:gutter="0"/>
          <w:cols w:space="708"/>
          <w:titlePg/>
          <w:docGrid w:linePitch="360"/>
        </w:sectPr>
      </w:pPr>
    </w:p>
    <w:p w:rsidR="009E0FA5" w:rsidRPr="009E0FA5" w:rsidRDefault="009E0FA5" w:rsidP="009E0FA5">
      <w:pPr>
        <w:pStyle w:val="Heading1"/>
        <w:numPr>
          <w:ilvl w:val="0"/>
          <w:numId w:val="0"/>
        </w:numPr>
      </w:pPr>
      <w:r w:rsidRPr="009E0FA5">
        <w:lastRenderedPageBreak/>
        <w:t>Summary of recruitment efforts for each occupation</w:t>
      </w:r>
    </w:p>
    <w:p w:rsidR="00AB3B8B" w:rsidRPr="00A128B8" w:rsidRDefault="00AB3B8B" w:rsidP="00AB3B8B">
      <w:r>
        <w:t>Insert additional rows</w:t>
      </w:r>
      <w:r w:rsidRPr="00A128B8">
        <w:t xml:space="preserve"> if there is insufficient space on this page to include details of all occupations requested. Please delete the examples provided below.</w:t>
      </w:r>
    </w:p>
    <w:tbl>
      <w:tblPr>
        <w:tblStyle w:val="TableGrid1"/>
        <w:tblW w:w="15309" w:type="dxa"/>
        <w:tblInd w:w="0" w:type="dxa"/>
        <w:tblLayout w:type="fixed"/>
        <w:tblLook w:val="04A0" w:firstRow="1" w:lastRow="0" w:firstColumn="1" w:lastColumn="0" w:noHBand="0" w:noVBand="1"/>
        <w:tblDescription w:val="Breakdown of occupations requested, requiring details of each occupation, details of advertising and application received."/>
      </w:tblPr>
      <w:tblGrid>
        <w:gridCol w:w="567"/>
        <w:gridCol w:w="846"/>
        <w:gridCol w:w="2131"/>
        <w:gridCol w:w="2693"/>
        <w:gridCol w:w="2410"/>
        <w:gridCol w:w="1985"/>
        <w:gridCol w:w="1412"/>
        <w:gridCol w:w="1418"/>
        <w:gridCol w:w="1847"/>
      </w:tblGrid>
      <w:tr w:rsidR="00614A85" w:rsidRPr="00614A85" w:rsidTr="00614A85">
        <w:trPr>
          <w:cantSplit/>
          <w:trHeight w:val="20"/>
        </w:trPr>
        <w:tc>
          <w:tcPr>
            <w:tcW w:w="567" w:type="dxa"/>
            <w:tcBorders>
              <w:top w:val="nil"/>
              <w:left w:val="nil"/>
              <w:bottom w:val="single" w:sz="4" w:space="0" w:color="auto"/>
              <w:right w:val="nil"/>
            </w:tcBorders>
            <w:shd w:val="clear" w:color="auto" w:fill="auto"/>
          </w:tcPr>
          <w:p w:rsidR="00614A85" w:rsidRPr="00614A85" w:rsidRDefault="00614A85" w:rsidP="00454630">
            <w:pPr>
              <w:rPr>
                <w:rFonts w:cstheme="minorHAnsi"/>
                <w:color w:val="FFFFFF" w:themeColor="background1"/>
                <w:sz w:val="2"/>
                <w:szCs w:val="2"/>
              </w:rPr>
            </w:pPr>
          </w:p>
        </w:tc>
        <w:tc>
          <w:tcPr>
            <w:tcW w:w="14742" w:type="dxa"/>
            <w:gridSpan w:val="8"/>
            <w:tcBorders>
              <w:top w:val="nil"/>
              <w:left w:val="nil"/>
              <w:bottom w:val="single" w:sz="4" w:space="0" w:color="auto"/>
              <w:right w:val="nil"/>
            </w:tcBorders>
            <w:shd w:val="clear" w:color="auto" w:fill="auto"/>
          </w:tcPr>
          <w:p w:rsidR="00614A85" w:rsidRPr="00614A85" w:rsidRDefault="00614A85" w:rsidP="00454630">
            <w:pPr>
              <w:rPr>
                <w:rFonts w:ascii="Lato" w:hAnsi="Lato" w:cstheme="minorHAnsi"/>
                <w:color w:val="FFFFFF" w:themeColor="background1"/>
                <w:sz w:val="2"/>
                <w:szCs w:val="2"/>
              </w:rPr>
            </w:pPr>
            <w:r w:rsidRPr="00614A85">
              <w:rPr>
                <w:rFonts w:ascii="Lato" w:hAnsi="Lato" w:cstheme="minorHAnsi"/>
                <w:color w:val="FFFFFF" w:themeColor="background1"/>
                <w:sz w:val="2"/>
                <w:szCs w:val="2"/>
              </w:rPr>
              <w:t>This is the occupations requested under the NT DAMA table. Please tab through. Each label in the table is at the top of the column with blank rows for each entry. The first data entry row is an example and should be deleted.</w:t>
            </w:r>
          </w:p>
        </w:tc>
      </w:tr>
      <w:tr w:rsidR="009E0FA5" w:rsidRPr="00A128B8" w:rsidTr="00614A85">
        <w:trPr>
          <w:cantSplit/>
          <w:trHeight w:val="1306"/>
        </w:trPr>
        <w:tc>
          <w:tcPr>
            <w:tcW w:w="1413" w:type="dxa"/>
            <w:gridSpan w:val="2"/>
            <w:tcBorders>
              <w:top w:val="single" w:sz="4" w:space="0" w:color="auto"/>
              <w:left w:val="single" w:sz="4" w:space="0" w:color="auto"/>
              <w:bottom w:val="single" w:sz="4" w:space="0" w:color="auto"/>
              <w:right w:val="single" w:sz="4" w:space="0" w:color="auto"/>
            </w:tcBorders>
            <w:shd w:val="clear" w:color="auto" w:fill="1F1F5F" w:themeFill="text1"/>
            <w:hideMark/>
          </w:tcPr>
          <w:p w:rsidR="009E0FA5" w:rsidRPr="00A128B8" w:rsidRDefault="009E0FA5" w:rsidP="00454630">
            <w:pPr>
              <w:rPr>
                <w:rFonts w:ascii="Lato" w:hAnsi="Lato" w:cstheme="minorHAnsi"/>
                <w:b/>
                <w:sz w:val="22"/>
                <w:szCs w:val="22"/>
              </w:rPr>
            </w:pPr>
            <w:r w:rsidRPr="00A128B8">
              <w:rPr>
                <w:rFonts w:ascii="Lato" w:hAnsi="Lato" w:cstheme="minorHAnsi"/>
                <w:b/>
                <w:sz w:val="22"/>
                <w:szCs w:val="22"/>
              </w:rPr>
              <w:t>ANZSCO or 6 digit code</w:t>
            </w:r>
          </w:p>
        </w:tc>
        <w:tc>
          <w:tcPr>
            <w:tcW w:w="2131" w:type="dxa"/>
            <w:tcBorders>
              <w:top w:val="single" w:sz="4" w:space="0" w:color="auto"/>
              <w:left w:val="single" w:sz="4" w:space="0" w:color="auto"/>
              <w:bottom w:val="single" w:sz="4" w:space="0" w:color="auto"/>
              <w:right w:val="single" w:sz="4" w:space="0" w:color="auto"/>
            </w:tcBorders>
            <w:shd w:val="clear" w:color="auto" w:fill="1F1F5F" w:themeFill="text1"/>
          </w:tcPr>
          <w:p w:rsidR="009E0FA5" w:rsidRPr="00A128B8" w:rsidRDefault="009E0FA5" w:rsidP="00454630">
            <w:pPr>
              <w:rPr>
                <w:rFonts w:ascii="Lato" w:hAnsi="Lato" w:cstheme="minorHAnsi"/>
                <w:b/>
                <w:sz w:val="22"/>
                <w:szCs w:val="22"/>
              </w:rPr>
            </w:pPr>
            <w:r w:rsidRPr="00A128B8">
              <w:rPr>
                <w:rFonts w:ascii="Lato" w:hAnsi="Lato" w:cstheme="minorHAnsi"/>
                <w:b/>
                <w:sz w:val="22"/>
                <w:szCs w:val="22"/>
              </w:rPr>
              <w:t>Occupation</w:t>
            </w:r>
          </w:p>
        </w:tc>
        <w:tc>
          <w:tcPr>
            <w:tcW w:w="2693" w:type="dxa"/>
            <w:tcBorders>
              <w:top w:val="single" w:sz="4" w:space="0" w:color="auto"/>
              <w:left w:val="single" w:sz="4" w:space="0" w:color="auto"/>
              <w:bottom w:val="single" w:sz="4" w:space="0" w:color="auto"/>
              <w:right w:val="single" w:sz="4" w:space="0" w:color="auto"/>
            </w:tcBorders>
            <w:shd w:val="clear" w:color="auto" w:fill="1F1F5F" w:themeFill="text1"/>
            <w:hideMark/>
          </w:tcPr>
          <w:p w:rsidR="009E0FA5" w:rsidRPr="00A128B8" w:rsidRDefault="009E0FA5" w:rsidP="00454630">
            <w:pPr>
              <w:rPr>
                <w:rFonts w:ascii="Lato" w:hAnsi="Lato" w:cstheme="minorHAnsi"/>
                <w:b/>
                <w:sz w:val="22"/>
                <w:szCs w:val="22"/>
              </w:rPr>
            </w:pPr>
            <w:r w:rsidRPr="00A128B8">
              <w:rPr>
                <w:rFonts w:ascii="Lato" w:hAnsi="Lato" w:cstheme="minorHAnsi"/>
                <w:b/>
                <w:sz w:val="22"/>
                <w:szCs w:val="22"/>
              </w:rPr>
              <w:t xml:space="preserve">List all platforms (at least 2) where </w:t>
            </w:r>
            <w:r w:rsidRPr="00A128B8">
              <w:rPr>
                <w:rFonts w:ascii="Lato" w:hAnsi="Lato" w:cstheme="minorHAnsi"/>
                <w:b/>
                <w:i/>
                <w:sz w:val="22"/>
                <w:szCs w:val="22"/>
              </w:rPr>
              <w:t>each</w:t>
            </w:r>
            <w:r w:rsidRPr="00A128B8">
              <w:rPr>
                <w:rFonts w:ascii="Lato" w:hAnsi="Lato" w:cstheme="minorHAnsi"/>
                <w:b/>
                <w:sz w:val="22"/>
                <w:szCs w:val="22"/>
              </w:rPr>
              <w:t xml:space="preserve"> position was advertised in the last 4 months for the occupation.</w:t>
            </w:r>
          </w:p>
        </w:tc>
        <w:tc>
          <w:tcPr>
            <w:tcW w:w="2410" w:type="dxa"/>
            <w:tcBorders>
              <w:top w:val="single" w:sz="4" w:space="0" w:color="auto"/>
              <w:left w:val="single" w:sz="4" w:space="0" w:color="auto"/>
              <w:bottom w:val="single" w:sz="4" w:space="0" w:color="auto"/>
              <w:right w:val="single" w:sz="4" w:space="0" w:color="auto"/>
            </w:tcBorders>
            <w:shd w:val="clear" w:color="auto" w:fill="1F1F5F" w:themeFill="text1"/>
            <w:hideMark/>
          </w:tcPr>
          <w:p w:rsidR="009E0FA5" w:rsidRPr="00A128B8" w:rsidRDefault="009E0FA5" w:rsidP="00454630">
            <w:pPr>
              <w:rPr>
                <w:rFonts w:ascii="Lato" w:hAnsi="Lato" w:cstheme="minorHAnsi"/>
                <w:b/>
                <w:sz w:val="22"/>
                <w:szCs w:val="22"/>
              </w:rPr>
            </w:pPr>
            <w:r w:rsidRPr="00A128B8">
              <w:rPr>
                <w:rFonts w:ascii="Lato" w:hAnsi="Lato" w:cstheme="minorHAnsi"/>
                <w:b/>
                <w:sz w:val="22"/>
                <w:szCs w:val="22"/>
              </w:rPr>
              <w:t xml:space="preserve">Dates of </w:t>
            </w:r>
            <w:r w:rsidRPr="00A128B8">
              <w:rPr>
                <w:rFonts w:ascii="Lato" w:hAnsi="Lato" w:cstheme="minorHAnsi"/>
                <w:b/>
                <w:i/>
                <w:sz w:val="22"/>
                <w:szCs w:val="22"/>
              </w:rPr>
              <w:t xml:space="preserve">each </w:t>
            </w:r>
            <w:r w:rsidRPr="00A128B8">
              <w:rPr>
                <w:rFonts w:ascii="Lato" w:hAnsi="Lato" w:cstheme="minorHAnsi"/>
                <w:b/>
                <w:sz w:val="22"/>
                <w:szCs w:val="22"/>
              </w:rPr>
              <w:t>advertisement being published (must be at least 28 days)</w:t>
            </w:r>
          </w:p>
        </w:tc>
        <w:tc>
          <w:tcPr>
            <w:tcW w:w="1985" w:type="dxa"/>
            <w:tcBorders>
              <w:top w:val="single" w:sz="4" w:space="0" w:color="auto"/>
              <w:left w:val="single" w:sz="4" w:space="0" w:color="auto"/>
              <w:bottom w:val="single" w:sz="4" w:space="0" w:color="auto"/>
              <w:right w:val="single" w:sz="4" w:space="0" w:color="auto"/>
            </w:tcBorders>
            <w:shd w:val="clear" w:color="auto" w:fill="1F1F5F" w:themeFill="text1"/>
            <w:hideMark/>
          </w:tcPr>
          <w:p w:rsidR="009E0FA5" w:rsidRPr="00A128B8" w:rsidRDefault="009E0FA5" w:rsidP="00454630">
            <w:pPr>
              <w:rPr>
                <w:rFonts w:ascii="Lato" w:hAnsi="Lato" w:cstheme="minorHAnsi"/>
                <w:b/>
                <w:sz w:val="22"/>
                <w:szCs w:val="22"/>
              </w:rPr>
            </w:pPr>
            <w:r w:rsidRPr="00A128B8">
              <w:rPr>
                <w:rFonts w:ascii="Lato" w:hAnsi="Lato" w:cstheme="minorHAnsi"/>
                <w:b/>
                <w:sz w:val="22"/>
                <w:szCs w:val="22"/>
              </w:rPr>
              <w:t>Fee/s paid for advertising or recruitment</w:t>
            </w:r>
          </w:p>
        </w:tc>
        <w:tc>
          <w:tcPr>
            <w:tcW w:w="1412" w:type="dxa"/>
            <w:tcBorders>
              <w:top w:val="single" w:sz="4" w:space="0" w:color="auto"/>
              <w:left w:val="single" w:sz="4" w:space="0" w:color="auto"/>
              <w:bottom w:val="single" w:sz="4" w:space="0" w:color="auto"/>
              <w:right w:val="single" w:sz="4" w:space="0" w:color="auto"/>
            </w:tcBorders>
            <w:shd w:val="clear" w:color="auto" w:fill="1F1F5F" w:themeFill="text1"/>
            <w:hideMark/>
          </w:tcPr>
          <w:p w:rsidR="009E0FA5" w:rsidRPr="00A128B8" w:rsidRDefault="009E0FA5" w:rsidP="00454630">
            <w:pPr>
              <w:rPr>
                <w:rFonts w:ascii="Lato" w:hAnsi="Lato" w:cstheme="minorHAnsi"/>
                <w:b/>
                <w:sz w:val="22"/>
                <w:szCs w:val="22"/>
              </w:rPr>
            </w:pPr>
            <w:r w:rsidRPr="00A128B8">
              <w:rPr>
                <w:rFonts w:ascii="Lato" w:hAnsi="Lato" w:cstheme="minorHAnsi"/>
                <w:b/>
                <w:sz w:val="22"/>
                <w:szCs w:val="22"/>
              </w:rPr>
              <w:t>Number of applications received</w:t>
            </w:r>
          </w:p>
        </w:tc>
        <w:tc>
          <w:tcPr>
            <w:tcW w:w="1418" w:type="dxa"/>
            <w:tcBorders>
              <w:top w:val="single" w:sz="4" w:space="0" w:color="auto"/>
              <w:left w:val="single" w:sz="4" w:space="0" w:color="auto"/>
              <w:bottom w:val="single" w:sz="4" w:space="0" w:color="auto"/>
              <w:right w:val="single" w:sz="4" w:space="0" w:color="auto"/>
            </w:tcBorders>
            <w:shd w:val="clear" w:color="auto" w:fill="1F1F5F" w:themeFill="text1"/>
            <w:hideMark/>
          </w:tcPr>
          <w:p w:rsidR="009E0FA5" w:rsidRPr="00A128B8" w:rsidRDefault="009E0FA5" w:rsidP="00454630">
            <w:pPr>
              <w:rPr>
                <w:rFonts w:ascii="Lato" w:hAnsi="Lato" w:cstheme="minorHAnsi"/>
                <w:b/>
                <w:sz w:val="22"/>
                <w:szCs w:val="22"/>
              </w:rPr>
            </w:pPr>
            <w:r w:rsidRPr="00A128B8">
              <w:rPr>
                <w:rFonts w:ascii="Lato" w:hAnsi="Lato" w:cstheme="minorHAnsi"/>
                <w:b/>
                <w:sz w:val="22"/>
                <w:szCs w:val="22"/>
              </w:rPr>
              <w:t>Number of applicants that were hired</w:t>
            </w:r>
          </w:p>
        </w:tc>
        <w:tc>
          <w:tcPr>
            <w:tcW w:w="1847" w:type="dxa"/>
            <w:tcBorders>
              <w:top w:val="single" w:sz="4" w:space="0" w:color="auto"/>
              <w:left w:val="single" w:sz="4" w:space="0" w:color="auto"/>
              <w:bottom w:val="single" w:sz="4" w:space="0" w:color="auto"/>
              <w:right w:val="single" w:sz="4" w:space="0" w:color="auto"/>
            </w:tcBorders>
            <w:shd w:val="clear" w:color="auto" w:fill="1F1F5F" w:themeFill="text1"/>
            <w:hideMark/>
          </w:tcPr>
          <w:p w:rsidR="009E0FA5" w:rsidRPr="00A128B8" w:rsidRDefault="009E0FA5" w:rsidP="00454630">
            <w:pPr>
              <w:rPr>
                <w:rFonts w:ascii="Lato" w:hAnsi="Lato" w:cstheme="minorHAnsi"/>
                <w:b/>
                <w:sz w:val="22"/>
                <w:szCs w:val="22"/>
              </w:rPr>
            </w:pPr>
            <w:r w:rsidRPr="00A128B8">
              <w:rPr>
                <w:rFonts w:ascii="Lato" w:hAnsi="Lato" w:cstheme="minorHAnsi"/>
                <w:b/>
                <w:sz w:val="22"/>
                <w:szCs w:val="22"/>
              </w:rPr>
              <w:t>Reasons that candidates were not successful</w:t>
            </w:r>
          </w:p>
        </w:tc>
      </w:tr>
      <w:tr w:rsidR="009E0FA5" w:rsidRPr="00A128B8" w:rsidTr="009E0FA5">
        <w:trPr>
          <w:cantSplit/>
          <w:trHeight w:val="1474"/>
        </w:trPr>
        <w:tc>
          <w:tcPr>
            <w:tcW w:w="1413" w:type="dxa"/>
            <w:gridSpan w:val="2"/>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r w:rsidRPr="00A128B8">
              <w:rPr>
                <w:rFonts w:ascii="Lato" w:hAnsi="Lato" w:cstheme="minorHAnsi"/>
                <w:sz w:val="22"/>
                <w:szCs w:val="22"/>
              </w:rPr>
              <w:t>Example data</w:t>
            </w:r>
          </w:p>
        </w:tc>
        <w:tc>
          <w:tcPr>
            <w:tcW w:w="2131"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rsidR="009E0FA5" w:rsidRPr="00A128B8" w:rsidRDefault="00C96DFD" w:rsidP="00454630">
            <w:pPr>
              <w:rPr>
                <w:rFonts w:ascii="Lato" w:hAnsi="Lato" w:cstheme="minorHAnsi"/>
                <w:sz w:val="22"/>
                <w:szCs w:val="22"/>
              </w:rPr>
            </w:pPr>
            <w:hyperlink r:id="rId24" w:history="1">
              <w:r w:rsidR="009E0FA5" w:rsidRPr="00A128B8">
                <w:rPr>
                  <w:rStyle w:val="Hyperlink"/>
                  <w:rFonts w:cstheme="minorHAnsi"/>
                  <w:szCs w:val="22"/>
                </w:rPr>
                <w:t>www.seek.com.au</w:t>
              </w:r>
            </w:hyperlink>
            <w:r w:rsidR="009E0FA5" w:rsidRPr="00A128B8">
              <w:rPr>
                <w:rFonts w:ascii="Lato" w:hAnsi="Lato" w:cstheme="minorHAnsi"/>
                <w:sz w:val="22"/>
                <w:szCs w:val="22"/>
              </w:rPr>
              <w:t>,</w:t>
            </w:r>
          </w:p>
          <w:p w:rsidR="009E0FA5" w:rsidRPr="00A128B8" w:rsidRDefault="00C96DFD" w:rsidP="00454630">
            <w:pPr>
              <w:rPr>
                <w:rFonts w:ascii="Lato" w:hAnsi="Lato" w:cstheme="minorHAnsi"/>
                <w:sz w:val="22"/>
                <w:szCs w:val="22"/>
              </w:rPr>
            </w:pPr>
            <w:hyperlink r:id="rId25" w:history="1">
              <w:r w:rsidR="009E0FA5" w:rsidRPr="00A128B8">
                <w:rPr>
                  <w:rStyle w:val="Hyperlink"/>
                  <w:rFonts w:cstheme="minorHAnsi"/>
                  <w:szCs w:val="22"/>
                </w:rPr>
                <w:t>www.indeed.com.au</w:t>
              </w:r>
            </w:hyperlink>
          </w:p>
          <w:p w:rsidR="009E0FA5" w:rsidRPr="00A128B8" w:rsidRDefault="009E0FA5" w:rsidP="00454630">
            <w:pPr>
              <w:rPr>
                <w:rFonts w:ascii="Lato" w:hAnsi="Lato"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r w:rsidRPr="00A128B8">
              <w:rPr>
                <w:rFonts w:ascii="Lato" w:hAnsi="Lato" w:cstheme="minorHAnsi"/>
                <w:sz w:val="22"/>
                <w:szCs w:val="22"/>
              </w:rPr>
              <w:t>Seek: 1/5/19 – 1/6/19</w:t>
            </w:r>
          </w:p>
          <w:p w:rsidR="009E0FA5" w:rsidRPr="00A128B8" w:rsidRDefault="009E0FA5" w:rsidP="00454630">
            <w:pPr>
              <w:rPr>
                <w:rFonts w:ascii="Lato" w:hAnsi="Lato" w:cstheme="minorHAnsi"/>
                <w:sz w:val="22"/>
                <w:szCs w:val="22"/>
              </w:rPr>
            </w:pPr>
            <w:r w:rsidRPr="00A128B8">
              <w:rPr>
                <w:rFonts w:ascii="Lato" w:hAnsi="Lato" w:cstheme="minorHAnsi"/>
                <w:sz w:val="22"/>
                <w:szCs w:val="22"/>
              </w:rPr>
              <w:t>Indeed: 1/5/19-1/6/19</w:t>
            </w:r>
          </w:p>
        </w:tc>
        <w:tc>
          <w:tcPr>
            <w:tcW w:w="1985"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r w:rsidRPr="00A128B8">
              <w:rPr>
                <w:rFonts w:ascii="Lato" w:hAnsi="Lato" w:cstheme="minorHAnsi"/>
                <w:sz w:val="22"/>
                <w:szCs w:val="22"/>
              </w:rPr>
              <w:t>Yes ($...)</w:t>
            </w:r>
          </w:p>
          <w:p w:rsidR="009E0FA5" w:rsidRPr="00A128B8" w:rsidRDefault="009E0FA5" w:rsidP="00454630">
            <w:pPr>
              <w:rPr>
                <w:rFonts w:ascii="Lato" w:hAnsi="Lato" w:cstheme="minorHAnsi"/>
                <w:sz w:val="22"/>
                <w:szCs w:val="22"/>
              </w:rPr>
            </w:pPr>
            <w:r w:rsidRPr="00A128B8">
              <w:rPr>
                <w:rFonts w:ascii="Lato" w:hAnsi="Lato" w:cstheme="minorHAnsi"/>
                <w:sz w:val="22"/>
                <w:szCs w:val="22"/>
              </w:rPr>
              <w:t>Indeed: Nil</w:t>
            </w:r>
          </w:p>
        </w:tc>
        <w:tc>
          <w:tcPr>
            <w:tcW w:w="1412"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r w:rsidRPr="00A128B8">
              <w:rPr>
                <w:rFonts w:ascii="Lato" w:hAnsi="Lato" w:cstheme="minorHAnsi"/>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r w:rsidRPr="00A128B8">
              <w:rPr>
                <w:rFonts w:ascii="Lato" w:hAnsi="Lato" w:cstheme="minorHAnsi"/>
                <w:sz w:val="22"/>
                <w:szCs w:val="22"/>
              </w:rPr>
              <w:t>1</w:t>
            </w:r>
          </w:p>
        </w:tc>
        <w:tc>
          <w:tcPr>
            <w:tcW w:w="1847"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r w:rsidRPr="00A128B8">
              <w:rPr>
                <w:rFonts w:ascii="Lato" w:hAnsi="Lato" w:cstheme="minorHAnsi"/>
                <w:sz w:val="22"/>
                <w:szCs w:val="22"/>
              </w:rPr>
              <w:t xml:space="preserve">Did not have required experience; did not meet selection criteria </w:t>
            </w:r>
          </w:p>
        </w:tc>
      </w:tr>
      <w:tr w:rsidR="009E0FA5" w:rsidRPr="00A128B8" w:rsidTr="00614A85">
        <w:trPr>
          <w:cantSplit/>
          <w:trHeight w:val="1417"/>
        </w:trPr>
        <w:tc>
          <w:tcPr>
            <w:tcW w:w="1413" w:type="dxa"/>
            <w:gridSpan w:val="2"/>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2131"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1847"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r>
      <w:tr w:rsidR="00AB3B8B" w:rsidRPr="00A128B8" w:rsidTr="00614A85">
        <w:trPr>
          <w:cantSplit/>
          <w:trHeight w:val="1417"/>
        </w:trPr>
        <w:tc>
          <w:tcPr>
            <w:tcW w:w="1413" w:type="dxa"/>
            <w:gridSpan w:val="2"/>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131"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693"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410"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2"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8"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847"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r>
      <w:tr w:rsidR="00AB3B8B" w:rsidRPr="00A128B8" w:rsidTr="00614A85">
        <w:trPr>
          <w:cantSplit/>
          <w:trHeight w:val="1417"/>
        </w:trPr>
        <w:tc>
          <w:tcPr>
            <w:tcW w:w="1413" w:type="dxa"/>
            <w:gridSpan w:val="2"/>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131"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693"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410"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2"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8"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847"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r>
      <w:tr w:rsidR="00AB3B8B" w:rsidRPr="00A128B8" w:rsidTr="00614A85">
        <w:trPr>
          <w:cantSplit/>
          <w:trHeight w:val="1417"/>
        </w:trPr>
        <w:tc>
          <w:tcPr>
            <w:tcW w:w="1413" w:type="dxa"/>
            <w:gridSpan w:val="2"/>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131"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693"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410"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2"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8"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847"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r>
      <w:tr w:rsidR="00AB3B8B" w:rsidRPr="00A128B8" w:rsidTr="00614A85">
        <w:trPr>
          <w:cantSplit/>
          <w:trHeight w:val="1417"/>
        </w:trPr>
        <w:tc>
          <w:tcPr>
            <w:tcW w:w="1413" w:type="dxa"/>
            <w:gridSpan w:val="2"/>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131"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693"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410"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2"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8"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847"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r>
      <w:tr w:rsidR="00AB3B8B" w:rsidRPr="00A128B8" w:rsidTr="00614A85">
        <w:trPr>
          <w:cantSplit/>
          <w:trHeight w:val="1417"/>
        </w:trPr>
        <w:tc>
          <w:tcPr>
            <w:tcW w:w="1413" w:type="dxa"/>
            <w:gridSpan w:val="2"/>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131"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693"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2410"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2"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418"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c>
          <w:tcPr>
            <w:tcW w:w="1847" w:type="dxa"/>
            <w:tcBorders>
              <w:top w:val="single" w:sz="4" w:space="0" w:color="auto"/>
              <w:left w:val="single" w:sz="4" w:space="0" w:color="auto"/>
              <w:bottom w:val="single" w:sz="4" w:space="0" w:color="auto"/>
              <w:right w:val="single" w:sz="4" w:space="0" w:color="auto"/>
            </w:tcBorders>
          </w:tcPr>
          <w:p w:rsidR="00AB3B8B" w:rsidRPr="00A128B8" w:rsidRDefault="00AB3B8B" w:rsidP="00454630">
            <w:pPr>
              <w:rPr>
                <w:rFonts w:cstheme="minorHAnsi"/>
                <w:szCs w:val="22"/>
              </w:rPr>
            </w:pPr>
          </w:p>
        </w:tc>
      </w:tr>
      <w:tr w:rsidR="009E0FA5" w:rsidRPr="00A128B8" w:rsidTr="00614A85">
        <w:trPr>
          <w:cantSplit/>
          <w:trHeight w:val="1417"/>
        </w:trPr>
        <w:tc>
          <w:tcPr>
            <w:tcW w:w="1413" w:type="dxa"/>
            <w:gridSpan w:val="2"/>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2131"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1412"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c>
          <w:tcPr>
            <w:tcW w:w="1847"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sz w:val="22"/>
                <w:szCs w:val="22"/>
              </w:rPr>
            </w:pPr>
          </w:p>
        </w:tc>
      </w:tr>
      <w:tr w:rsidR="009E0FA5" w:rsidRPr="00A128B8" w:rsidTr="00614A85">
        <w:trPr>
          <w:cantSplit/>
          <w:trHeight w:val="1417"/>
        </w:trPr>
        <w:tc>
          <w:tcPr>
            <w:tcW w:w="1413" w:type="dxa"/>
            <w:gridSpan w:val="2"/>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rPr>
            </w:pPr>
          </w:p>
        </w:tc>
        <w:tc>
          <w:tcPr>
            <w:tcW w:w="2131"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rPr>
            </w:pPr>
          </w:p>
        </w:tc>
        <w:tc>
          <w:tcPr>
            <w:tcW w:w="2693"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rPr>
            </w:pPr>
          </w:p>
        </w:tc>
        <w:tc>
          <w:tcPr>
            <w:tcW w:w="2410"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rPr>
            </w:pPr>
          </w:p>
        </w:tc>
        <w:tc>
          <w:tcPr>
            <w:tcW w:w="1985"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rPr>
            </w:pPr>
          </w:p>
        </w:tc>
        <w:tc>
          <w:tcPr>
            <w:tcW w:w="1412"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rPr>
            </w:pPr>
          </w:p>
        </w:tc>
        <w:tc>
          <w:tcPr>
            <w:tcW w:w="1418"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rPr>
            </w:pPr>
          </w:p>
        </w:tc>
        <w:tc>
          <w:tcPr>
            <w:tcW w:w="1847" w:type="dxa"/>
            <w:tcBorders>
              <w:top w:val="single" w:sz="4" w:space="0" w:color="auto"/>
              <w:left w:val="single" w:sz="4" w:space="0" w:color="auto"/>
              <w:bottom w:val="single" w:sz="4" w:space="0" w:color="auto"/>
              <w:right w:val="single" w:sz="4" w:space="0" w:color="auto"/>
            </w:tcBorders>
          </w:tcPr>
          <w:p w:rsidR="009E0FA5" w:rsidRPr="00A128B8" w:rsidRDefault="009E0FA5" w:rsidP="00454630">
            <w:pPr>
              <w:rPr>
                <w:rFonts w:ascii="Lato" w:hAnsi="Lato" w:cstheme="minorHAnsi"/>
              </w:rPr>
            </w:pPr>
          </w:p>
        </w:tc>
      </w:tr>
      <w:tr w:rsidR="009E0FA5" w:rsidRPr="00A128B8" w:rsidTr="009E0FA5">
        <w:trPr>
          <w:cantSplit/>
          <w:trHeight w:val="20"/>
        </w:trPr>
        <w:tc>
          <w:tcPr>
            <w:tcW w:w="15309" w:type="dxa"/>
            <w:gridSpan w:val="9"/>
            <w:tcBorders>
              <w:top w:val="single" w:sz="4" w:space="0" w:color="auto"/>
              <w:left w:val="nil"/>
              <w:bottom w:val="nil"/>
              <w:right w:val="nil"/>
            </w:tcBorders>
          </w:tcPr>
          <w:p w:rsidR="009E0FA5" w:rsidRPr="00A128B8" w:rsidRDefault="009E0FA5" w:rsidP="00454630">
            <w:pPr>
              <w:rPr>
                <w:rFonts w:ascii="Lato" w:hAnsi="Lato" w:cstheme="minorHAnsi"/>
                <w:color w:val="FFFFFF" w:themeColor="background1"/>
                <w:sz w:val="2"/>
                <w:szCs w:val="2"/>
              </w:rPr>
            </w:pPr>
            <w:r w:rsidRPr="00A128B8">
              <w:rPr>
                <w:rFonts w:ascii="Lato" w:hAnsi="Lato" w:cstheme="minorHAnsi"/>
                <w:color w:val="FFFFFF" w:themeColor="background1"/>
                <w:sz w:val="2"/>
                <w:szCs w:val="2"/>
              </w:rPr>
              <w:t>End of form</w:t>
            </w:r>
          </w:p>
        </w:tc>
      </w:tr>
    </w:tbl>
    <w:p w:rsidR="003D6164" w:rsidRDefault="003D6164" w:rsidP="009B1BF1"/>
    <w:p w:rsidR="003D6164" w:rsidRDefault="003D6164" w:rsidP="009B1BF1">
      <w:pPr>
        <w:sectPr w:rsidR="003D6164" w:rsidSect="003D6164">
          <w:footerReference w:type="default" r:id="rId26"/>
          <w:headerReference w:type="first" r:id="rId27"/>
          <w:footerReference w:type="first" r:id="rId28"/>
          <w:pgSz w:w="16838" w:h="11906" w:orient="landscape" w:code="9"/>
          <w:pgMar w:top="794" w:right="794" w:bottom="794" w:left="794" w:header="794" w:footer="794" w:gutter="0"/>
          <w:cols w:space="708"/>
          <w:docGrid w:linePitch="360"/>
        </w:sectPr>
      </w:pPr>
    </w:p>
    <w:p w:rsidR="00614A85" w:rsidRPr="00614A85" w:rsidRDefault="00614A85" w:rsidP="00614A85">
      <w:pPr>
        <w:pStyle w:val="Heading1"/>
        <w:numPr>
          <w:ilvl w:val="0"/>
          <w:numId w:val="0"/>
        </w:numPr>
      </w:pPr>
      <w:r w:rsidRPr="00614A85">
        <w:lastRenderedPageBreak/>
        <w:t>Breakdown of total annual earning for each occupation</w:t>
      </w:r>
    </w:p>
    <w:p w:rsidR="00614A85" w:rsidRPr="00A128B8" w:rsidRDefault="00614A85" w:rsidP="00614A85">
      <w:r w:rsidRPr="00A128B8">
        <w:t xml:space="preserve">Please provide a table for </w:t>
      </w:r>
      <w:r w:rsidRPr="00A128B8">
        <w:rPr>
          <w:b/>
        </w:rPr>
        <w:t>each</w:t>
      </w:r>
      <w:r w:rsidRPr="00A128B8">
        <w:t xml:space="preserve"> occupation for which you have requested TSMIT concessions. Do </w:t>
      </w:r>
      <w:r w:rsidRPr="00A128B8">
        <w:rPr>
          <w:b/>
          <w:caps/>
        </w:rPr>
        <w:t>not</w:t>
      </w:r>
      <w:r w:rsidRPr="00A128B8">
        <w:t xml:space="preserve"> complete this for occupations for which you are not requesting a TSMIT concession.</w:t>
      </w:r>
    </w:p>
    <w:tbl>
      <w:tblPr>
        <w:tblW w:w="9752" w:type="dxa"/>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FFFFFF" w:themeFill="background1"/>
        <w:tblLayout w:type="fixed"/>
        <w:tblLook w:val="0600" w:firstRow="0" w:lastRow="0" w:firstColumn="0" w:lastColumn="0" w:noHBand="1" w:noVBand="1"/>
        <w:tblDescription w:val="Breakdown of total annual earning for each occupation requesting earning information."/>
      </w:tblPr>
      <w:tblGrid>
        <w:gridCol w:w="284"/>
        <w:gridCol w:w="4592"/>
        <w:gridCol w:w="4876"/>
      </w:tblGrid>
      <w:tr w:rsidR="00614A85" w:rsidRPr="00614A85" w:rsidTr="00614A85">
        <w:trPr>
          <w:cantSplit/>
          <w:trHeight w:val="20"/>
        </w:trPr>
        <w:tc>
          <w:tcPr>
            <w:tcW w:w="284" w:type="dxa"/>
            <w:tcBorders>
              <w:top w:val="nil"/>
              <w:left w:val="nil"/>
              <w:bottom w:val="single" w:sz="4" w:space="0" w:color="auto"/>
              <w:right w:val="nil"/>
            </w:tcBorders>
            <w:shd w:val="clear" w:color="auto" w:fill="auto"/>
            <w:vAlign w:val="center"/>
          </w:tcPr>
          <w:p w:rsidR="00614A85" w:rsidRPr="00614A85" w:rsidRDefault="00614A85" w:rsidP="00454630">
            <w:pPr>
              <w:spacing w:after="0"/>
              <w:rPr>
                <w:color w:val="FFFFFF" w:themeColor="background1"/>
                <w:sz w:val="2"/>
                <w:szCs w:val="2"/>
              </w:rPr>
            </w:pPr>
            <w:r w:rsidRPr="00614A85">
              <w:rPr>
                <w:color w:val="FFFFFF" w:themeColor="background1"/>
                <w:sz w:val="2"/>
                <w:szCs w:val="2"/>
              </w:rPr>
              <w:t>1</w:t>
            </w:r>
          </w:p>
        </w:tc>
        <w:tc>
          <w:tcPr>
            <w:tcW w:w="9468" w:type="dxa"/>
            <w:gridSpan w:val="2"/>
            <w:tcBorders>
              <w:top w:val="nil"/>
              <w:left w:val="nil"/>
              <w:bottom w:val="single" w:sz="4" w:space="0" w:color="auto"/>
              <w:right w:val="nil"/>
            </w:tcBorders>
            <w:shd w:val="clear" w:color="auto" w:fill="auto"/>
            <w:vAlign w:val="center"/>
          </w:tcPr>
          <w:p w:rsidR="00614A85" w:rsidRPr="00614A85" w:rsidRDefault="00614A85" w:rsidP="00454630">
            <w:pPr>
              <w:spacing w:after="0"/>
              <w:rPr>
                <w:color w:val="FFFFFF" w:themeColor="background1"/>
                <w:sz w:val="2"/>
                <w:szCs w:val="2"/>
              </w:rPr>
            </w:pPr>
            <w:r w:rsidRPr="00614A85">
              <w:rPr>
                <w:color w:val="FFFFFF" w:themeColor="background1"/>
                <w:sz w:val="2"/>
                <w:szCs w:val="2"/>
              </w:rPr>
              <w:t>This is the breakdown of total annual earnings for each occupation table. Please tab through. Each label in the table is followed by a data entry cell.</w:t>
            </w:r>
          </w:p>
        </w:tc>
      </w:tr>
      <w:tr w:rsidR="00614A85" w:rsidRPr="00A128B8" w:rsidTr="00454630">
        <w:trPr>
          <w:cantSplit/>
          <w:trHeight w:val="444"/>
        </w:trPr>
        <w:tc>
          <w:tcPr>
            <w:tcW w:w="4876" w:type="dxa"/>
            <w:gridSpan w:val="2"/>
            <w:tcBorders>
              <w:top w:val="single" w:sz="4" w:space="0" w:color="auto"/>
              <w:bottom w:val="single" w:sz="4" w:space="0" w:color="auto"/>
              <w:right w:val="single" w:sz="4" w:space="0" w:color="auto"/>
            </w:tcBorders>
            <w:shd w:val="clear" w:color="auto" w:fill="auto"/>
            <w:vAlign w:val="center"/>
          </w:tcPr>
          <w:p w:rsidR="00614A85" w:rsidRPr="00A128B8" w:rsidRDefault="00614A85" w:rsidP="00454630">
            <w:pPr>
              <w:spacing w:after="0"/>
              <w:rPr>
                <w:b/>
              </w:rPr>
            </w:pPr>
            <w:r w:rsidRPr="00A128B8">
              <w:rPr>
                <w:b/>
              </w:rPr>
              <w:t>Occupation:</w:t>
            </w:r>
          </w:p>
        </w:tc>
        <w:tc>
          <w:tcPr>
            <w:tcW w:w="4876" w:type="dxa"/>
            <w:tcBorders>
              <w:top w:val="single" w:sz="4" w:space="0" w:color="auto"/>
              <w:left w:val="single" w:sz="4" w:space="0" w:color="auto"/>
              <w:bottom w:val="single" w:sz="4" w:space="0" w:color="auto"/>
            </w:tcBorders>
            <w:shd w:val="clear" w:color="auto" w:fill="auto"/>
            <w:vAlign w:val="center"/>
          </w:tcPr>
          <w:p w:rsidR="00614A85" w:rsidRPr="00A128B8" w:rsidRDefault="00614A85" w:rsidP="00454630">
            <w:pPr>
              <w:spacing w:after="0"/>
            </w:pPr>
          </w:p>
        </w:tc>
      </w:tr>
      <w:tr w:rsidR="00614A85" w:rsidRPr="00A128B8" w:rsidTr="00454630">
        <w:tblPrEx>
          <w:tblLook w:val="0420" w:firstRow="1" w:lastRow="0" w:firstColumn="0" w:lastColumn="0" w:noHBand="0" w:noVBand="1"/>
        </w:tblPrEx>
        <w:trPr>
          <w:cantSplit/>
          <w:trHeight w:val="371"/>
        </w:trPr>
        <w:tc>
          <w:tcPr>
            <w:tcW w:w="4876" w:type="dxa"/>
            <w:gridSpan w:val="2"/>
            <w:shd w:val="clear" w:color="auto" w:fill="auto"/>
            <w:vAlign w:val="center"/>
          </w:tcPr>
          <w:p w:rsidR="00614A85" w:rsidRPr="00A128B8" w:rsidRDefault="00614A85" w:rsidP="00454630">
            <w:pPr>
              <w:spacing w:after="0"/>
              <w:rPr>
                <w:b/>
              </w:rPr>
            </w:pPr>
            <w:r w:rsidRPr="00A128B8">
              <w:rPr>
                <w:b/>
              </w:rPr>
              <w:t>Monetary earnings ($)</w:t>
            </w:r>
          </w:p>
        </w:tc>
        <w:tc>
          <w:tcPr>
            <w:tcW w:w="4876" w:type="dxa"/>
            <w:shd w:val="clear" w:color="auto" w:fill="auto"/>
            <w:vAlign w:val="center"/>
          </w:tcPr>
          <w:p w:rsidR="00614A85" w:rsidRPr="00A128B8" w:rsidRDefault="00614A85" w:rsidP="00454630">
            <w:pPr>
              <w:spacing w:after="0"/>
            </w:pPr>
          </w:p>
        </w:tc>
      </w:tr>
      <w:tr w:rsidR="00614A85" w:rsidRPr="00A128B8" w:rsidTr="00454630">
        <w:tblPrEx>
          <w:tblLook w:val="0420" w:firstRow="1" w:lastRow="0" w:firstColumn="0" w:lastColumn="0" w:noHBand="0" w:noVBand="1"/>
        </w:tblPrEx>
        <w:trPr>
          <w:cantSplit/>
          <w:trHeight w:val="433"/>
        </w:trPr>
        <w:tc>
          <w:tcPr>
            <w:tcW w:w="4876" w:type="dxa"/>
            <w:gridSpan w:val="2"/>
            <w:shd w:val="clear" w:color="auto" w:fill="auto"/>
            <w:noWrap/>
            <w:vAlign w:val="center"/>
          </w:tcPr>
          <w:p w:rsidR="00614A85" w:rsidRPr="00A128B8" w:rsidRDefault="00614A85" w:rsidP="00454630">
            <w:pPr>
              <w:spacing w:after="0"/>
              <w:rPr>
                <w:b/>
              </w:rPr>
            </w:pPr>
            <w:r w:rsidRPr="00A128B8">
              <w:rPr>
                <w:b/>
              </w:rPr>
              <w:t>Non-monetary earnings (food and board) ($)</w:t>
            </w:r>
          </w:p>
          <w:p w:rsidR="00614A85" w:rsidRPr="00202D0D" w:rsidRDefault="00614A85" w:rsidP="00202D0D">
            <w:pPr>
              <w:rPr>
                <w:lang w:val="en-US" w:eastAsia="en-AU"/>
              </w:rPr>
            </w:pPr>
            <w:r w:rsidRPr="00A128B8">
              <w:t xml:space="preserve">(Cannot exceed published NT home stay rates. Please refer to </w:t>
            </w:r>
            <w:r w:rsidR="00202D0D">
              <w:rPr>
                <w:lang w:val="en-US" w:eastAsia="en-AU"/>
              </w:rPr>
              <w:t xml:space="preserve">the </w:t>
            </w:r>
            <w:hyperlink r:id="rId29" w:history="1">
              <w:r w:rsidR="00202D0D" w:rsidRPr="00C4252C">
                <w:rPr>
                  <w:rStyle w:val="Hyperlink"/>
                  <w:lang w:val="en-US" w:eastAsia="en-AU"/>
                </w:rPr>
                <w:t>Northern Territory Government website</w:t>
              </w:r>
            </w:hyperlink>
            <w:r w:rsidR="00202D0D">
              <w:rPr>
                <w:rStyle w:val="FootnoteReference"/>
                <w:lang w:val="en-US" w:eastAsia="en-AU"/>
              </w:rPr>
              <w:footnoteReference w:id="11"/>
            </w:r>
            <w:r w:rsidR="00202D0D">
              <w:rPr>
                <w:lang w:val="en-US" w:eastAsia="en-AU"/>
              </w:rPr>
              <w:t>.)</w:t>
            </w:r>
          </w:p>
        </w:tc>
        <w:tc>
          <w:tcPr>
            <w:tcW w:w="4876" w:type="dxa"/>
            <w:shd w:val="clear" w:color="auto" w:fill="auto"/>
            <w:noWrap/>
            <w:vAlign w:val="center"/>
          </w:tcPr>
          <w:p w:rsidR="00614A85" w:rsidRPr="00A128B8" w:rsidRDefault="00614A85" w:rsidP="00454630">
            <w:pPr>
              <w:spacing w:after="0"/>
            </w:pPr>
          </w:p>
        </w:tc>
      </w:tr>
      <w:tr w:rsidR="00614A85" w:rsidRPr="00A128B8" w:rsidTr="00454630">
        <w:tblPrEx>
          <w:tblLook w:val="0420" w:firstRow="1" w:lastRow="0" w:firstColumn="0" w:lastColumn="0" w:noHBand="0" w:noVBand="1"/>
        </w:tblPrEx>
        <w:trPr>
          <w:cantSplit/>
          <w:trHeight w:val="636"/>
        </w:trPr>
        <w:tc>
          <w:tcPr>
            <w:tcW w:w="4876" w:type="dxa"/>
            <w:gridSpan w:val="2"/>
            <w:shd w:val="clear" w:color="auto" w:fill="auto"/>
            <w:noWrap/>
            <w:vAlign w:val="center"/>
          </w:tcPr>
          <w:p w:rsidR="00614A85" w:rsidRPr="00A128B8" w:rsidRDefault="00614A85" w:rsidP="00454630">
            <w:pPr>
              <w:spacing w:after="0"/>
              <w:rPr>
                <w:b/>
              </w:rPr>
            </w:pPr>
            <w:r w:rsidRPr="00A128B8">
              <w:rPr>
                <w:b/>
              </w:rPr>
              <w:t>Other non-monetary earnings ($)</w:t>
            </w:r>
          </w:p>
          <w:p w:rsidR="00614A85" w:rsidRPr="00A128B8" w:rsidRDefault="00614A85" w:rsidP="00454630">
            <w:pPr>
              <w:spacing w:after="0"/>
            </w:pPr>
            <w:r w:rsidRPr="00A128B8">
              <w:t>(Capped at $4,851)</w:t>
            </w:r>
          </w:p>
        </w:tc>
        <w:tc>
          <w:tcPr>
            <w:tcW w:w="4876" w:type="dxa"/>
            <w:shd w:val="clear" w:color="auto" w:fill="auto"/>
            <w:noWrap/>
            <w:vAlign w:val="center"/>
          </w:tcPr>
          <w:p w:rsidR="00614A85" w:rsidRPr="00A128B8" w:rsidRDefault="00614A85" w:rsidP="00454630">
            <w:pPr>
              <w:spacing w:after="0"/>
            </w:pPr>
          </w:p>
        </w:tc>
      </w:tr>
      <w:tr w:rsidR="00614A85" w:rsidRPr="00A128B8" w:rsidTr="00454630">
        <w:tblPrEx>
          <w:tblLook w:val="0420" w:firstRow="1" w:lastRow="0" w:firstColumn="0" w:lastColumn="0" w:noHBand="0" w:noVBand="1"/>
        </w:tblPrEx>
        <w:trPr>
          <w:cantSplit/>
          <w:trHeight w:val="636"/>
        </w:trPr>
        <w:tc>
          <w:tcPr>
            <w:tcW w:w="4876" w:type="dxa"/>
            <w:gridSpan w:val="2"/>
            <w:shd w:val="clear" w:color="auto" w:fill="auto"/>
            <w:noWrap/>
            <w:vAlign w:val="center"/>
          </w:tcPr>
          <w:p w:rsidR="00614A85" w:rsidRPr="00A128B8" w:rsidRDefault="00614A85" w:rsidP="00454630">
            <w:pPr>
              <w:spacing w:after="0"/>
            </w:pPr>
            <w:r w:rsidRPr="00A128B8">
              <w:rPr>
                <w:b/>
              </w:rPr>
              <w:t>Total non-monetary earnings ($)</w:t>
            </w:r>
          </w:p>
        </w:tc>
        <w:tc>
          <w:tcPr>
            <w:tcW w:w="4876" w:type="dxa"/>
            <w:shd w:val="clear" w:color="auto" w:fill="auto"/>
            <w:noWrap/>
            <w:vAlign w:val="center"/>
          </w:tcPr>
          <w:p w:rsidR="00614A85" w:rsidRPr="00A128B8" w:rsidRDefault="00614A85" w:rsidP="00454630">
            <w:pPr>
              <w:spacing w:after="0"/>
            </w:pPr>
          </w:p>
        </w:tc>
      </w:tr>
      <w:tr w:rsidR="00614A85" w:rsidRPr="00A128B8" w:rsidTr="00454630">
        <w:tblPrEx>
          <w:tblLook w:val="0420" w:firstRow="1" w:lastRow="0" w:firstColumn="0" w:lastColumn="0" w:noHBand="0" w:noVBand="1"/>
        </w:tblPrEx>
        <w:trPr>
          <w:cantSplit/>
          <w:trHeight w:val="636"/>
        </w:trPr>
        <w:tc>
          <w:tcPr>
            <w:tcW w:w="4876" w:type="dxa"/>
            <w:gridSpan w:val="2"/>
            <w:tcBorders>
              <w:bottom w:val="single" w:sz="4" w:space="0" w:color="1F1F5F" w:themeColor="text1"/>
            </w:tcBorders>
            <w:shd w:val="clear" w:color="auto" w:fill="auto"/>
            <w:noWrap/>
            <w:vAlign w:val="center"/>
          </w:tcPr>
          <w:p w:rsidR="00614A85" w:rsidRPr="00A128B8" w:rsidRDefault="00614A85" w:rsidP="00454630">
            <w:pPr>
              <w:spacing w:after="0"/>
              <w:rPr>
                <w:b/>
              </w:rPr>
            </w:pPr>
            <w:r w:rsidRPr="00A128B8">
              <w:rPr>
                <w:b/>
              </w:rPr>
              <w:t>Total annual earnings ($)</w:t>
            </w:r>
          </w:p>
          <w:p w:rsidR="00614A85" w:rsidRPr="00A128B8" w:rsidRDefault="00614A85" w:rsidP="00454630">
            <w:pPr>
              <w:spacing w:after="0"/>
            </w:pPr>
            <w:r w:rsidRPr="00A128B8">
              <w:t>(Must be greater than $48,510)</w:t>
            </w:r>
          </w:p>
        </w:tc>
        <w:tc>
          <w:tcPr>
            <w:tcW w:w="4876" w:type="dxa"/>
            <w:tcBorders>
              <w:bottom w:val="single" w:sz="4" w:space="0" w:color="1F1F5F" w:themeColor="text1"/>
            </w:tcBorders>
            <w:shd w:val="clear" w:color="auto" w:fill="auto"/>
            <w:noWrap/>
            <w:vAlign w:val="center"/>
          </w:tcPr>
          <w:p w:rsidR="00614A85" w:rsidRPr="00A128B8" w:rsidRDefault="00614A85" w:rsidP="00454630">
            <w:pPr>
              <w:spacing w:after="0"/>
            </w:pPr>
          </w:p>
        </w:tc>
      </w:tr>
      <w:tr w:rsidR="00614A85" w:rsidRPr="00A128B8" w:rsidTr="00454630">
        <w:tblPrEx>
          <w:tblLook w:val="0420" w:firstRow="1" w:lastRow="0" w:firstColumn="0" w:lastColumn="0" w:noHBand="0" w:noVBand="1"/>
        </w:tblPrEx>
        <w:trPr>
          <w:cantSplit/>
          <w:trHeight w:val="20"/>
        </w:trPr>
        <w:tc>
          <w:tcPr>
            <w:tcW w:w="4876" w:type="dxa"/>
            <w:gridSpan w:val="2"/>
            <w:tcBorders>
              <w:left w:val="nil"/>
              <w:bottom w:val="nil"/>
              <w:right w:val="nil"/>
            </w:tcBorders>
            <w:shd w:val="clear" w:color="auto" w:fill="auto"/>
            <w:noWrap/>
            <w:vAlign w:val="center"/>
          </w:tcPr>
          <w:p w:rsidR="00614A85" w:rsidRPr="00A128B8" w:rsidRDefault="00614A85" w:rsidP="00454630">
            <w:pPr>
              <w:spacing w:after="0"/>
              <w:rPr>
                <w:color w:val="FFFFFF" w:themeColor="background1"/>
                <w:sz w:val="2"/>
                <w:szCs w:val="2"/>
              </w:rPr>
            </w:pPr>
            <w:r w:rsidRPr="00A128B8">
              <w:rPr>
                <w:color w:val="FFFFFF" w:themeColor="background1"/>
                <w:sz w:val="2"/>
                <w:szCs w:val="2"/>
              </w:rPr>
              <w:t>End of form</w:t>
            </w:r>
          </w:p>
        </w:tc>
        <w:tc>
          <w:tcPr>
            <w:tcW w:w="4876" w:type="dxa"/>
            <w:tcBorders>
              <w:left w:val="nil"/>
              <w:bottom w:val="nil"/>
              <w:right w:val="nil"/>
            </w:tcBorders>
            <w:shd w:val="clear" w:color="auto" w:fill="auto"/>
            <w:noWrap/>
            <w:vAlign w:val="center"/>
          </w:tcPr>
          <w:p w:rsidR="00614A85" w:rsidRPr="00A128B8" w:rsidRDefault="00614A85" w:rsidP="00454630">
            <w:pPr>
              <w:spacing w:after="0"/>
              <w:rPr>
                <w:color w:val="FFFFFF" w:themeColor="background1"/>
                <w:sz w:val="2"/>
                <w:szCs w:val="2"/>
              </w:rPr>
            </w:pPr>
          </w:p>
        </w:tc>
      </w:tr>
    </w:tbl>
    <w:p w:rsidR="00614A85" w:rsidRPr="00A128B8" w:rsidRDefault="00614A85" w:rsidP="00614A85"/>
    <w:p w:rsidR="003D6164" w:rsidRDefault="003D6164" w:rsidP="009B1BF1"/>
    <w:sectPr w:rsidR="003D6164" w:rsidSect="00202D0D">
      <w:footerReference w:type="default" r:id="rId3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FD" w:rsidRDefault="00C96DFD" w:rsidP="007332FF">
      <w:r>
        <w:separator/>
      </w:r>
    </w:p>
  </w:endnote>
  <w:endnote w:type="continuationSeparator" w:id="0">
    <w:p w:rsidR="00C96DFD" w:rsidRDefault="00C96DF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13" w:rsidRDefault="00930713"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30713" w:rsidRPr="00132658" w:rsidTr="001B3D22">
      <w:trPr>
        <w:cantSplit/>
        <w:trHeight w:hRule="exact" w:val="850"/>
      </w:trPr>
      <w:tc>
        <w:tcPr>
          <w:tcW w:w="10318" w:type="dxa"/>
          <w:vAlign w:val="bottom"/>
        </w:tcPr>
        <w:p w:rsidR="00930713" w:rsidRPr="001B3D22" w:rsidRDefault="00930713"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930713" w:rsidRDefault="00930713" w:rsidP="002645D5">
          <w:pPr>
            <w:spacing w:after="0"/>
            <w:rPr>
              <w:rStyle w:val="PageNumber"/>
            </w:rPr>
          </w:pPr>
          <w:r>
            <w:rPr>
              <w:rStyle w:val="PageNumber"/>
            </w:rPr>
            <w:t>March 2022</w:t>
          </w:r>
        </w:p>
        <w:p w:rsidR="00930713" w:rsidRPr="00AC4488" w:rsidRDefault="00930713"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0F48">
            <w:rPr>
              <w:rStyle w:val="PageNumber"/>
              <w:noProof/>
            </w:rPr>
            <w:t>15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0F48">
            <w:rPr>
              <w:rStyle w:val="PageNumber"/>
              <w:noProof/>
            </w:rPr>
            <w:t>18</w:t>
          </w:r>
          <w:r w:rsidRPr="00AC4488">
            <w:rPr>
              <w:rStyle w:val="PageNumber"/>
            </w:rPr>
            <w:fldChar w:fldCharType="end"/>
          </w:r>
        </w:p>
      </w:tc>
    </w:tr>
  </w:tbl>
  <w:p w:rsidR="00930713" w:rsidRPr="00B11C67" w:rsidRDefault="00930713" w:rsidP="002645D5">
    <w:pPr>
      <w:pStyle w:val="Footer"/>
      <w:rPr>
        <w:sz w:val="4"/>
        <w:szCs w:val="4"/>
      </w:rPr>
    </w:pPr>
  </w:p>
  <w:p w:rsidR="00930713" w:rsidRPr="002645D5" w:rsidRDefault="00930713"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13" w:rsidRDefault="00930713"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930713" w:rsidRPr="00132658" w:rsidTr="0087320B">
      <w:trPr>
        <w:cantSplit/>
        <w:trHeight w:hRule="exact" w:val="1134"/>
      </w:trPr>
      <w:tc>
        <w:tcPr>
          <w:tcW w:w="7767" w:type="dxa"/>
          <w:tcBorders>
            <w:top w:val="single" w:sz="4" w:space="0" w:color="auto"/>
          </w:tcBorders>
          <w:vAlign w:val="bottom"/>
        </w:tcPr>
        <w:p w:rsidR="00930713" w:rsidRPr="001B3D22" w:rsidRDefault="00930713"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930713" w:rsidRPr="001B3D22" w:rsidRDefault="00930713" w:rsidP="002645D5">
          <w:pPr>
            <w:spacing w:after="0"/>
            <w:rPr>
              <w:rStyle w:val="PageNumber"/>
            </w:rPr>
          </w:pPr>
          <w:r>
            <w:rPr>
              <w:rStyle w:val="PageNumber"/>
            </w:rPr>
            <w:t>March 2022</w:t>
          </w:r>
        </w:p>
        <w:p w:rsidR="00930713" w:rsidRPr="00CE30CF" w:rsidRDefault="00930713"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D0F4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D0F48">
            <w:rPr>
              <w:rStyle w:val="PageNumber"/>
              <w:noProof/>
            </w:rPr>
            <w:t>18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930713" w:rsidRPr="001E14EB" w:rsidRDefault="00930713" w:rsidP="002645D5">
          <w:pPr>
            <w:spacing w:after="0"/>
            <w:jc w:val="right"/>
          </w:pPr>
          <w:r>
            <w:rPr>
              <w:noProof/>
              <w:sz w:val="19"/>
              <w:lang w:eastAsia="en-AU"/>
            </w:rPr>
            <w:drawing>
              <wp:inline distT="0" distB="0" distL="0" distR="0" wp14:anchorId="28D2F8B2" wp14:editId="409B833B">
                <wp:extent cx="1574237" cy="561356"/>
                <wp:effectExtent l="0" t="0" r="6985"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rsidR="00930713" w:rsidRPr="007A5EFD" w:rsidRDefault="00930713" w:rsidP="00D15D88">
    <w:pPr>
      <w:spacing w:after="0"/>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64" w:rsidRDefault="003D6164" w:rsidP="002645D5">
    <w:pPr>
      <w:spacing w:after="0"/>
    </w:pPr>
  </w:p>
  <w:tbl>
    <w:tblPr>
      <w:tblW w:w="1530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09"/>
    </w:tblGrid>
    <w:tr w:rsidR="003D6164" w:rsidRPr="00132658" w:rsidTr="003D6164">
      <w:trPr>
        <w:cantSplit/>
        <w:trHeight w:hRule="exact" w:val="850"/>
      </w:trPr>
      <w:tc>
        <w:tcPr>
          <w:tcW w:w="15309" w:type="dxa"/>
          <w:vAlign w:val="bottom"/>
        </w:tcPr>
        <w:p w:rsidR="003D6164" w:rsidRPr="001B3D22" w:rsidRDefault="003D6164" w:rsidP="001B3D22">
          <w:pPr>
            <w:spacing w:after="0"/>
            <w:rPr>
              <w:rStyle w:val="PageNumber"/>
            </w:rPr>
          </w:pPr>
          <w:r w:rsidRPr="001B3D22">
            <w:rPr>
              <w:rStyle w:val="PageNumber"/>
            </w:rPr>
            <w:t xml:space="preserve">Department of </w:t>
          </w:r>
          <w:sdt>
            <w:sdtPr>
              <w:rPr>
                <w:rStyle w:val="PageNumber"/>
                <w:b/>
              </w:rPr>
              <w:alias w:val="Company"/>
              <w:tag w:val=""/>
              <w:id w:val="47704366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3D6164" w:rsidRDefault="003D6164" w:rsidP="002645D5">
          <w:pPr>
            <w:spacing w:after="0"/>
            <w:rPr>
              <w:rStyle w:val="PageNumber"/>
            </w:rPr>
          </w:pPr>
          <w:r>
            <w:rPr>
              <w:rStyle w:val="PageNumber"/>
            </w:rPr>
            <w:t>March 2022</w:t>
          </w:r>
        </w:p>
        <w:p w:rsidR="003D6164" w:rsidRPr="00AC4488" w:rsidRDefault="003D6164"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0F48">
            <w:rPr>
              <w:rStyle w:val="PageNumber"/>
              <w:noProof/>
            </w:rPr>
            <w:t>17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0F48">
            <w:rPr>
              <w:rStyle w:val="PageNumber"/>
              <w:noProof/>
            </w:rPr>
            <w:t>18</w:t>
          </w:r>
          <w:r w:rsidRPr="00AC4488">
            <w:rPr>
              <w:rStyle w:val="PageNumber"/>
            </w:rPr>
            <w:fldChar w:fldCharType="end"/>
          </w:r>
        </w:p>
      </w:tc>
    </w:tr>
  </w:tbl>
  <w:p w:rsidR="003D6164" w:rsidRPr="00B11C67" w:rsidRDefault="003D6164" w:rsidP="002645D5">
    <w:pPr>
      <w:pStyle w:val="Footer"/>
      <w:rPr>
        <w:sz w:val="4"/>
        <w:szCs w:val="4"/>
      </w:rPr>
    </w:pPr>
  </w:p>
  <w:p w:rsidR="003D6164" w:rsidRPr="002645D5" w:rsidRDefault="003D6164" w:rsidP="002645D5">
    <w:pPr>
      <w:pStyle w:val="Footer"/>
      <w:rPr>
        <w:rStyle w:val="Hidde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64" w:rsidRDefault="003D6164"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D6164" w:rsidRPr="00132658" w:rsidTr="0087320B">
      <w:trPr>
        <w:cantSplit/>
        <w:trHeight w:hRule="exact" w:val="1134"/>
      </w:trPr>
      <w:tc>
        <w:tcPr>
          <w:tcW w:w="7767" w:type="dxa"/>
          <w:tcBorders>
            <w:top w:val="single" w:sz="4" w:space="0" w:color="auto"/>
          </w:tcBorders>
          <w:vAlign w:val="bottom"/>
        </w:tcPr>
        <w:p w:rsidR="003D6164" w:rsidRPr="001B3D22" w:rsidRDefault="003D6164" w:rsidP="002645D5">
          <w:pPr>
            <w:spacing w:after="0"/>
            <w:rPr>
              <w:rStyle w:val="PageNumber"/>
            </w:rPr>
          </w:pPr>
          <w:r w:rsidRPr="001B3D22">
            <w:rPr>
              <w:rStyle w:val="PageNumber"/>
            </w:rPr>
            <w:t xml:space="preserve">Department of </w:t>
          </w:r>
          <w:sdt>
            <w:sdtPr>
              <w:rPr>
                <w:rStyle w:val="PageNumber"/>
                <w:b/>
              </w:rPr>
              <w:alias w:val="Company"/>
              <w:tag w:val=""/>
              <w:id w:val="-336768799"/>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3D6164" w:rsidRPr="001B3D22" w:rsidRDefault="003D6164" w:rsidP="002645D5">
          <w:pPr>
            <w:spacing w:after="0"/>
            <w:rPr>
              <w:rStyle w:val="PageNumber"/>
            </w:rPr>
          </w:pPr>
          <w:r>
            <w:rPr>
              <w:rStyle w:val="PageNumber"/>
            </w:rPr>
            <w:t>March 2022</w:t>
          </w:r>
        </w:p>
        <w:p w:rsidR="003D6164" w:rsidRPr="00CE30CF" w:rsidRDefault="003D6164"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Pr>
              <w:rStyle w:val="PageNumber"/>
              <w:noProof/>
            </w:rPr>
            <w:t>16</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Pr>
              <w:rStyle w:val="PageNumber"/>
              <w:noProof/>
            </w:rPr>
            <w:t>17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3D6164" w:rsidRPr="001E14EB" w:rsidRDefault="003D6164" w:rsidP="002645D5">
          <w:pPr>
            <w:spacing w:after="0"/>
            <w:jc w:val="right"/>
          </w:pPr>
          <w:r>
            <w:rPr>
              <w:noProof/>
              <w:sz w:val="19"/>
              <w:lang w:eastAsia="en-AU"/>
            </w:rPr>
            <w:drawing>
              <wp:inline distT="0" distB="0" distL="0" distR="0" wp14:anchorId="4B57ACF1" wp14:editId="7D92709D">
                <wp:extent cx="1574237" cy="561356"/>
                <wp:effectExtent l="0" t="0" r="6985"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rsidR="003D6164" w:rsidRPr="007A5EFD" w:rsidRDefault="003D6164" w:rsidP="00D15D88">
    <w:pPr>
      <w:spacing w:after="0"/>
      <w:rPr>
        <w:rStyle w:val="Hidde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0D" w:rsidRDefault="00202D0D"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02D0D" w:rsidRPr="00132658" w:rsidTr="00202D0D">
      <w:trPr>
        <w:cantSplit/>
        <w:trHeight w:hRule="exact" w:val="850"/>
      </w:trPr>
      <w:tc>
        <w:tcPr>
          <w:tcW w:w="10318" w:type="dxa"/>
          <w:vAlign w:val="bottom"/>
        </w:tcPr>
        <w:p w:rsidR="00202D0D" w:rsidRPr="001B3D22" w:rsidRDefault="00202D0D" w:rsidP="001B3D22">
          <w:pPr>
            <w:spacing w:after="0"/>
            <w:rPr>
              <w:rStyle w:val="PageNumber"/>
            </w:rPr>
          </w:pPr>
          <w:r w:rsidRPr="001B3D22">
            <w:rPr>
              <w:rStyle w:val="PageNumber"/>
            </w:rPr>
            <w:t xml:space="preserve">Department of </w:t>
          </w:r>
          <w:sdt>
            <w:sdtPr>
              <w:rPr>
                <w:rStyle w:val="PageNumber"/>
                <w:b/>
              </w:rPr>
              <w:alias w:val="Company"/>
              <w:tag w:val=""/>
              <w:id w:val="-14258768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202D0D" w:rsidRDefault="00202D0D" w:rsidP="002645D5">
          <w:pPr>
            <w:spacing w:after="0"/>
            <w:rPr>
              <w:rStyle w:val="PageNumber"/>
            </w:rPr>
          </w:pPr>
          <w:r>
            <w:rPr>
              <w:rStyle w:val="PageNumber"/>
            </w:rPr>
            <w:t>March 2022</w:t>
          </w:r>
        </w:p>
        <w:p w:rsidR="00202D0D" w:rsidRPr="00AC4488" w:rsidRDefault="00202D0D"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0F48">
            <w:rPr>
              <w:rStyle w:val="PageNumber"/>
              <w:noProof/>
            </w:rPr>
            <w:t>18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0F48">
            <w:rPr>
              <w:rStyle w:val="PageNumber"/>
              <w:noProof/>
            </w:rPr>
            <w:t>18</w:t>
          </w:r>
          <w:r w:rsidRPr="00AC4488">
            <w:rPr>
              <w:rStyle w:val="PageNumber"/>
            </w:rPr>
            <w:fldChar w:fldCharType="end"/>
          </w:r>
        </w:p>
      </w:tc>
    </w:tr>
  </w:tbl>
  <w:p w:rsidR="00202D0D" w:rsidRPr="00B11C67" w:rsidRDefault="00202D0D" w:rsidP="002645D5">
    <w:pPr>
      <w:pStyle w:val="Footer"/>
      <w:rPr>
        <w:sz w:val="4"/>
        <w:szCs w:val="4"/>
      </w:rPr>
    </w:pPr>
  </w:p>
  <w:p w:rsidR="00202D0D" w:rsidRPr="002645D5" w:rsidRDefault="00202D0D" w:rsidP="002645D5">
    <w:pPr>
      <w:pStyle w:val="Footer"/>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FD" w:rsidRDefault="00C96DFD" w:rsidP="007332FF">
      <w:r>
        <w:separator/>
      </w:r>
    </w:p>
  </w:footnote>
  <w:footnote w:type="continuationSeparator" w:id="0">
    <w:p w:rsidR="00C96DFD" w:rsidRDefault="00C96DFD" w:rsidP="007332FF">
      <w:r>
        <w:continuationSeparator/>
      </w:r>
    </w:p>
  </w:footnote>
  <w:footnote w:id="1">
    <w:p w:rsidR="00930713" w:rsidRDefault="00930713">
      <w:pPr>
        <w:pStyle w:val="FootnoteText"/>
      </w:pPr>
      <w:r>
        <w:rPr>
          <w:rStyle w:val="FootnoteReference"/>
        </w:rPr>
        <w:footnoteRef/>
      </w:r>
      <w:r>
        <w:t xml:space="preserve"> </w:t>
      </w:r>
      <w:hyperlink r:id="rId1" w:history="1">
        <w:r w:rsidRPr="002208F5">
          <w:rPr>
            <w:rStyle w:val="Hyperlink"/>
            <w:rFonts w:cs="Arial"/>
          </w:rPr>
          <w:t>https://immi.homeaffairs.gov.au/</w:t>
        </w:r>
      </w:hyperlink>
      <w:r>
        <w:t xml:space="preserve">  </w:t>
      </w:r>
    </w:p>
  </w:footnote>
  <w:footnote w:id="2">
    <w:p w:rsidR="00930713" w:rsidRDefault="00930713">
      <w:pPr>
        <w:pStyle w:val="FootnoteText"/>
      </w:pPr>
      <w:r>
        <w:rPr>
          <w:rStyle w:val="FootnoteReference"/>
        </w:rPr>
        <w:footnoteRef/>
      </w:r>
      <w:r>
        <w:t xml:space="preserve"> </w:t>
      </w:r>
      <w:hyperlink r:id="rId2" w:history="1">
        <w:r w:rsidRPr="002208F5">
          <w:rPr>
            <w:rStyle w:val="Hyperlink"/>
            <w:sz w:val="20"/>
          </w:rPr>
          <w:t>https://industry.nt.gov.au/migration-for-business/northern-territory-designated-area-migration-agreement</w:t>
        </w:r>
      </w:hyperlink>
      <w:r>
        <w:t xml:space="preserve"> </w:t>
      </w:r>
    </w:p>
  </w:footnote>
  <w:footnote w:id="3">
    <w:p w:rsidR="00930713" w:rsidRDefault="00930713">
      <w:pPr>
        <w:pStyle w:val="FootnoteText"/>
      </w:pPr>
      <w:r>
        <w:rPr>
          <w:rStyle w:val="FootnoteReference"/>
        </w:rPr>
        <w:footnoteRef/>
      </w:r>
      <w:r>
        <w:t xml:space="preserve"> </w:t>
      </w:r>
      <w:hyperlink r:id="rId3" w:history="1">
        <w:r w:rsidRPr="00A128B8">
          <w:rPr>
            <w:rStyle w:val="Hyperlink"/>
            <w:lang w:val="en-US" w:eastAsia="en-AU"/>
          </w:rPr>
          <w:t>https://nt.gov.au/learning/international-students-and-migrants/become-a-homestay-family</w:t>
        </w:r>
      </w:hyperlink>
    </w:p>
  </w:footnote>
  <w:footnote w:id="4">
    <w:p w:rsidR="00930713" w:rsidRDefault="00930713" w:rsidP="00C4252C">
      <w:pPr>
        <w:pStyle w:val="FootnoteText"/>
      </w:pPr>
      <w:r>
        <w:rPr>
          <w:rStyle w:val="FootnoteReference"/>
        </w:rPr>
        <w:footnoteRef/>
      </w:r>
      <w:r>
        <w:t xml:space="preserve"> </w:t>
      </w:r>
      <w:hyperlink r:id="rId4" w:history="1">
        <w:r w:rsidRPr="00A128B8">
          <w:rPr>
            <w:rStyle w:val="Hyperlink"/>
            <w:lang w:val="en-US" w:eastAsia="en-AU"/>
          </w:rPr>
          <w:t>https://nt.gov.au/learning/international-students-and-migrants/become-a-homestay-family</w:t>
        </w:r>
      </w:hyperlink>
    </w:p>
  </w:footnote>
  <w:footnote w:id="5">
    <w:p w:rsidR="00930713" w:rsidRDefault="00930713" w:rsidP="007869BE">
      <w:pPr>
        <w:pStyle w:val="FootnoteText"/>
      </w:pPr>
      <w:r>
        <w:rPr>
          <w:rStyle w:val="FootnoteReference"/>
        </w:rPr>
        <w:footnoteRef/>
      </w:r>
      <w:r>
        <w:t xml:space="preserve"> </w:t>
      </w:r>
      <w:hyperlink r:id="rId5" w:history="1">
        <w:r w:rsidRPr="002208F5">
          <w:rPr>
            <w:rStyle w:val="Hyperlink"/>
            <w:sz w:val="20"/>
          </w:rPr>
          <w:t>https://industry.nt.gov.au/migration-for-business/northern-territory-designated-area-migration-agreement</w:t>
        </w:r>
      </w:hyperlink>
      <w:r>
        <w:t xml:space="preserve"> </w:t>
      </w:r>
    </w:p>
  </w:footnote>
  <w:footnote w:id="6">
    <w:p w:rsidR="00930713" w:rsidRDefault="00930713" w:rsidP="00930713">
      <w:pPr>
        <w:pStyle w:val="FootnoteText"/>
      </w:pPr>
      <w:r>
        <w:rPr>
          <w:rStyle w:val="FootnoteReference"/>
        </w:rPr>
        <w:footnoteRef/>
      </w:r>
      <w:r>
        <w:t xml:space="preserve"> </w:t>
      </w:r>
      <w:hyperlink r:id="rId6" w:history="1">
        <w:r w:rsidRPr="002208F5">
          <w:rPr>
            <w:rStyle w:val="Hyperlink"/>
            <w:sz w:val="20"/>
          </w:rPr>
          <w:t>https://industry.nt.gov.au/migration-for-business/northern-territory-designated-area-migration-agreement</w:t>
        </w:r>
      </w:hyperlink>
      <w:r>
        <w:t xml:space="preserve"> </w:t>
      </w:r>
    </w:p>
  </w:footnote>
  <w:footnote w:id="7">
    <w:p w:rsidR="00930713" w:rsidRDefault="00930713" w:rsidP="007869BE">
      <w:pPr>
        <w:pStyle w:val="FootnoteText"/>
      </w:pPr>
      <w:r>
        <w:rPr>
          <w:rStyle w:val="FootnoteReference"/>
        </w:rPr>
        <w:footnoteRef/>
      </w:r>
      <w:r>
        <w:t xml:space="preserve"> </w:t>
      </w:r>
      <w:hyperlink r:id="rId7" w:history="1">
        <w:r w:rsidRPr="002208F5">
          <w:rPr>
            <w:rStyle w:val="Hyperlink"/>
            <w:sz w:val="20"/>
          </w:rPr>
          <w:t>https://industry.nt.gov.au/migration-for-business/northern-territory-designated-area-migration-agreement</w:t>
        </w:r>
      </w:hyperlink>
      <w:r>
        <w:t xml:space="preserve"> </w:t>
      </w:r>
    </w:p>
  </w:footnote>
  <w:footnote w:id="8">
    <w:p w:rsidR="00930713" w:rsidRDefault="00930713">
      <w:pPr>
        <w:pStyle w:val="FootnoteText"/>
      </w:pPr>
      <w:r>
        <w:rPr>
          <w:rStyle w:val="FootnoteReference"/>
        </w:rPr>
        <w:footnoteRef/>
      </w:r>
      <w:r>
        <w:t xml:space="preserve"> </w:t>
      </w:r>
      <w:hyperlink r:id="rId8" w:history="1">
        <w:r w:rsidRPr="00A128B8">
          <w:rPr>
            <w:rStyle w:val="Hyperlink"/>
            <w:rFonts w:cs="Arial"/>
          </w:rPr>
          <w:t>https://immi.homeaffairs.gov.au/visas/employing-and-sponsoring-someone/existing-sponsors</w:t>
        </w:r>
      </w:hyperlink>
    </w:p>
  </w:footnote>
  <w:footnote w:id="9">
    <w:p w:rsidR="00930713" w:rsidRDefault="00930713" w:rsidP="00930713">
      <w:pPr>
        <w:pStyle w:val="FootnoteText"/>
      </w:pPr>
      <w:r>
        <w:rPr>
          <w:rStyle w:val="FootnoteReference"/>
        </w:rPr>
        <w:footnoteRef/>
      </w:r>
      <w:r>
        <w:t xml:space="preserve"> </w:t>
      </w:r>
      <w:hyperlink r:id="rId9" w:history="1">
        <w:r w:rsidRPr="002208F5">
          <w:rPr>
            <w:rStyle w:val="Hyperlink"/>
            <w:sz w:val="20"/>
          </w:rPr>
          <w:t>https://industry.nt.gov.au/migration-for-business/northern-territory-designated-area-migration-agreement</w:t>
        </w:r>
      </w:hyperlink>
      <w:r>
        <w:t xml:space="preserve"> </w:t>
      </w:r>
    </w:p>
  </w:footnote>
  <w:footnote w:id="10">
    <w:p w:rsidR="00E15B1E" w:rsidRDefault="00E15B1E">
      <w:pPr>
        <w:pStyle w:val="FootnoteText"/>
      </w:pPr>
      <w:r>
        <w:rPr>
          <w:rStyle w:val="FootnoteReference"/>
        </w:rPr>
        <w:footnoteRef/>
      </w:r>
      <w:r>
        <w:t xml:space="preserve"> </w:t>
      </w:r>
      <w:hyperlink r:id="rId10" w:history="1">
        <w:r w:rsidRPr="002208F5">
          <w:rPr>
            <w:rStyle w:val="Hyperlink"/>
            <w:sz w:val="20"/>
          </w:rPr>
          <w:t>https://www.homeaffairs.gov.au/Busi/visas-and-migration/visa-entitlement-verification-online-(vevo)</w:t>
        </w:r>
      </w:hyperlink>
      <w:r>
        <w:t xml:space="preserve"> </w:t>
      </w:r>
    </w:p>
  </w:footnote>
  <w:footnote w:id="11">
    <w:p w:rsidR="00202D0D" w:rsidRDefault="00202D0D" w:rsidP="00202D0D">
      <w:pPr>
        <w:pStyle w:val="FootnoteText"/>
      </w:pPr>
      <w:r>
        <w:rPr>
          <w:rStyle w:val="FootnoteReference"/>
        </w:rPr>
        <w:footnoteRef/>
      </w:r>
      <w:r>
        <w:t xml:space="preserve"> </w:t>
      </w:r>
      <w:hyperlink r:id="rId11" w:history="1">
        <w:r w:rsidRPr="00A128B8">
          <w:rPr>
            <w:rStyle w:val="Hyperlink"/>
            <w:lang w:val="en-US" w:eastAsia="en-AU"/>
          </w:rPr>
          <w:t>https://nt.gov.au/learning/international-students-and-migrants/become-a-homestay-family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13" w:rsidRPr="00162207" w:rsidRDefault="00C96DF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5B1E">
          <w:rPr>
            <w:rStyle w:val="HeaderChar"/>
          </w:rPr>
          <w:t>Request for subsequent (deed of variation) endorsement under the NT DAMA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13" w:rsidRPr="00E908F1" w:rsidRDefault="00C96DFD" w:rsidP="00A53CF0">
    <w:pPr>
      <w:pStyle w:val="Title"/>
    </w:pPr>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3D6164">
          <w:rPr>
            <w:rStyle w:val="Heading1Char"/>
            <w:sz w:val="60"/>
            <w:szCs w:val="64"/>
          </w:rPr>
          <w:t xml:space="preserve">Request for </w:t>
        </w:r>
        <w:r w:rsidR="00E15B1E">
          <w:rPr>
            <w:rStyle w:val="Heading1Char"/>
            <w:sz w:val="60"/>
            <w:szCs w:val="64"/>
          </w:rPr>
          <w:t xml:space="preserve">subsequent (deed of variation) </w:t>
        </w:r>
        <w:r w:rsidR="003D6164">
          <w:rPr>
            <w:rStyle w:val="Heading1Char"/>
            <w:sz w:val="60"/>
            <w:szCs w:val="64"/>
          </w:rPr>
          <w:t>endorsement under the NT DAMA</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60"/>
        <w:szCs w:val="64"/>
      </w:rPr>
      <w:alias w:val="Title"/>
      <w:tag w:val="Title"/>
      <w:id w:val="211929922"/>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3D6164" w:rsidRPr="00E908F1" w:rsidRDefault="00E15B1E" w:rsidP="00A53CF0">
        <w:pPr>
          <w:pStyle w:val="Title"/>
        </w:pPr>
        <w:r>
          <w:rPr>
            <w:rStyle w:val="Heading1Char"/>
            <w:sz w:val="60"/>
            <w:szCs w:val="64"/>
          </w:rPr>
          <w:t>Request for subsequent (deed of variation) endorsement under the NT DAMA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2CD"/>
    <w:multiLevelType w:val="hybridMultilevel"/>
    <w:tmpl w:val="5B8C67CC"/>
    <w:lvl w:ilvl="0" w:tplc="1E8A13F6">
      <w:start w:val="1"/>
      <w:numFmt w:val="decimal"/>
      <w:lvlText w:val="4.%1"/>
      <w:lvlJc w:val="left"/>
      <w:pPr>
        <w:ind w:left="720" w:hanging="360"/>
      </w:pPr>
      <w:rPr>
        <w:rFonts w:hint="default"/>
      </w:rPr>
    </w:lvl>
    <w:lvl w:ilvl="1" w:tplc="D810828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E79AA"/>
    <w:multiLevelType w:val="hybridMultilevel"/>
    <w:tmpl w:val="81C4C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422A44"/>
    <w:multiLevelType w:val="hybridMultilevel"/>
    <w:tmpl w:val="423E9F3A"/>
    <w:lvl w:ilvl="0" w:tplc="1E8A13F6">
      <w:start w:val="1"/>
      <w:numFmt w:val="decimal"/>
      <w:lvlText w:val="4.%1"/>
      <w:lvlJc w:val="left"/>
      <w:pPr>
        <w:ind w:left="720" w:hanging="360"/>
      </w:pPr>
      <w:rPr>
        <w:rFonts w:hint="default"/>
      </w:rPr>
    </w:lvl>
    <w:lvl w:ilvl="1" w:tplc="D810828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C308A1"/>
    <w:multiLevelType w:val="hybridMultilevel"/>
    <w:tmpl w:val="8F145BE0"/>
    <w:lvl w:ilvl="0" w:tplc="0C090015">
      <w:start w:val="1"/>
      <w:numFmt w:val="upperLetter"/>
      <w:lvlText w:val="%1."/>
      <w:lvlJc w:val="left"/>
      <w:pPr>
        <w:ind w:left="1069"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D">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8A74B0"/>
    <w:multiLevelType w:val="hybridMultilevel"/>
    <w:tmpl w:val="20F6BD5E"/>
    <w:lvl w:ilvl="0" w:tplc="36DE2FD0">
      <w:start w:val="1"/>
      <w:numFmt w:val="decimal"/>
      <w:lvlText w:val="4.%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826DCB"/>
    <w:multiLevelType w:val="hybridMultilevel"/>
    <w:tmpl w:val="9A7624F0"/>
    <w:lvl w:ilvl="0" w:tplc="0C090003">
      <w:start w:val="1"/>
      <w:numFmt w:val="bullet"/>
      <w:lvlText w:val="o"/>
      <w:lvlJc w:val="left"/>
      <w:pPr>
        <w:ind w:left="2140" w:hanging="360"/>
      </w:pPr>
      <w:rPr>
        <w:rFonts w:ascii="Courier New" w:hAnsi="Courier New" w:cs="Courier New"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6DF7399"/>
    <w:multiLevelType w:val="multilevel"/>
    <w:tmpl w:val="546ABE12"/>
    <w:lvl w:ilvl="0">
      <w:start w:val="5"/>
      <w:numFmt w:val="decimal"/>
      <w:lvlText w:val="%1."/>
      <w:lvlJc w:val="left"/>
      <w:pPr>
        <w:ind w:left="7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B8959F8"/>
    <w:multiLevelType w:val="hybridMultilevel"/>
    <w:tmpl w:val="A9A6C7B6"/>
    <w:lvl w:ilvl="0" w:tplc="57E09CE6">
      <w:start w:val="1"/>
      <w:numFmt w:val="decimal"/>
      <w:lvlText w:val="5.%1"/>
      <w:lvlJc w:val="left"/>
      <w:pPr>
        <w:ind w:left="720" w:hanging="360"/>
      </w:pPr>
      <w:rPr>
        <w:rFonts w:hint="default"/>
      </w:rPr>
    </w:lvl>
    <w:lvl w:ilvl="1" w:tplc="D810828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A453AD"/>
    <w:multiLevelType w:val="hybridMultilevel"/>
    <w:tmpl w:val="573065C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3C00CEB"/>
    <w:multiLevelType w:val="hybridMultilevel"/>
    <w:tmpl w:val="85603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3D325CA1"/>
    <w:multiLevelType w:val="hybridMultilevel"/>
    <w:tmpl w:val="C964B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CF31C3"/>
    <w:multiLevelType w:val="hybridMultilevel"/>
    <w:tmpl w:val="A8A0B774"/>
    <w:lvl w:ilvl="0" w:tplc="0C090003">
      <w:start w:val="1"/>
      <w:numFmt w:val="bullet"/>
      <w:lvlText w:val="o"/>
      <w:lvlJc w:val="left"/>
      <w:pPr>
        <w:ind w:left="2140" w:hanging="360"/>
      </w:pPr>
      <w:rPr>
        <w:rFonts w:ascii="Courier New" w:hAnsi="Courier New" w:cs="Courier New"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34" w15:restartNumberingAfterBreak="0">
    <w:nsid w:val="48837E5B"/>
    <w:multiLevelType w:val="hybridMultilevel"/>
    <w:tmpl w:val="59EAD314"/>
    <w:lvl w:ilvl="0" w:tplc="0C090015">
      <w:start w:val="1"/>
      <w:numFmt w:val="upperLetter"/>
      <w:lvlText w:val="%1."/>
      <w:lvlJc w:val="left"/>
      <w:pPr>
        <w:ind w:left="1069" w:hanging="360"/>
      </w:pPr>
      <w:rPr>
        <w:rFonts w:hint="default"/>
      </w:rPr>
    </w:lvl>
    <w:lvl w:ilvl="1" w:tplc="0C090001">
      <w:start w:val="1"/>
      <w:numFmt w:val="bullet"/>
      <w:lvlText w:val=""/>
      <w:lvlJc w:val="left"/>
      <w:pPr>
        <w:ind w:left="2160" w:hanging="360"/>
      </w:pPr>
      <w:rPr>
        <w:rFonts w:ascii="Symbol" w:hAnsi="Symbol" w:hint="default"/>
      </w:rPr>
    </w:lvl>
    <w:lvl w:ilvl="2" w:tplc="0C09000D">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832B38"/>
    <w:multiLevelType w:val="hybridMultilevel"/>
    <w:tmpl w:val="8B4C89C4"/>
    <w:lvl w:ilvl="0" w:tplc="57E09CE6">
      <w:start w:val="1"/>
      <w:numFmt w:val="decimal"/>
      <w:lvlText w:val="5.%1"/>
      <w:lvlJc w:val="left"/>
      <w:pPr>
        <w:ind w:left="720" w:hanging="360"/>
      </w:pPr>
      <w:rPr>
        <w:rFonts w:hint="default"/>
      </w:rPr>
    </w:lvl>
    <w:lvl w:ilvl="1" w:tplc="D810828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C8D0611"/>
    <w:multiLevelType w:val="hybridMultilevel"/>
    <w:tmpl w:val="E8C2E65A"/>
    <w:lvl w:ilvl="0" w:tplc="57E09CE6">
      <w:start w:val="1"/>
      <w:numFmt w:val="decimal"/>
      <w:lvlText w:val="5.%1"/>
      <w:lvlJc w:val="left"/>
      <w:pPr>
        <w:ind w:left="720" w:hanging="360"/>
      </w:pPr>
      <w:rPr>
        <w:rFonts w:hint="default"/>
      </w:rPr>
    </w:lvl>
    <w:lvl w:ilvl="1" w:tplc="D810828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3842BC6"/>
    <w:multiLevelType w:val="multilevel"/>
    <w:tmpl w:val="0C78A7AC"/>
    <w:numStyleLink w:val="Tablebulletlist"/>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16681C"/>
    <w:multiLevelType w:val="multilevel"/>
    <w:tmpl w:val="8C900B26"/>
    <w:lvl w:ilvl="0">
      <w:start w:val="1"/>
      <w:numFmt w:val="decimal"/>
      <w:lvlText w:val="%1."/>
      <w:lvlJc w:val="left"/>
      <w:pPr>
        <w:ind w:left="720" w:hanging="360"/>
      </w:pPr>
      <w:rPr>
        <w:rFonts w:hint="default"/>
      </w:rPr>
    </w:lvl>
    <w:lvl w:ilvl="1">
      <w:start w:val="1"/>
      <w:numFmt w:val="decimal"/>
      <w:lvlText w:val="2.%2"/>
      <w:lvlJc w:val="left"/>
      <w:pPr>
        <w:ind w:left="72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61937DD1"/>
    <w:multiLevelType w:val="hybridMultilevel"/>
    <w:tmpl w:val="C6869C30"/>
    <w:lvl w:ilvl="0" w:tplc="57E09CE6">
      <w:start w:val="1"/>
      <w:numFmt w:val="decimal"/>
      <w:lvlText w:val="5.%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1B06CCE"/>
    <w:multiLevelType w:val="hybridMultilevel"/>
    <w:tmpl w:val="47BA14C6"/>
    <w:lvl w:ilvl="0" w:tplc="3FCE311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28853B8"/>
    <w:multiLevelType w:val="hybridMultilevel"/>
    <w:tmpl w:val="26A84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67AC09F1"/>
    <w:multiLevelType w:val="hybridMultilevel"/>
    <w:tmpl w:val="29D8BF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6A0D32A3"/>
    <w:multiLevelType w:val="hybridMultilevel"/>
    <w:tmpl w:val="B8A8AB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3" w15:restartNumberingAfterBreak="0">
    <w:nsid w:val="6AE21DCA"/>
    <w:multiLevelType w:val="hybridMultilevel"/>
    <w:tmpl w:val="E702E1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EC95F1B"/>
    <w:multiLevelType w:val="hybridMultilevel"/>
    <w:tmpl w:val="A23E95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6" w15:restartNumberingAfterBreak="0">
    <w:nsid w:val="6F932F6A"/>
    <w:multiLevelType w:val="hybridMultilevel"/>
    <w:tmpl w:val="D73C9EE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72D4391"/>
    <w:multiLevelType w:val="hybridMultilevel"/>
    <w:tmpl w:val="59FCB400"/>
    <w:lvl w:ilvl="0" w:tplc="E9C02F7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9E644FF"/>
    <w:multiLevelType w:val="hybridMultilevel"/>
    <w:tmpl w:val="49A2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4" w15:restartNumberingAfterBreak="0">
    <w:nsid w:val="7FB053D8"/>
    <w:multiLevelType w:val="hybridMultilevel"/>
    <w:tmpl w:val="A9EC3896"/>
    <w:lvl w:ilvl="0" w:tplc="1E8A13F6">
      <w:start w:val="1"/>
      <w:numFmt w:val="decimal"/>
      <w:lvlText w:val="4.%1"/>
      <w:lvlJc w:val="left"/>
      <w:pPr>
        <w:ind w:left="720" w:hanging="360"/>
      </w:pPr>
      <w:rPr>
        <w:rFonts w:hint="default"/>
      </w:rPr>
    </w:lvl>
    <w:lvl w:ilvl="1" w:tplc="D810828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7"/>
  </w:num>
  <w:num w:numId="3">
    <w:abstractNumId w:val="61"/>
  </w:num>
  <w:num w:numId="4">
    <w:abstractNumId w:val="37"/>
  </w:num>
  <w:num w:numId="5">
    <w:abstractNumId w:val="24"/>
  </w:num>
  <w:num w:numId="6">
    <w:abstractNumId w:val="12"/>
  </w:num>
  <w:num w:numId="7">
    <w:abstractNumId w:val="40"/>
  </w:num>
  <w:num w:numId="8">
    <w:abstractNumId w:val="21"/>
  </w:num>
  <w:num w:numId="9">
    <w:abstractNumId w:val="60"/>
  </w:num>
  <w:num w:numId="10">
    <w:abstractNumId w:val="32"/>
  </w:num>
  <w:num w:numId="11">
    <w:abstractNumId w:val="54"/>
  </w:num>
  <w:num w:numId="12">
    <w:abstractNumId w:val="45"/>
  </w:num>
  <w:num w:numId="13">
    <w:abstractNumId w:val="31"/>
  </w:num>
  <w:num w:numId="14">
    <w:abstractNumId w:val="59"/>
  </w:num>
  <w:num w:numId="15">
    <w:abstractNumId w:val="56"/>
  </w:num>
  <w:num w:numId="16">
    <w:abstractNumId w:val="49"/>
  </w:num>
  <w:num w:numId="17">
    <w:abstractNumId w:val="50"/>
  </w:num>
  <w:num w:numId="18">
    <w:abstractNumId w:val="23"/>
  </w:num>
  <w:num w:numId="19">
    <w:abstractNumId w:val="34"/>
  </w:num>
  <w:num w:numId="20">
    <w:abstractNumId w:val="7"/>
  </w:num>
  <w:num w:numId="21">
    <w:abstractNumId w:val="33"/>
  </w:num>
  <w:num w:numId="22">
    <w:abstractNumId w:val="53"/>
  </w:num>
  <w:num w:numId="23">
    <w:abstractNumId w:val="16"/>
  </w:num>
  <w:num w:numId="24">
    <w:abstractNumId w:val="52"/>
  </w:num>
  <w:num w:numId="25">
    <w:abstractNumId w:val="55"/>
  </w:num>
  <w:num w:numId="26">
    <w:abstractNumId w:val="62"/>
  </w:num>
  <w:num w:numId="27">
    <w:abstractNumId w:val="1"/>
  </w:num>
  <w:num w:numId="28">
    <w:abstractNumId w:val="48"/>
  </w:num>
  <w:num w:numId="29">
    <w:abstractNumId w:val="28"/>
  </w:num>
  <w:num w:numId="30">
    <w:abstractNumId w:val="18"/>
  </w:num>
  <w:num w:numId="31">
    <w:abstractNumId w:val="11"/>
  </w:num>
  <w:num w:numId="32">
    <w:abstractNumId w:val="2"/>
  </w:num>
  <w:num w:numId="33">
    <w:abstractNumId w:val="0"/>
  </w:num>
  <w:num w:numId="34">
    <w:abstractNumId w:val="64"/>
  </w:num>
  <w:num w:numId="35">
    <w:abstractNumId w:val="47"/>
  </w:num>
  <w:num w:numId="36">
    <w:abstractNumId w:val="38"/>
  </w:num>
  <w:num w:numId="37">
    <w:abstractNumId w:val="36"/>
  </w:num>
  <w:num w:numId="3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82"/>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0D"/>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E7541"/>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6164"/>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A71C9"/>
    <w:rsid w:val="004B0C15"/>
    <w:rsid w:val="004B35EA"/>
    <w:rsid w:val="004B69E4"/>
    <w:rsid w:val="004C6C39"/>
    <w:rsid w:val="004D075F"/>
    <w:rsid w:val="004D0F48"/>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282"/>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14A85"/>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36A28"/>
    <w:rsid w:val="007408F5"/>
    <w:rsid w:val="00741EAE"/>
    <w:rsid w:val="00755248"/>
    <w:rsid w:val="0076190B"/>
    <w:rsid w:val="0076355D"/>
    <w:rsid w:val="00763A2D"/>
    <w:rsid w:val="007676A4"/>
    <w:rsid w:val="00777795"/>
    <w:rsid w:val="00783A57"/>
    <w:rsid w:val="00784C92"/>
    <w:rsid w:val="007859CD"/>
    <w:rsid w:val="00785C24"/>
    <w:rsid w:val="007869BE"/>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E7910"/>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0713"/>
    <w:rsid w:val="00932F6B"/>
    <w:rsid w:val="00934E50"/>
    <w:rsid w:val="009468BC"/>
    <w:rsid w:val="00947FAE"/>
    <w:rsid w:val="009616DF"/>
    <w:rsid w:val="0096542F"/>
    <w:rsid w:val="00967FA7"/>
    <w:rsid w:val="00971645"/>
    <w:rsid w:val="00977919"/>
    <w:rsid w:val="00983000"/>
    <w:rsid w:val="009870FA"/>
    <w:rsid w:val="009921C3"/>
    <w:rsid w:val="0099285D"/>
    <w:rsid w:val="0099551D"/>
    <w:rsid w:val="009A5897"/>
    <w:rsid w:val="009A5F24"/>
    <w:rsid w:val="009B0B3E"/>
    <w:rsid w:val="009B1913"/>
    <w:rsid w:val="009B1BF1"/>
    <w:rsid w:val="009B53DF"/>
    <w:rsid w:val="009B6657"/>
    <w:rsid w:val="009B6966"/>
    <w:rsid w:val="009D0EB5"/>
    <w:rsid w:val="009D14F9"/>
    <w:rsid w:val="009D2B74"/>
    <w:rsid w:val="009D63FF"/>
    <w:rsid w:val="009E0FA5"/>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3B8B"/>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252C"/>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96DFD"/>
    <w:rsid w:val="00CA36A0"/>
    <w:rsid w:val="00CA54B9"/>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5B1E"/>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3927"/>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87555-3373-448C-A559-CE222CDB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0D"/>
  </w:style>
  <w:style w:type="paragraph" w:styleId="Heading1">
    <w:name w:val="heading 1"/>
    <w:basedOn w:val="Normal"/>
    <w:next w:val="Normal"/>
    <w:link w:val="Heading1Char"/>
    <w:uiPriority w:val="3"/>
    <w:qFormat/>
    <w:rsid w:val="002E7541"/>
    <w:pPr>
      <w:keepNext/>
      <w:keepLines/>
      <w:numPr>
        <w:numId w:val="28"/>
      </w:numPr>
      <w:spacing w:before="240"/>
      <w:ind w:hanging="72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2E7541"/>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NTG Page Header"/>
    <w:basedOn w:val="Normal"/>
    <w:link w:val="HeaderChar"/>
    <w:uiPriority w:val="11"/>
    <w:unhideWhenUsed/>
    <w:rsid w:val="005621C4"/>
    <w:pPr>
      <w:tabs>
        <w:tab w:val="center" w:pos="4513"/>
        <w:tab w:val="right" w:pos="9026"/>
      </w:tabs>
      <w:spacing w:after="240"/>
      <w:jc w:val="right"/>
    </w:pPr>
  </w:style>
  <w:style w:type="character" w:customStyle="1" w:styleId="HeaderChar">
    <w:name w:val="Header Char"/>
    <w:aliases w:val="Page header Char,NTG Page Header Char"/>
    <w:basedOn w:val="DefaultParagraphFont"/>
    <w:link w:val="Header"/>
    <w:uiPriority w:val="11"/>
    <w:rsid w:val="005621C4"/>
    <w:rPr>
      <w:rFonts w:ascii="Lato" w:hAnsi="Lato"/>
    </w:rPr>
  </w:style>
  <w:style w:type="paragraph" w:styleId="FootnoteText">
    <w:name w:val="footnote text"/>
    <w:basedOn w:val="Normal"/>
    <w:link w:val="FootnoteTextChar"/>
    <w:uiPriority w:val="99"/>
    <w:semiHidden/>
    <w:unhideWhenUsed/>
    <w:rsid w:val="00C4252C"/>
    <w:pPr>
      <w:spacing w:after="0"/>
    </w:pPr>
    <w:rPr>
      <w:sz w:val="20"/>
    </w:rPr>
  </w:style>
  <w:style w:type="character" w:customStyle="1" w:styleId="FootnoteTextChar">
    <w:name w:val="Footnote Text Char"/>
    <w:basedOn w:val="DefaultParagraphFont"/>
    <w:link w:val="FootnoteText"/>
    <w:uiPriority w:val="99"/>
    <w:semiHidden/>
    <w:rsid w:val="00C4252C"/>
    <w:rPr>
      <w:sz w:val="20"/>
    </w:rPr>
  </w:style>
  <w:style w:type="character" w:styleId="FootnoteReference">
    <w:name w:val="footnote reference"/>
    <w:basedOn w:val="DefaultParagraphFont"/>
    <w:uiPriority w:val="99"/>
    <w:semiHidden/>
    <w:unhideWhenUsed/>
    <w:rsid w:val="00C4252C"/>
    <w:rPr>
      <w:vertAlign w:val="superscript"/>
    </w:rPr>
  </w:style>
  <w:style w:type="table" w:customStyle="1" w:styleId="TableGrid1">
    <w:name w:val="Table Grid1"/>
    <w:basedOn w:val="TableNormal"/>
    <w:uiPriority w:val="59"/>
    <w:rsid w:val="009E0FA5"/>
    <w:pPr>
      <w:spacing w:after="0"/>
    </w:pPr>
    <w:rPr>
      <w:rFonts w:ascii="Times New Roman" w:eastAsia="Times New Roman" w:hAnsi="Times New Roman"/>
      <w:sz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614A85"/>
    <w:pPr>
      <w:widowControl w:val="0"/>
      <w:tabs>
        <w:tab w:val="left" w:pos="1778"/>
        <w:tab w:val="right" w:pos="9026"/>
      </w:tabs>
      <w:spacing w:after="0" w:line="276" w:lineRule="auto"/>
    </w:pPr>
    <w:rPr>
      <w:rFonts w:ascii="Arial" w:eastAsiaTheme="minorEastAsia" w:hAnsi="Arial" w:cs="Arial"/>
      <w:sz w:val="20"/>
      <w:szCs w:val="16"/>
      <w:lang w:eastAsia="zh-CN"/>
    </w:rPr>
  </w:style>
  <w:style w:type="paragraph" w:customStyle="1" w:styleId="NTGFooterDepartmentof">
    <w:name w:val="NTG Footer Department of"/>
    <w:link w:val="NTGFooterDepartmentofChar"/>
    <w:uiPriority w:val="9"/>
    <w:semiHidden/>
    <w:rsid w:val="00614A85"/>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9"/>
    <w:semiHidden/>
    <w:rsid w:val="00614A85"/>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614A85"/>
    <w:rPr>
      <w:rFonts w:ascii="Arial" w:eastAsiaTheme="minorEastAsia" w:hAnsi="Arial" w:cs="Arial"/>
      <w:sz w:val="20"/>
      <w:szCs w:val="16"/>
      <w:lang w:eastAsia="zh-CN"/>
    </w:rPr>
  </w:style>
  <w:style w:type="character" w:customStyle="1" w:styleId="NTGFooterDepartmentofChar">
    <w:name w:val="NTG Footer Department of Char"/>
    <w:basedOn w:val="DefaultParagraphFont"/>
    <w:link w:val="NTGFooterDepartmentof"/>
    <w:uiPriority w:val="9"/>
    <w:semiHidden/>
    <w:rsid w:val="00614A85"/>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9"/>
    <w:semiHidden/>
    <w:rsid w:val="00614A85"/>
    <w:rPr>
      <w:rFonts w:ascii="Arial Black" w:hAnsi="Arial Black" w:cs="Arial"/>
      <w:caps/>
      <w:szCs w:val="16"/>
    </w:rPr>
  </w:style>
  <w:style w:type="paragraph" w:customStyle="1" w:styleId="NTGFooter2deptpagenum">
    <w:name w:val="NTG Footer 2 dept &amp; page num"/>
    <w:basedOn w:val="Normal"/>
    <w:link w:val="NTGFooter2deptpagenumChar"/>
    <w:uiPriority w:val="9"/>
    <w:semiHidden/>
    <w:rsid w:val="00614A85"/>
    <w:pPr>
      <w:tabs>
        <w:tab w:val="right" w:pos="9639"/>
      </w:tabs>
      <w:spacing w:after="0" w:line="276" w:lineRule="auto"/>
    </w:pPr>
    <w:rPr>
      <w:rFonts w:ascii="Arial" w:eastAsiaTheme="minorEastAsia" w:hAnsi="Arial" w:cstheme="minorBidi"/>
      <w:sz w:val="20"/>
      <w:szCs w:val="22"/>
      <w:lang w:eastAsia="zh-CN"/>
    </w:rPr>
  </w:style>
  <w:style w:type="character" w:customStyle="1" w:styleId="NTGFooter2deptpagenumChar">
    <w:name w:val="NTG Footer 2 dept &amp; page num Char"/>
    <w:basedOn w:val="DefaultParagraphFont"/>
    <w:link w:val="NTGFooter2deptpagenum"/>
    <w:uiPriority w:val="9"/>
    <w:semiHidden/>
    <w:rsid w:val="00614A85"/>
    <w:rPr>
      <w:rFonts w:ascii="Arial" w:eastAsiaTheme="minorEastAsia" w:hAnsi="Arial" w:cstheme="minorBidi"/>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migration-for-business/northern-territory-designated-area-migration-agreement" TargetMode="External"/><Relationship Id="rId18" Type="http://schemas.openxmlformats.org/officeDocument/2006/relationships/hyperlink" Target="mailto:migration@nt.gov.a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t.gov.au/learning/international-students-and-migrants/become-a-homestay-family" TargetMode="External"/><Relationship Id="rId17" Type="http://schemas.openxmlformats.org/officeDocument/2006/relationships/hyperlink" Target="https://industry.nt.gov.au/migration-for-business/northern-territory-designated-area-migration-agreement" TargetMode="External"/><Relationship Id="rId25" Type="http://schemas.openxmlformats.org/officeDocument/2006/relationships/hyperlink" Target="http://www.indeed.com.au" TargetMode="External"/><Relationship Id="rId2" Type="http://schemas.openxmlformats.org/officeDocument/2006/relationships/customXml" Target="../customXml/item2.xml"/><Relationship Id="rId16" Type="http://schemas.openxmlformats.org/officeDocument/2006/relationships/hyperlink" Target="https://immi.homeaffairs.gov.au/visas/employing-and-sponsoring-someone/existing-sponsors" TargetMode="External"/><Relationship Id="rId20" Type="http://schemas.openxmlformats.org/officeDocument/2006/relationships/header" Target="header1.xml"/><Relationship Id="rId29" Type="http://schemas.openxmlformats.org/officeDocument/2006/relationships/hyperlink" Target="https://nt.gov.au/learning/international-students-and-migrants/become-a-homestay-fam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learning/international-students-and-migrants/become-a-homestay-family" TargetMode="External"/><Relationship Id="rId24" Type="http://schemas.openxmlformats.org/officeDocument/2006/relationships/hyperlink" Target="http://www.seek.com.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dustry.nt.gov.au/migration-for-business/northern-territory-designated-area-migration-agreement"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industry.nt.gov.au/migration-for-business/northern-territory-designated-area-migration-agreement" TargetMode="External"/><Relationship Id="rId19" Type="http://schemas.openxmlformats.org/officeDocument/2006/relationships/hyperlink" Target="https://www.homeaffairs.gov.au/Busi/visas-and-migration/visa-entitlement-verification-online-(vev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mmi.homeaffairs.gov.au" TargetMode="External"/><Relationship Id="rId14" Type="http://schemas.openxmlformats.org/officeDocument/2006/relationships/hyperlink" Target="https://industry.nt.gov.au/migration-for-business/northern-territory-designated-area-migration-agreement"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immi.homeaffairs.gov.au/visas/employing-and-sponsoring-someone/existing-sponsors" TargetMode="External"/><Relationship Id="rId3" Type="http://schemas.openxmlformats.org/officeDocument/2006/relationships/hyperlink" Target="https://nt.gov.au/learning/international-students-and-migrants/become-a-homestay-family" TargetMode="External"/><Relationship Id="rId7" Type="http://schemas.openxmlformats.org/officeDocument/2006/relationships/hyperlink" Target="https://industry.nt.gov.au/migration-for-business/northern-territory-designated-area-migration-agreement" TargetMode="External"/><Relationship Id="rId2" Type="http://schemas.openxmlformats.org/officeDocument/2006/relationships/hyperlink" Target="https://industry.nt.gov.au/migration-for-business/northern-territory-designated-area-migration-agreement" TargetMode="External"/><Relationship Id="rId1" Type="http://schemas.openxmlformats.org/officeDocument/2006/relationships/hyperlink" Target="https://immi.homeaffairs.gov.au/" TargetMode="External"/><Relationship Id="rId6" Type="http://schemas.openxmlformats.org/officeDocument/2006/relationships/hyperlink" Target="https://industry.nt.gov.au/migration-for-business/northern-territory-designated-area-migration-agreement" TargetMode="External"/><Relationship Id="rId11" Type="http://schemas.openxmlformats.org/officeDocument/2006/relationships/hyperlink" Target="https://nt.gov.au/learning/international-students-and-migrants/become-a-homestay-family" TargetMode="External"/><Relationship Id="rId5" Type="http://schemas.openxmlformats.org/officeDocument/2006/relationships/hyperlink" Target="https://industry.nt.gov.au/migration-for-business/northern-territory-designated-area-migration-agreement" TargetMode="External"/><Relationship Id="rId10" Type="http://schemas.openxmlformats.org/officeDocument/2006/relationships/hyperlink" Target="https://www.homeaffairs.gov.au/Busi/visas-and-migration/visa-entitlement-verification-online-(vevo)" TargetMode="External"/><Relationship Id="rId4" Type="http://schemas.openxmlformats.org/officeDocument/2006/relationships/hyperlink" Target="https://nt.gov.au/learning/international-students-and-migrants/become-a-homestay-family" TargetMode="External"/><Relationship Id="rId9" Type="http://schemas.openxmlformats.org/officeDocument/2006/relationships/hyperlink" Target="https://industry.nt.gov.au/migration-for-business/northern-territory-designated-area-migration-agre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928EB-9CDC-4796-B3BC-4B8CFCEF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18</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Request for subsequent (deed of variation) endorsement under the NT DAMA</vt:lpstr>
    </vt:vector>
  </TitlesOfParts>
  <Company>INDUSTRY, TOURISM AND TRADE</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subsequent (deed of variation) endorsement under the NT DAMA</dc:title>
  <dc:creator>Northern Territory Government</dc:creator>
  <cp:lastModifiedBy>Victoria Edmonds</cp:lastModifiedBy>
  <cp:revision>2</cp:revision>
  <cp:lastPrinted>2019-07-29T01:45:00Z</cp:lastPrinted>
  <dcterms:created xsi:type="dcterms:W3CDTF">2022-03-29T00:12:00Z</dcterms:created>
  <dcterms:modified xsi:type="dcterms:W3CDTF">2022-03-29T00:12:00Z</dcterms:modified>
</cp:coreProperties>
</file>