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F42174" w:rsidP="00453C9B">
      <w:pPr>
        <w:jc w:val="center"/>
        <w:rPr>
          <w:lang w:eastAsia="en-AU"/>
        </w:rPr>
      </w:pPr>
      <w:r w:rsidRPr="00F42174">
        <w:rPr>
          <w:noProof/>
          <w:lang w:eastAsia="en-AU"/>
        </w:rPr>
        <w:drawing>
          <wp:inline distT="0" distB="0" distL="0" distR="0">
            <wp:extent cx="6155966" cy="766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" t="11597" r="3406" b="5616"/>
                    <a:stretch/>
                  </pic:blipFill>
                  <pic:spPr bwMode="auto">
                    <a:xfrm>
                      <a:off x="0" y="0"/>
                      <a:ext cx="6171896" cy="768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</w:r>
      <w:r w:rsidR="00F42174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06362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049D">
                <w:rPr>
                  <w:rStyle w:val="PageNumber"/>
                </w:rPr>
                <w:t>4 June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B049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B049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06362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049D">
                <w:rPr>
                  <w:rStyle w:val="PageNumber"/>
                </w:rPr>
                <w:t>4 June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6362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6362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6362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049D">
          <w:t>NT economy snapshot – June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1B049D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June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362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49D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2CD6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D6B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793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15A"/>
    <w:rsid w:val="00A26E80"/>
    <w:rsid w:val="00A31AE8"/>
    <w:rsid w:val="00A357E2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20E2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2174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66C55-9CA7-491B-A878-2DEA2EB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June 2021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June 2021</dc:title>
  <dc:creator>Northern Territory Government</dc:creator>
  <cp:lastModifiedBy>Marlene Woods</cp:lastModifiedBy>
  <cp:revision>5</cp:revision>
  <cp:lastPrinted>2019-07-29T01:45:00Z</cp:lastPrinted>
  <dcterms:created xsi:type="dcterms:W3CDTF">2021-06-01T23:28:00Z</dcterms:created>
  <dcterms:modified xsi:type="dcterms:W3CDTF">2021-06-03T22:51:00Z</dcterms:modified>
</cp:coreProperties>
</file>