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3C" w:rsidRPr="00BC793C" w:rsidRDefault="00BC793C" w:rsidP="00415EB4">
      <w:pPr>
        <w:pStyle w:val="NoSpacing"/>
      </w:pPr>
      <w:bookmarkStart w:id="0" w:name="_GoBack"/>
      <w:bookmarkEnd w:id="0"/>
    </w:p>
    <w:p w:rsidR="00415EB4" w:rsidRDefault="00415EB4" w:rsidP="00415EB4">
      <w:pPr>
        <w:pStyle w:val="NoSpacing"/>
      </w:pPr>
      <w:r w:rsidRPr="001A5A01">
        <w:rPr>
          <w:noProof/>
          <w:lang w:eastAsia="en-AU"/>
        </w:rPr>
        <w:drawing>
          <wp:inline distT="0" distB="0" distL="0" distR="0" wp14:anchorId="2A73D29A" wp14:editId="386332C4">
            <wp:extent cx="2943750" cy="2700000"/>
            <wp:effectExtent l="0" t="0" r="0" b="5715"/>
            <wp:docPr id="8" name="Picture 8" descr="Territory business size&#10;0.3 percent of businesses are large&#10;4.2 per cent of businesses are medium&#10;95.5 per cent of businesses are small&#10;Nationally 97.5 per cent of businesses are smal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5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4E2C">
        <w:rPr>
          <w:noProof/>
          <w:lang w:eastAsia="en-AU"/>
        </w:rPr>
        <w:drawing>
          <wp:inline distT="0" distB="0" distL="0" distR="0" wp14:anchorId="7D645CF0" wp14:editId="0E4E5B13">
            <wp:extent cx="2526864" cy="2700000"/>
            <wp:effectExtent l="0" t="0" r="6985" b="5715"/>
            <wp:docPr id="3" name="Picture 3" descr="Business size definition&#10;Small businesses have 1 to 19 employees&#10;Medium businesses have 20 to 199 employees&#10;Large businesses have 200 or more employ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64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A5A01">
        <w:rPr>
          <w:noProof/>
          <w:lang w:eastAsia="en-AU"/>
        </w:rPr>
        <w:drawing>
          <wp:inline distT="0" distB="0" distL="0" distR="0" wp14:anchorId="08B08633" wp14:editId="77190D1E">
            <wp:extent cx="3246206" cy="2700000"/>
            <wp:effectExtent l="0" t="0" r="0" b="5715"/>
            <wp:docPr id="9" name="Picture 9" descr="Non-employing businesses comprise of 61 per cent of small businesses&#10;Micro businesses (1 to 4 employees) comprise of 25 per cent of small businesses&#10;Other small businesses (5 to 19 employees) comprise of 14 per cent of small business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06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B4" w:rsidRDefault="00415EB4" w:rsidP="00415EB4">
      <w:pPr>
        <w:pStyle w:val="NoSpacing"/>
      </w:pPr>
    </w:p>
    <w:p w:rsidR="00415EB4" w:rsidRDefault="00415EB4" w:rsidP="00BC793C">
      <w:pPr>
        <w:rPr>
          <w:rFonts w:ascii="Arial" w:hAnsi="Arial" w:cs="Arial"/>
        </w:rPr>
      </w:pPr>
      <w:r w:rsidRPr="001A5A01">
        <w:rPr>
          <w:noProof/>
          <w:lang w:eastAsia="en-AU"/>
        </w:rPr>
        <w:drawing>
          <wp:inline distT="0" distB="0" distL="0" distR="0" wp14:anchorId="6E82C4C0" wp14:editId="29C2F276">
            <wp:extent cx="3152897" cy="2700000"/>
            <wp:effectExtent l="0" t="0" r="0" b="5715"/>
            <wp:docPr id="10" name="Picture 10" descr="As at June 2017:&#10;14445 businesses were operating in the Northern Territory&#10;437628 businesses were operating in Queensland&#10;753794 businesses were operating in New South Wales&#10;27369 businesses were operating in the Australian Capital Territory&#10;590820 businesses were operating in Victoria&#10;37727 businesses were operating in Tasmania&#10;146758 businesses were operating in South Australia&#10;228457 businesses were operating in Western Australia&#10;2238299 businesses were operating in Australi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97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1A5A01">
        <w:rPr>
          <w:noProof/>
          <w:lang w:eastAsia="en-AU"/>
        </w:rPr>
        <w:drawing>
          <wp:inline distT="0" distB="0" distL="0" distR="0" wp14:anchorId="34C1F0FD" wp14:editId="0F46D7CE">
            <wp:extent cx="5158299" cy="2700000"/>
            <wp:effectExtent l="0" t="0" r="4445" b="5715"/>
            <wp:docPr id="12" name="Picture 12" descr="Construction comprised 20.6 per cent of businesses&#10;Rental, hiring and real estate comprised 13.2 per cent of businesses&#10;Professionals, scientific and technical services comprised 9.1 per cent of businesses&#10;Transport, postal and warehousing comprised 6.7 per cent of businesses&#10;Finance and insurance services comprised 6.5 per cent of businesses&#10;Agriculture, forestry and fishing comprised 6.2 per cent of businesses&#10;Retail trade comprised 5.9 per cent of businesses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99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B4" w:rsidRDefault="00415EB4" w:rsidP="00415EB4">
      <w:pPr>
        <w:pStyle w:val="NoSpacing"/>
        <w:rPr>
          <w:rFonts w:cs="Arial"/>
        </w:rPr>
      </w:pPr>
      <w:r w:rsidRPr="001A5A01">
        <w:rPr>
          <w:noProof/>
          <w:lang w:eastAsia="en-AU"/>
        </w:rPr>
        <w:lastRenderedPageBreak/>
        <w:drawing>
          <wp:inline distT="0" distB="0" distL="0" distR="0" wp14:anchorId="2A0D22B8" wp14:editId="54F9C1D0">
            <wp:extent cx="3362214" cy="2268000"/>
            <wp:effectExtent l="0" t="0" r="0" b="0"/>
            <wp:docPr id="15" name="Picture 15" descr="69.1 per cent of Northern Territory businesses are in the services sector&#10;30.9 per cent of Northern Territory businesses are in the goods secto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14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1A5A01">
        <w:rPr>
          <w:noProof/>
          <w:lang w:eastAsia="en-AU"/>
        </w:rPr>
        <w:drawing>
          <wp:inline distT="0" distB="0" distL="0" distR="0" wp14:anchorId="422377D7" wp14:editId="65B93D95">
            <wp:extent cx="3395087" cy="2268000"/>
            <wp:effectExtent l="0" t="0" r="0" b="0"/>
            <wp:docPr id="16" name="Picture 16" descr="Northern Territory business entry rate is 13.9 per cent compared to 15.1 per cent nationally&#10;Northern Territory business exit rate is 12.7 per cent compared to 12.0 per cent nationally&#10;Northern Territory business survival rate is 62.0 per cent compared to 64.1 per cent nationall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87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Pr="001A5A01">
        <w:rPr>
          <w:noProof/>
          <w:lang w:eastAsia="en-AU"/>
        </w:rPr>
        <w:drawing>
          <wp:inline distT="0" distB="0" distL="0" distR="0" wp14:anchorId="364292C3" wp14:editId="330507A0">
            <wp:extent cx="2744080" cy="2268000"/>
            <wp:effectExtent l="0" t="0" r="0" b="0"/>
            <wp:docPr id="18" name="Picture 18" descr="1.6 per cent of Northern Territory businesses turnover greater than $10000000&#10;2.1 per cent of Northern Territory businesses turnover $5000000 to $10000000&#10;6.2 per cent of Northern Territory businesses turnover $2000000 to $5000000&#10;7.5 per cent of Northern Territory businesses turnover $1000000 to $2000000&#10;30.2 per cent of Northern Territory businesses turnover $200000 to $1000000&#10;31.8 per cent of Northern Territory businesses turnover $50000 to $200000&#10;20.6 per cent of Northern Territory businesses turnover less than $50000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8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B4" w:rsidRDefault="00415EB4" w:rsidP="00BC793C">
      <w:pPr>
        <w:rPr>
          <w:rFonts w:ascii="Arial" w:hAnsi="Arial" w:cs="Arial"/>
        </w:rPr>
      </w:pPr>
      <w:r w:rsidRPr="001A5A01">
        <w:rPr>
          <w:noProof/>
          <w:lang w:eastAsia="en-AU"/>
        </w:rPr>
        <w:drawing>
          <wp:inline distT="0" distB="0" distL="0" distR="0" wp14:anchorId="0054B207" wp14:editId="4C3E5424">
            <wp:extent cx="2918646" cy="2988000"/>
            <wp:effectExtent l="0" t="0" r="0" b="3175"/>
            <wp:docPr id="20" name="Picture 20" descr="99 per cent of Northern Territory businesses own a computer compared to 98 per cent nationally&#10;77 per cent of Northern Territory businesses use the internet, compared to 90 per cent nationally&#10;45 per cent of Northern Territory businesses own a website, compared to 52 nationally&#10;54 per cent of businesses take internet orders, compared to 31 per cent nationally&#10;55 per cent of Northern Territory businesses use social media, compared to 48 per cent nationall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46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1A5A01">
        <w:rPr>
          <w:noProof/>
          <w:lang w:eastAsia="en-AU"/>
        </w:rPr>
        <w:drawing>
          <wp:inline distT="0" distB="0" distL="0" distR="0" wp14:anchorId="7374A1A8" wp14:editId="5C6AA30A">
            <wp:extent cx="4703039" cy="2988000"/>
            <wp:effectExtent l="0" t="0" r="2540" b="3175"/>
            <wp:docPr id="21" name="Picture 21" descr="25.5 per cent of Northern Territory businesses are in Darwin suburbs&#10;25.2 per cent of Northern Territory businesses are in Darwin city&#10;10.2 per cent of Northern Territory businesses are in Palmerston&#10;12.2 per cent of Northern Territory businesses are in Litchfield&#10;2.5 per cent of Northern Territory businesses are in Daly-Tiwi-West Arnhem&#10;1.5 per cent of Northern Territory businesses are in East Arnhem&#10;6.3 per cent of Northern Territory businesses are in Katherine&#10;1.3 per cent of Northern Territory businesses are in Barkly&#10;13.9 per cent of Northern Territory businesses are in Alice Springs&#10;1.6 per cent of Northern Territory businesses are unclassifi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39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C" w:rsidRPr="00BC793C" w:rsidRDefault="00BC793C" w:rsidP="00BC793C">
      <w:pPr>
        <w:rPr>
          <w:rFonts w:ascii="Arial" w:hAnsi="Arial" w:cs="Arial"/>
        </w:rPr>
      </w:pPr>
      <w:r w:rsidRPr="00BC793C">
        <w:rPr>
          <w:rFonts w:ascii="Arial" w:hAnsi="Arial" w:cs="Arial"/>
        </w:rPr>
        <w:t>Department of Trade, Business and Innovation</w:t>
      </w:r>
      <w:r>
        <w:rPr>
          <w:rFonts w:ascii="Arial" w:hAnsi="Arial" w:cs="Arial"/>
        </w:rPr>
        <w:br/>
        <w:t>w: business.nt.gov.au</w:t>
      </w:r>
      <w:r>
        <w:rPr>
          <w:rFonts w:ascii="Arial" w:hAnsi="Arial" w:cs="Arial"/>
        </w:rPr>
        <w:br/>
        <w:t xml:space="preserve">t: </w:t>
      </w:r>
      <w:r w:rsidR="00F27D1F">
        <w:rPr>
          <w:rFonts w:ascii="Arial" w:hAnsi="Arial" w:cs="Arial"/>
        </w:rPr>
        <w:t>(</w:t>
      </w:r>
      <w:r>
        <w:rPr>
          <w:rFonts w:ascii="Arial" w:hAnsi="Arial" w:cs="Arial"/>
        </w:rPr>
        <w:t>08</w:t>
      </w:r>
      <w:r w:rsidR="00F27D1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89</w:t>
      </w:r>
      <w:r w:rsidR="00F27D1F">
        <w:rPr>
          <w:rFonts w:ascii="Arial" w:hAnsi="Arial" w:cs="Arial"/>
        </w:rPr>
        <w:t>9</w:t>
      </w:r>
      <w:r>
        <w:rPr>
          <w:rFonts w:ascii="Arial" w:hAnsi="Arial" w:cs="Arial"/>
        </w:rPr>
        <w:t>9 5139</w:t>
      </w:r>
    </w:p>
    <w:sectPr w:rsidR="00BC793C" w:rsidRPr="00BC793C" w:rsidSect="00415EB4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851" w:bottom="113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D1" w:rsidRDefault="007009D1" w:rsidP="007332FF">
      <w:r>
        <w:separator/>
      </w:r>
    </w:p>
  </w:endnote>
  <w:endnote w:type="continuationSeparator" w:id="0">
    <w:p w:rsidR="007009D1" w:rsidRDefault="007009D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Pr="00AE306C" w:rsidRDefault="007009D1" w:rsidP="00415EB4">
    <w:pPr>
      <w:tabs>
        <w:tab w:val="right" w:pos="10206"/>
      </w:tabs>
      <w:spacing w:after="120"/>
      <w:ind w:left="-284" w:right="-315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415EB4">
    <w:pPr>
      <w:pStyle w:val="NTGFooter2deptpagenum"/>
      <w:tabs>
        <w:tab w:val="clear" w:pos="9639"/>
        <w:tab w:val="right" w:pos="15451"/>
      </w:tabs>
      <w:ind w:left="-284" w:right="-315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D42EB5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D42EB5">
      <w:rPr>
        <w:rStyle w:val="NTGFooterDepartmentNameChar"/>
      </w:rPr>
      <w:t>Trade, Business and Innovation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D42EB5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D42EB5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925F0F" w:rsidP="00415EB4">
    <w:pPr>
      <w:pStyle w:val="NTGFooter2DateVersion"/>
      <w:tabs>
        <w:tab w:val="clear" w:pos="9639"/>
        <w:tab w:val="right" w:pos="15451"/>
      </w:tabs>
      <w:ind w:left="-284" w:right="-315"/>
      <w:rPr>
        <w:rStyle w:val="NTGFooter2deptpagenumChar"/>
        <w:rFonts w:eastAsia="Calibri"/>
      </w:rPr>
    </w:pPr>
    <w:r>
      <w:fldChar w:fldCharType="begin"/>
    </w:r>
    <w:r>
      <w:instrText xml:space="preserve"> DOCPROPERTY  VersionNo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59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7088"/>
    </w:tblGrid>
    <w:tr w:rsidR="004F016A" w:rsidRPr="00132658" w:rsidTr="00415EB4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D42EB5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D42EB5">
            <w:rPr>
              <w:rStyle w:val="NTGFooterDepartmentNameChar"/>
            </w:rPr>
            <w:t>Trade, Business and Innovation</w:t>
          </w:r>
          <w:r w:rsidRPr="00705C9D">
            <w:rPr>
              <w:rStyle w:val="NTGFooterDepartmentNameChar"/>
            </w:rPr>
            <w:fldChar w:fldCharType="end"/>
          </w:r>
        </w:p>
        <w:p w:rsidR="004F016A" w:rsidRPr="007B5DA2" w:rsidRDefault="004F016A" w:rsidP="0085686C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D42EB5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7009D1">
            <w:fldChar w:fldCharType="begin"/>
          </w:r>
          <w:r w:rsidR="007009D1">
            <w:instrText xml:space="preserve"> NUMPAGES  \* Arabic  \* MERGEFORMAT </w:instrText>
          </w:r>
          <w:r w:rsidR="007009D1">
            <w:fldChar w:fldCharType="separate"/>
          </w:r>
          <w:r w:rsidR="00D42EB5">
            <w:rPr>
              <w:noProof/>
            </w:rPr>
            <w:t>2</w:t>
          </w:r>
          <w:r w:rsidR="007009D1">
            <w:rPr>
              <w:noProof/>
            </w:rPr>
            <w:fldChar w:fldCharType="end"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VersionNo  \* MERGEFORMAT </w:instrText>
          </w:r>
          <w:r w:rsidRPr="007B5DA2">
            <w:rPr>
              <w:rStyle w:val="NTGFooter1itemsChar"/>
            </w:rPr>
            <w:fldChar w:fldCharType="end"/>
          </w:r>
        </w:p>
      </w:tc>
      <w:tc>
        <w:tcPr>
          <w:tcW w:w="708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4B22DD88" wp14:editId="139997E1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D1" w:rsidRDefault="007009D1" w:rsidP="007332FF">
      <w:r>
        <w:separator/>
      </w:r>
    </w:p>
  </w:footnote>
  <w:footnote w:type="continuationSeparator" w:id="0">
    <w:p w:rsidR="007009D1" w:rsidRDefault="007009D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7009D1" w:rsidP="00415EB4">
    <w:pPr>
      <w:pStyle w:val="Header"/>
      <w:tabs>
        <w:tab w:val="clear" w:pos="9026"/>
      </w:tabs>
      <w:ind w:right="-315"/>
    </w:pPr>
    <w:r>
      <w:fldChar w:fldCharType="begin"/>
    </w:r>
    <w:r>
      <w:instrText xml:space="preserve"> TITLE   \* MERGEFORMAT </w:instrText>
    </w:r>
    <w:r>
      <w:fldChar w:fldCharType="separate"/>
    </w:r>
    <w:r w:rsidR="00D42EB5">
      <w:t>Northern Territory business count statistics – as at June 2017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FB3F32" w:rsidP="0050530C">
        <w:pPr>
          <w:pStyle w:val="Title"/>
        </w:pPr>
        <w:r>
          <w:t xml:space="preserve">Northern Territory </w:t>
        </w:r>
        <w:r w:rsidR="001160CA">
          <w:t xml:space="preserve">business count statistics – </w:t>
        </w:r>
        <w:r w:rsidR="00D42EB5">
          <w:t xml:space="preserve">as at </w:t>
        </w:r>
        <w:r w:rsidR="0085686C">
          <w:t>June</w:t>
        </w:r>
        <w:r w:rsidR="00F27D1F">
          <w:t xml:space="preserve"> 201</w:t>
        </w:r>
        <w:r w:rsidR="0085686C"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2AE"/>
    <w:multiLevelType w:val="multilevel"/>
    <w:tmpl w:val="BD7A8414"/>
    <w:numStyleLink w:val="NTGStandardList"/>
  </w:abstractNum>
  <w:abstractNum w:abstractNumId="1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B9D4F2F"/>
    <w:multiLevelType w:val="multilevel"/>
    <w:tmpl w:val="6F860756"/>
    <w:numStyleLink w:val="NTGStandardNumList"/>
  </w:abstractNum>
  <w:abstractNum w:abstractNumId="4" w15:restartNumberingAfterBreak="0">
    <w:nsid w:val="35C910BE"/>
    <w:multiLevelType w:val="multilevel"/>
    <w:tmpl w:val="BD7A8414"/>
    <w:numStyleLink w:val="NTGStandardList"/>
  </w:abstractNum>
  <w:abstractNum w:abstractNumId="5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4B8F005A"/>
    <w:multiLevelType w:val="multilevel"/>
    <w:tmpl w:val="6F860756"/>
    <w:numStyleLink w:val="NTGStandardNumList"/>
  </w:abstractNum>
  <w:abstractNum w:abstractNumId="8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 w15:restartNumberingAfterBreak="0">
    <w:nsid w:val="4F7A3139"/>
    <w:multiLevelType w:val="multilevel"/>
    <w:tmpl w:val="53204A44"/>
    <w:numStyleLink w:val="NTGTableNumList"/>
  </w:abstractNum>
  <w:abstractNum w:abstractNumId="10" w15:restartNumberingAfterBreak="0">
    <w:nsid w:val="586C744F"/>
    <w:multiLevelType w:val="multilevel"/>
    <w:tmpl w:val="6F860756"/>
    <w:numStyleLink w:val="NTGStandardNumList"/>
  </w:abstractNum>
  <w:abstractNum w:abstractNumId="11" w15:restartNumberingAfterBreak="0">
    <w:nsid w:val="5B713B90"/>
    <w:multiLevelType w:val="multilevel"/>
    <w:tmpl w:val="6F860756"/>
    <w:numStyleLink w:val="NTGStandardNumList"/>
  </w:abstractNum>
  <w:abstractNum w:abstractNumId="12" w15:restartNumberingAfterBreak="0">
    <w:nsid w:val="60A13E7C"/>
    <w:multiLevelType w:val="multilevel"/>
    <w:tmpl w:val="8D8CCF9A"/>
    <w:numStyleLink w:val="NTGTableList"/>
  </w:abstractNum>
  <w:abstractNum w:abstractNumId="13" w15:restartNumberingAfterBreak="0">
    <w:nsid w:val="61AD07BD"/>
    <w:multiLevelType w:val="multilevel"/>
    <w:tmpl w:val="6F860756"/>
    <w:numStyleLink w:val="NTGStandardNumList"/>
  </w:abstractNum>
  <w:abstractNum w:abstractNumId="14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0648D"/>
    <w:rsid w:val="001137EC"/>
    <w:rsid w:val="001152F5"/>
    <w:rsid w:val="001160CA"/>
    <w:rsid w:val="00117743"/>
    <w:rsid w:val="00117F5B"/>
    <w:rsid w:val="0012223E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CD9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15EB4"/>
    <w:rsid w:val="00426750"/>
    <w:rsid w:val="00426E25"/>
    <w:rsid w:val="0043225A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458F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D0A62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C1D34"/>
    <w:rsid w:val="006D66F7"/>
    <w:rsid w:val="007009D1"/>
    <w:rsid w:val="00705C9D"/>
    <w:rsid w:val="00714F1D"/>
    <w:rsid w:val="00722DDB"/>
    <w:rsid w:val="00724728"/>
    <w:rsid w:val="00724F98"/>
    <w:rsid w:val="00730B9B"/>
    <w:rsid w:val="007332FF"/>
    <w:rsid w:val="007400EA"/>
    <w:rsid w:val="007408F5"/>
    <w:rsid w:val="00741EAE"/>
    <w:rsid w:val="0076190B"/>
    <w:rsid w:val="00763A2D"/>
    <w:rsid w:val="007648CF"/>
    <w:rsid w:val="00774594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7D7627"/>
    <w:rsid w:val="00815297"/>
    <w:rsid w:val="00817BA1"/>
    <w:rsid w:val="00823022"/>
    <w:rsid w:val="008313C4"/>
    <w:rsid w:val="00842838"/>
    <w:rsid w:val="00846F27"/>
    <w:rsid w:val="0085638D"/>
    <w:rsid w:val="0085686C"/>
    <w:rsid w:val="0085797F"/>
    <w:rsid w:val="00861DC3"/>
    <w:rsid w:val="008659AF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12D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64B6E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16160"/>
    <w:rsid w:val="00B2046E"/>
    <w:rsid w:val="00B20E8B"/>
    <w:rsid w:val="00B343CC"/>
    <w:rsid w:val="00B35C7F"/>
    <w:rsid w:val="00B538E8"/>
    <w:rsid w:val="00B614F7"/>
    <w:rsid w:val="00B61B26"/>
    <w:rsid w:val="00B81261"/>
    <w:rsid w:val="00B8223E"/>
    <w:rsid w:val="00B832AE"/>
    <w:rsid w:val="00B86678"/>
    <w:rsid w:val="00B86C50"/>
    <w:rsid w:val="00B96513"/>
    <w:rsid w:val="00BA1D47"/>
    <w:rsid w:val="00BA66F0"/>
    <w:rsid w:val="00BB2AE7"/>
    <w:rsid w:val="00BB6464"/>
    <w:rsid w:val="00BC1BB8"/>
    <w:rsid w:val="00BC793C"/>
    <w:rsid w:val="00BE6144"/>
    <w:rsid w:val="00BE635A"/>
    <w:rsid w:val="00BF2ABB"/>
    <w:rsid w:val="00C10F10"/>
    <w:rsid w:val="00C14C82"/>
    <w:rsid w:val="00C309D8"/>
    <w:rsid w:val="00C61AFA"/>
    <w:rsid w:val="00C62099"/>
    <w:rsid w:val="00C72867"/>
    <w:rsid w:val="00C75E81"/>
    <w:rsid w:val="00C92B4C"/>
    <w:rsid w:val="00C954F6"/>
    <w:rsid w:val="00CA680D"/>
    <w:rsid w:val="00CA6BC5"/>
    <w:rsid w:val="00CE640F"/>
    <w:rsid w:val="00CF540E"/>
    <w:rsid w:val="00D02F07"/>
    <w:rsid w:val="00D35D4F"/>
    <w:rsid w:val="00D36A49"/>
    <w:rsid w:val="00D42EB5"/>
    <w:rsid w:val="00D44AA7"/>
    <w:rsid w:val="00D517C6"/>
    <w:rsid w:val="00D71D84"/>
    <w:rsid w:val="00D72464"/>
    <w:rsid w:val="00D768EB"/>
    <w:rsid w:val="00D832D9"/>
    <w:rsid w:val="00D83549"/>
    <w:rsid w:val="00D9378E"/>
    <w:rsid w:val="00D94EC4"/>
    <w:rsid w:val="00D975C0"/>
    <w:rsid w:val="00DA5285"/>
    <w:rsid w:val="00DB4F91"/>
    <w:rsid w:val="00DC298A"/>
    <w:rsid w:val="00DC3117"/>
    <w:rsid w:val="00DC5DD9"/>
    <w:rsid w:val="00DE33B5"/>
    <w:rsid w:val="00DE5E18"/>
    <w:rsid w:val="00DF0487"/>
    <w:rsid w:val="00DF3263"/>
    <w:rsid w:val="00E02681"/>
    <w:rsid w:val="00E02792"/>
    <w:rsid w:val="00E034D8"/>
    <w:rsid w:val="00E04CC0"/>
    <w:rsid w:val="00E065DB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14DA"/>
    <w:rsid w:val="00F01ABA"/>
    <w:rsid w:val="00F04AE2"/>
    <w:rsid w:val="00F23D98"/>
    <w:rsid w:val="00F27D1F"/>
    <w:rsid w:val="00F831E9"/>
    <w:rsid w:val="00F9256A"/>
    <w:rsid w:val="00F94398"/>
    <w:rsid w:val="00FB2B56"/>
    <w:rsid w:val="00FB3F32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62530-109D-4374-844F-684D111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 w:line="240" w:lineRule="auto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 w:line="240" w:lineRule="auto"/>
      <w:outlineLvl w:val="5"/>
    </w:pPr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 w:line="240" w:lineRule="auto"/>
      <w:outlineLvl w:val="6"/>
    </w:pPr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 w:line="240" w:lineRule="auto"/>
      <w:outlineLvl w:val="7"/>
    </w:pPr>
    <w:rPr>
      <w:rFonts w:ascii="Arial" w:eastAsiaTheme="majorEastAsia" w:hAnsi="Arial" w:cstheme="majorBidi"/>
      <w:b/>
      <w:color w:val="60606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 w:line="240" w:lineRule="auto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85638D"/>
    <w:rPr>
      <w:rFonts w:ascii="Arial Black" w:eastAsia="Times New Roman" w:hAnsi="Arial Black" w:cs="Arial"/>
      <w:b/>
      <w:color w:val="C4620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5638D"/>
    <w:rPr>
      <w:rFonts w:ascii="Arial Black" w:eastAsia="Times New Roman" w:hAnsi="Arial Black" w:cs="Arial"/>
      <w:b/>
      <w:color w:val="C4620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Arial" w:eastAsiaTheme="minorEastAsia" w:hAnsi="Arial" w:cs="Times New Roman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85638D"/>
    <w:pPr>
      <w:tabs>
        <w:tab w:val="center" w:pos="4513"/>
        <w:tab w:val="right" w:pos="9026"/>
      </w:tabs>
      <w:spacing w:line="240" w:lineRule="auto"/>
      <w:jc w:val="right"/>
    </w:pPr>
    <w:rPr>
      <w:rFonts w:ascii="Arial" w:eastAsia="Times New Roman" w:hAnsi="Arial" w:cs="Times New Roman"/>
      <w:b/>
      <w:szCs w:val="20"/>
      <w:lang w:eastAsia="en-AU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85638D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 w:line="240" w:lineRule="auto"/>
    </w:pPr>
    <w:rPr>
      <w:rFonts w:ascii="Arial" w:eastAsia="Times New Roman" w:hAnsi="Arial" w:cs="Times New Roman"/>
      <w:b/>
      <w:sz w:val="32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 w:line="240" w:lineRule="auto"/>
    </w:pPr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\AppData\Roaming\Microsoft\Templates\template-word-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BCE4-6DFF-47D5-BF2D-C4C120ED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template-word-portrait.dotm</Template>
  <TotalTime>12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business count statistics – March 2018</vt:lpstr>
    </vt:vector>
  </TitlesOfParts>
  <Company>Northern Territory Government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business count statistics – as at June 2017</dc:title>
  <dc:creator>Kieran Brockman</dc:creator>
  <cp:lastModifiedBy>Marlene Woods</cp:lastModifiedBy>
  <cp:revision>7</cp:revision>
  <cp:lastPrinted>2016-02-04T04:37:00Z</cp:lastPrinted>
  <dcterms:created xsi:type="dcterms:W3CDTF">2018-03-13T23:20:00Z</dcterms:created>
  <dcterms:modified xsi:type="dcterms:W3CDTF">2018-03-14T00:44:00Z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Trade, Business and Innovation</vt:lpwstr>
  </property>
  <property fmtid="{D5CDD505-2E9C-101B-9397-08002B2CF9AE}" pid="4" name="DocumentAuthor">
    <vt:lpwstr>Kieran Brockman</vt:lpwstr>
  </property>
  <property fmtid="{D5CDD505-2E9C-101B-9397-08002B2CF9AE}" pid="5" name="VersionNo">
    <vt:lpwstr/>
  </property>
  <property fmtid="{D5CDD505-2E9C-101B-9397-08002B2CF9AE}" pid="6" name="DocumentDate">
    <vt:lpwstr>13 March 2018</vt:lpwstr>
  </property>
</Properties>
</file>