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3334"/>
        <w:gridCol w:w="71"/>
        <w:gridCol w:w="45"/>
        <w:gridCol w:w="567"/>
        <w:gridCol w:w="992"/>
        <w:gridCol w:w="97"/>
        <w:gridCol w:w="45"/>
        <w:gridCol w:w="521"/>
        <w:gridCol w:w="1180"/>
        <w:gridCol w:w="1656"/>
      </w:tblGrid>
      <w:tr w:rsidR="009B1BF1" w:rsidRPr="007A5EFD" w:rsidTr="00630FB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1A7412">
        <w:trPr>
          <w:trHeight w:val="206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CC4D35" w:rsidP="001A7412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Contact </w:t>
            </w:r>
            <w:r w:rsidR="006C5D29"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7D48A4" w:rsidRPr="007A5EFD" w:rsidTr="00630FBA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CC4D35" w:rsidP="001A7412">
            <w:pPr>
              <w:spacing w:after="0"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1A7412">
            <w:pPr>
              <w:spacing w:after="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CC4D35" w:rsidP="001A7412">
            <w:pPr>
              <w:spacing w:after="0"/>
              <w:rPr>
                <w:rFonts w:ascii="Arial" w:hAnsi="Arial"/>
              </w:rPr>
            </w:pPr>
            <w:r>
              <w:rPr>
                <w:rStyle w:val="Questionlabel"/>
              </w:rPr>
              <w:t>Phone: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1A7412">
            <w:pPr>
              <w:spacing w:after="0"/>
            </w:pPr>
          </w:p>
        </w:tc>
      </w:tr>
      <w:tr w:rsidR="00EB33E1" w:rsidRPr="007A5EFD" w:rsidTr="00DF5CD5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B33E1" w:rsidRPr="007A5EFD" w:rsidRDefault="00EB33E1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 address: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B33E1" w:rsidRPr="002C0BEF" w:rsidRDefault="00EB33E1" w:rsidP="001A7412">
            <w:pPr>
              <w:spacing w:after="0"/>
            </w:pPr>
          </w:p>
        </w:tc>
      </w:tr>
      <w:tr w:rsidR="00CC4D35" w:rsidRPr="007A5EFD" w:rsidTr="0075441E">
        <w:trPr>
          <w:trHeight w:val="238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2C0BEF" w:rsidRDefault="00CC4D35" w:rsidP="001A7412">
            <w:pPr>
              <w:spacing w:after="0"/>
            </w:pPr>
          </w:p>
        </w:tc>
      </w:tr>
      <w:tr w:rsidR="00CC4D35" w:rsidRPr="007A5EFD" w:rsidTr="0075441E">
        <w:trPr>
          <w:trHeight w:val="238"/>
        </w:trPr>
        <w:tc>
          <w:tcPr>
            <w:tcW w:w="1840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Default="00CC4D35" w:rsidP="001A7412">
            <w:pPr>
              <w:spacing w:after="0"/>
              <w:rPr>
                <w:rStyle w:val="Questionlabel"/>
              </w:rPr>
            </w:pP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2C0BEF" w:rsidRDefault="00CC4D35" w:rsidP="001A7412">
            <w:pPr>
              <w:spacing w:after="0"/>
            </w:pPr>
          </w:p>
        </w:tc>
      </w:tr>
      <w:tr w:rsidR="007D48A4" w:rsidRPr="007A5EFD" w:rsidTr="00630FBA">
        <w:trPr>
          <w:trHeight w:val="195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Proposed destination premise details (NT address):</w:t>
            </w:r>
          </w:p>
        </w:tc>
      </w:tr>
      <w:tr w:rsidR="00CC4D35" w:rsidRPr="007A5EFD" w:rsidTr="00CC4D35">
        <w:trPr>
          <w:trHeight w:val="145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7A5EFD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Property Name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2C0BEF" w:rsidRDefault="00CC4D35" w:rsidP="001A7412">
            <w:pPr>
              <w:spacing w:after="0"/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D35" w:rsidRPr="00CC4D35" w:rsidRDefault="00CC4D35" w:rsidP="001A7412">
            <w:pPr>
              <w:spacing w:after="0"/>
              <w:rPr>
                <w:b/>
              </w:rPr>
            </w:pPr>
            <w:r w:rsidRPr="00CC4D35">
              <w:rPr>
                <w:b/>
              </w:rPr>
              <w:t>PIC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D35" w:rsidRPr="002C0BEF" w:rsidRDefault="00CC4D35" w:rsidP="001A7412">
            <w:pPr>
              <w:spacing w:after="0"/>
            </w:pPr>
          </w:p>
        </w:tc>
      </w:tr>
      <w:tr w:rsidR="007D48A4" w:rsidRPr="007A5EFD" w:rsidTr="00630FBA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1A7412">
            <w:pPr>
              <w:spacing w:after="0"/>
            </w:pPr>
          </w:p>
        </w:tc>
      </w:tr>
      <w:tr w:rsidR="00CC4D35" w:rsidRPr="007A5EFD" w:rsidTr="00CC4D35">
        <w:trPr>
          <w:trHeight w:val="223"/>
        </w:trPr>
        <w:tc>
          <w:tcPr>
            <w:tcW w:w="52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Is this a commercial cattle property?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2C0BEF" w:rsidRDefault="001B59F0" w:rsidP="001A7412">
            <w:pPr>
              <w:tabs>
                <w:tab w:val="left" w:pos="183"/>
              </w:tabs>
              <w:spacing w:after="0"/>
            </w:pPr>
            <w:sdt>
              <w:sdtPr>
                <w:id w:val="9579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D35">
              <w:t xml:space="preserve"> Yes              </w:t>
            </w:r>
            <w:sdt>
              <w:sdtPr>
                <w:id w:val="17293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D35">
              <w:t xml:space="preserve"> No</w:t>
            </w:r>
          </w:p>
        </w:tc>
      </w:tr>
      <w:tr w:rsidR="00CC4D35" w:rsidRPr="007A5EFD" w:rsidTr="00630FBA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C4D35" w:rsidRDefault="00CC4D35" w:rsidP="001A7412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Application – brief reason for applying to keep sheep </w:t>
            </w:r>
            <w:r w:rsidR="00EB33E1">
              <w:rPr>
                <w:rStyle w:val="Questionlabel"/>
                <w:color w:val="FFFFFF" w:themeColor="background1"/>
              </w:rPr>
              <w:t>in</w:t>
            </w:r>
            <w:r>
              <w:rPr>
                <w:rStyle w:val="Questionlabel"/>
                <w:color w:val="FFFFFF" w:themeColor="background1"/>
              </w:rPr>
              <w:t xml:space="preserve"> the NT</w:t>
            </w:r>
          </w:p>
          <w:p w:rsidR="00EB33E1" w:rsidRPr="003F07E7" w:rsidRDefault="00EB33E1" w:rsidP="001A7412">
            <w:pPr>
              <w:spacing w:after="0"/>
              <w:rPr>
                <w:rStyle w:val="Questionlabel"/>
                <w:color w:val="FFFFFF" w:themeColor="background1"/>
              </w:rPr>
            </w:pPr>
            <w:r w:rsidRPr="00EB33E1">
              <w:rPr>
                <w:rStyle w:val="Questionlabel"/>
                <w:b w:val="0"/>
                <w:i/>
                <w:sz w:val="20"/>
              </w:rPr>
              <w:t>Please include whether the sheep are intended to be kept or slaughtered</w:t>
            </w:r>
          </w:p>
        </w:tc>
      </w:tr>
      <w:tr w:rsidR="00CC4D35" w:rsidRPr="007A5EFD" w:rsidTr="00CC4D35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C5D29" w:rsidRDefault="006C5D29" w:rsidP="001A7412">
            <w:pPr>
              <w:spacing w:after="0"/>
              <w:rPr>
                <w:rStyle w:val="Questionlabel"/>
                <w:b w:val="0"/>
                <w:i/>
                <w:color w:val="FFFFFF" w:themeColor="background1"/>
              </w:rPr>
            </w:pPr>
          </w:p>
          <w:p w:rsidR="001A7412" w:rsidRPr="00EB33E1" w:rsidRDefault="001A7412" w:rsidP="001A7412">
            <w:pPr>
              <w:spacing w:after="0"/>
              <w:rPr>
                <w:rStyle w:val="Questionlabel"/>
                <w:b w:val="0"/>
                <w:i/>
                <w:color w:val="FFFFFF" w:themeColor="background1"/>
              </w:rPr>
            </w:pPr>
          </w:p>
        </w:tc>
      </w:tr>
      <w:tr w:rsidR="007D48A4" w:rsidRPr="007A5EFD" w:rsidTr="00630FBA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Description of sheep to be imported</w:t>
            </w:r>
          </w:p>
        </w:tc>
      </w:tr>
      <w:tr w:rsidR="00CC4D35" w:rsidRPr="007A5EFD" w:rsidTr="00EB33E1">
        <w:trPr>
          <w:trHeight w:val="31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7A5EFD" w:rsidRDefault="00CC4D35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Breed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C4D35" w:rsidRPr="002C0BEF" w:rsidRDefault="00CC4D35" w:rsidP="001A7412">
            <w:pPr>
              <w:spacing w:after="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5" w:rsidRPr="00F641BA" w:rsidRDefault="00F641BA" w:rsidP="001A7412">
            <w:pPr>
              <w:spacing w:after="0"/>
              <w:rPr>
                <w:b/>
              </w:rPr>
            </w:pPr>
            <w:r w:rsidRPr="00F641BA">
              <w:rPr>
                <w:b/>
              </w:rPr>
              <w:t>Number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5" w:rsidRPr="002C0BEF" w:rsidRDefault="00CC4D35" w:rsidP="001A7412">
            <w:pPr>
              <w:spacing w:after="0"/>
            </w:pPr>
          </w:p>
        </w:tc>
      </w:tr>
      <w:tr w:rsidR="00F641BA" w:rsidRPr="007A5EFD" w:rsidTr="005F4672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41BA" w:rsidRPr="007A5EFD" w:rsidRDefault="00F641BA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Sex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41BA" w:rsidRPr="002C0BEF" w:rsidRDefault="001B59F0" w:rsidP="001A7412">
            <w:pPr>
              <w:spacing w:after="0"/>
            </w:pPr>
            <w:sdt>
              <w:sdtPr>
                <w:id w:val="-6045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1BA">
              <w:t xml:space="preserve"> Ewes  (</w:t>
            </w:r>
            <w:sdt>
              <w:sdtPr>
                <w:id w:val="-17237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1BA">
              <w:t xml:space="preserve"> possibly pregnant)      </w:t>
            </w:r>
            <w:sdt>
              <w:sdtPr>
                <w:id w:val="1672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1BA">
              <w:t xml:space="preserve"> Rams    </w:t>
            </w:r>
            <w:sdt>
              <w:sdtPr>
                <w:id w:val="4131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1BA">
              <w:t xml:space="preserve"> </w:t>
            </w:r>
            <w:proofErr w:type="spellStart"/>
            <w:r w:rsidR="00F641BA">
              <w:t>Wethers</w:t>
            </w:r>
            <w:proofErr w:type="spellEnd"/>
          </w:p>
        </w:tc>
      </w:tr>
      <w:tr w:rsidR="00F641BA" w:rsidRPr="007A5EFD" w:rsidTr="00EB33E1">
        <w:trPr>
          <w:trHeight w:val="510"/>
        </w:trPr>
        <w:tc>
          <w:tcPr>
            <w:tcW w:w="8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41BA" w:rsidRPr="001A7412" w:rsidRDefault="00A167FF" w:rsidP="001A7412">
            <w:pPr>
              <w:spacing w:after="0"/>
              <w:rPr>
                <w:rStyle w:val="Questionlabel"/>
                <w:b w:val="0"/>
              </w:rPr>
            </w:pPr>
            <w:r w:rsidRPr="001A7412">
              <w:rPr>
                <w:rStyle w:val="Questionlabel"/>
                <w:b w:val="0"/>
              </w:rPr>
              <w:t>Do the sheep meet the NT’s entry requirements for sheep (as per NT Health Certificate and Waybill (for sheep only)</w:t>
            </w:r>
            <w:r w:rsidR="0011252C" w:rsidRPr="001A7412">
              <w:rPr>
                <w:rStyle w:val="Questionlabel"/>
                <w:b w:val="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7412" w:rsidRDefault="001B59F0" w:rsidP="001A7412">
            <w:pPr>
              <w:spacing w:after="0"/>
            </w:pPr>
            <w:sdt>
              <w:sdtPr>
                <w:id w:val="-18407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FF">
              <w:t xml:space="preserve"> Yes</w:t>
            </w:r>
          </w:p>
          <w:p w:rsidR="00F641BA" w:rsidRDefault="001B59F0" w:rsidP="001A7412">
            <w:pPr>
              <w:spacing w:after="0"/>
            </w:pPr>
            <w:sdt>
              <w:sdtPr>
                <w:id w:val="11053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FF">
              <w:t xml:space="preserve"> No</w:t>
            </w:r>
          </w:p>
        </w:tc>
      </w:tr>
      <w:tr w:rsidR="001A7412" w:rsidRPr="007A5EFD" w:rsidTr="00A338FC">
        <w:trPr>
          <w:trHeight w:val="252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A7412" w:rsidRDefault="001A7412" w:rsidP="001A7412">
            <w:pPr>
              <w:spacing w:after="0"/>
            </w:pPr>
            <w:r>
              <w:rPr>
                <w:rStyle w:val="Questionlabel"/>
              </w:rPr>
              <w:t xml:space="preserve">Submit via Email to: </w:t>
            </w:r>
          </w:p>
        </w:tc>
      </w:tr>
      <w:tr w:rsidR="001A7412" w:rsidRPr="007A5EFD" w:rsidTr="00000095">
        <w:trPr>
          <w:trHeight w:val="248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7412" w:rsidRDefault="001A7412" w:rsidP="001A7412">
            <w:pPr>
              <w:spacing w:after="0"/>
            </w:pPr>
            <w:r>
              <w:rPr>
                <w:rStyle w:val="Questionlabel"/>
                <w:b w:val="0"/>
              </w:rPr>
              <w:t xml:space="preserve">Email Application and </w:t>
            </w:r>
            <w:r w:rsidRPr="001A7412">
              <w:rPr>
                <w:rStyle w:val="Questionlabel"/>
              </w:rPr>
              <w:t>NT Health Certificate and Waybill</w:t>
            </w:r>
            <w:r w:rsidRPr="001A7412">
              <w:rPr>
                <w:rStyle w:val="Questionlabel"/>
                <w:b w:val="0"/>
              </w:rPr>
              <w:t xml:space="preserve"> </w:t>
            </w:r>
            <w:r>
              <w:rPr>
                <w:rStyle w:val="Questionlabel"/>
                <w:b w:val="0"/>
              </w:rPr>
              <w:t xml:space="preserve">to </w:t>
            </w:r>
            <w:hyperlink r:id="rId9" w:history="1">
              <w:r w:rsidRPr="00576805">
                <w:rPr>
                  <w:rStyle w:val="Hyperlink"/>
                </w:rPr>
                <w:t>NTPIC.Brands@nt.gov.au</w:t>
              </w:r>
            </w:hyperlink>
            <w:r>
              <w:rPr>
                <w:rStyle w:val="Questionlabel"/>
                <w:b w:val="0"/>
              </w:rPr>
              <w:t xml:space="preserve"> </w:t>
            </w:r>
          </w:p>
        </w:tc>
      </w:tr>
      <w:tr w:rsidR="0011252C" w:rsidRPr="007A5EFD" w:rsidTr="001A7412">
        <w:trPr>
          <w:trHeight w:val="252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1252C" w:rsidRDefault="001A7412" w:rsidP="001A7412">
            <w:pPr>
              <w:spacing w:after="0"/>
            </w:pPr>
            <w:r>
              <w:rPr>
                <w:rStyle w:val="Questionlabel"/>
              </w:rPr>
              <w:t xml:space="preserve">Office Use - </w:t>
            </w:r>
            <w:r w:rsidR="0011252C">
              <w:rPr>
                <w:rStyle w:val="Questionlabel"/>
              </w:rPr>
              <w:t>Principa</w:t>
            </w:r>
            <w:r w:rsidR="00EB33E1">
              <w:rPr>
                <w:rStyle w:val="Questionlabel"/>
              </w:rPr>
              <w:t>l Livestock Regulatory Officer c</w:t>
            </w:r>
            <w:r w:rsidR="0011252C">
              <w:rPr>
                <w:rStyle w:val="Questionlabel"/>
              </w:rPr>
              <w:t>ertification</w:t>
            </w:r>
          </w:p>
        </w:tc>
      </w:tr>
      <w:tr w:rsidR="0011252C" w:rsidRPr="007A5EFD" w:rsidTr="0011252C">
        <w:trPr>
          <w:trHeight w:val="27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11252C" w:rsidRDefault="001A7412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I, </w:t>
            </w:r>
          </w:p>
        </w:tc>
        <w:tc>
          <w:tcPr>
            <w:tcW w:w="5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52C" w:rsidRDefault="0011252C" w:rsidP="001A7412">
            <w:pPr>
              <w:spacing w:after="0"/>
              <w:rPr>
                <w:rStyle w:val="Questionlabel"/>
              </w:rPr>
            </w:pPr>
          </w:p>
        </w:tc>
      </w:tr>
      <w:tr w:rsidR="0011252C" w:rsidRPr="007A5EFD" w:rsidTr="0011252C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252C" w:rsidRDefault="0011252C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Hereby certify that the proposed sheep importation outlined in this application form complies with the legislative requirements as per NT Government Gazette No. G1, 8 January 2014</w:t>
            </w:r>
          </w:p>
        </w:tc>
      </w:tr>
      <w:tr w:rsidR="0011252C" w:rsidRPr="007A5EFD" w:rsidTr="00EB33E1">
        <w:trPr>
          <w:trHeight w:val="223"/>
        </w:trPr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252C" w:rsidRDefault="0011252C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Signed: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C" w:rsidRDefault="0011252C" w:rsidP="001A74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</w:tr>
      <w:tr w:rsidR="0011252C" w:rsidRPr="007A5EFD" w:rsidTr="00EB33E1">
        <w:trPr>
          <w:trHeight w:val="286"/>
        </w:trPr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252C" w:rsidRDefault="0011252C" w:rsidP="00EB33E1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Provided to Chief Veterinary Officer:    </w:t>
            </w:r>
            <w:sdt>
              <w:sdtPr>
                <w:id w:val="-4534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</w:t>
            </w:r>
            <w:sdt>
              <w:sdtPr>
                <w:id w:val="5635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C" w:rsidRDefault="006C5D29" w:rsidP="00EB33E1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</w:tr>
      <w:tr w:rsidR="00872B4E" w:rsidRPr="007A5EFD" w:rsidTr="00630FBA">
        <w:trPr>
          <w:trHeight w:val="2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of form</w:t>
            </w:r>
          </w:p>
        </w:tc>
      </w:tr>
    </w:tbl>
    <w:p w:rsidR="007A5EFD" w:rsidRPr="001A7412" w:rsidRDefault="007A5EFD" w:rsidP="001A7412">
      <w:pPr>
        <w:spacing w:after="0"/>
        <w:rPr>
          <w:sz w:val="4"/>
          <w:szCs w:val="4"/>
        </w:rPr>
      </w:pPr>
      <w:bookmarkStart w:id="0" w:name="_GoBack"/>
      <w:bookmarkEnd w:id="0"/>
    </w:p>
    <w:sectPr w:rsidR="007A5EFD" w:rsidRPr="001A7412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BA" w:rsidRDefault="00630FBA" w:rsidP="007332FF">
      <w:r>
        <w:separator/>
      </w:r>
    </w:p>
  </w:endnote>
  <w:endnote w:type="continuationSeparator" w:id="0">
    <w:p w:rsidR="00630FBA" w:rsidRDefault="00630FB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7412">
                <w:rPr>
                  <w:rStyle w:val="PageNumber"/>
                  <w:b/>
                </w:rPr>
                <w:t>Industry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1B59F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A7412">
                <w:rPr>
                  <w:rStyle w:val="PageNumber"/>
                </w:rPr>
                <w:t>23 October 2023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A741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A741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7412">
                <w:rPr>
                  <w:rStyle w:val="PageNumber"/>
                  <w:b/>
                </w:rPr>
                <w:t>Industry Tourism and Trade</w:t>
              </w:r>
            </w:sdtContent>
          </w:sdt>
        </w:p>
        <w:p w:rsidR="00A66DD9" w:rsidRPr="001B3D22" w:rsidRDefault="001B59F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A7412">
                <w:rPr>
                  <w:rStyle w:val="PageNumber"/>
                </w:rPr>
                <w:t>23 October 2023</w:t>
              </w:r>
            </w:sdtContent>
          </w:sdt>
          <w:r w:rsidR="006C5D29">
            <w:rPr>
              <w:rStyle w:val="PageNumber"/>
            </w:rPr>
            <w:t xml:space="preserve"> | Version 1.</w:t>
          </w:r>
          <w:r w:rsidR="001A7412">
            <w:rPr>
              <w:rStyle w:val="PageNumber"/>
            </w:rPr>
            <w:t>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B59F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B59F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BA" w:rsidRDefault="00630FBA" w:rsidP="007332FF">
      <w:r>
        <w:separator/>
      </w:r>
    </w:p>
  </w:footnote>
  <w:footnote w:type="continuationSeparator" w:id="0">
    <w:p w:rsidR="00630FBA" w:rsidRDefault="00630FB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B59F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C5D29">
          <w:rPr>
            <w:rStyle w:val="HeaderChar"/>
          </w:rPr>
          <w:t>Application to import sheep into the Northern Territory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CC4D35" w:rsidP="00A53CF0">
        <w:pPr>
          <w:pStyle w:val="Title"/>
        </w:pPr>
        <w:r>
          <w:rPr>
            <w:rStyle w:val="TitleChar"/>
          </w:rPr>
          <w:t xml:space="preserve">Application to </w:t>
        </w:r>
        <w:r w:rsidR="006C5D29">
          <w:rPr>
            <w:rStyle w:val="TitleChar"/>
          </w:rPr>
          <w:t xml:space="preserve">import </w:t>
        </w:r>
        <w:r>
          <w:rPr>
            <w:rStyle w:val="TitleChar"/>
          </w:rPr>
          <w:t>sheep in</w:t>
        </w:r>
        <w:r w:rsidR="006C5D29">
          <w:rPr>
            <w:rStyle w:val="TitleChar"/>
          </w:rPr>
          <w:t>to</w:t>
        </w:r>
        <w:r>
          <w:rPr>
            <w:rStyle w:val="TitleChar"/>
          </w:rPr>
          <w:t xml:space="preserve"> the N</w:t>
        </w:r>
        <w:r w:rsidR="006C5D29">
          <w:rPr>
            <w:rStyle w:val="TitleChar"/>
          </w:rPr>
          <w:t xml:space="preserve">orthern </w:t>
        </w:r>
        <w:r>
          <w:rPr>
            <w:rStyle w:val="TitleChar"/>
          </w:rPr>
          <w:t>T</w:t>
        </w:r>
        <w:r w:rsidR="006C5D29">
          <w:rPr>
            <w:rStyle w:val="TitleChar"/>
          </w:rPr>
          <w:t>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B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252C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12"/>
    <w:rsid w:val="001A744B"/>
    <w:rsid w:val="001B28DA"/>
    <w:rsid w:val="001B2B6C"/>
    <w:rsid w:val="001B3D22"/>
    <w:rsid w:val="001B59F0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0FBA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5D29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7F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4D3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33E1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41BA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C79D0"/>
  <w15:docId w15:val="{A792374B-4A01-4EB4-AECB-97A08C5D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PIC.Brand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D6E3D9-63A4-4905-BBEA-263ED90E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Industry Tourism and Trade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import sheep into the Northern Territory</dc:title>
  <dc:creator>Northern Territory Government</dc:creator>
  <cp:lastModifiedBy>Adele Kluth</cp:lastModifiedBy>
  <cp:revision>2</cp:revision>
  <cp:lastPrinted>2019-07-29T01:45:00Z</cp:lastPrinted>
  <dcterms:created xsi:type="dcterms:W3CDTF">2023-10-23T01:29:00Z</dcterms:created>
  <dcterms:modified xsi:type="dcterms:W3CDTF">2023-10-23T01:29:00Z</dcterms:modified>
</cp:coreProperties>
</file>