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FA1C8B" w:rsidP="00C55B4D">
      <w:r w:rsidRPr="00FA1C8B">
        <w:rPr>
          <w:noProof/>
          <w:lang w:eastAsia="en-AU"/>
        </w:rPr>
        <w:drawing>
          <wp:inline distT="0" distB="0" distL="0" distR="0">
            <wp:extent cx="4293870" cy="427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D9545C" w:rsidRPr="00D9545C" w:rsidRDefault="00D9545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 in 2022-23 is -5.1%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 w:rsidR="00D9545C">
        <w:rPr>
          <w:rFonts w:cs="Arial"/>
          <w:sz w:val="20"/>
        </w:rPr>
        <w:t>2.7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BC51BB" w:rsidP="000A3C8A">
      <w:r w:rsidRPr="00BC51BB">
        <w:rPr>
          <w:noProof/>
          <w:lang w:eastAsia="en-AU"/>
        </w:rPr>
        <w:drawing>
          <wp:inline distT="0" distB="0" distL="0" distR="0">
            <wp:extent cx="4337050" cy="4013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State Final Demand, up </w:t>
      </w:r>
      <w:r w:rsidR="004034D8">
        <w:rPr>
          <w:sz w:val="20"/>
        </w:rPr>
        <w:t>1</w:t>
      </w:r>
      <w:r>
        <w:rPr>
          <w:sz w:val="20"/>
        </w:rPr>
        <w:t>.</w:t>
      </w:r>
      <w:r w:rsidR="00537980">
        <w:rPr>
          <w:sz w:val="20"/>
        </w:rPr>
        <w:t>3</w:t>
      </w:r>
      <w:r w:rsidR="00C64952">
        <w:rPr>
          <w:sz w:val="20"/>
        </w:rPr>
        <w:t>% to $</w:t>
      </w:r>
      <w:r>
        <w:rPr>
          <w:sz w:val="20"/>
        </w:rPr>
        <w:t>7.1</w:t>
      </w:r>
      <w:r w:rsidR="00C64952">
        <w:rPr>
          <w:sz w:val="20"/>
        </w:rPr>
        <w:t xml:space="preserve"> b</w:t>
      </w:r>
      <w:r w:rsidR="00A0572A">
        <w:rPr>
          <w:sz w:val="20"/>
        </w:rPr>
        <w:t xml:space="preserve">illion through the year to </w:t>
      </w:r>
      <w:r w:rsidR="004034D8">
        <w:rPr>
          <w:sz w:val="20"/>
        </w:rPr>
        <w:t>March 2023</w:t>
      </w:r>
    </w:p>
    <w:p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13.6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through the </w:t>
      </w:r>
      <w:r w:rsidR="00A0572A">
        <w:rPr>
          <w:sz w:val="20"/>
        </w:rPr>
        <w:t xml:space="preserve">year to </w:t>
      </w:r>
      <w:r>
        <w:rPr>
          <w:sz w:val="20"/>
        </w:rPr>
        <w:t>March 2023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537980">
        <w:rPr>
          <w:rFonts w:cs="Arial"/>
          <w:sz w:val="20"/>
        </w:rPr>
        <w:t>5</w:t>
      </w:r>
      <w:r w:rsidR="004034D8">
        <w:rPr>
          <w:rFonts w:cs="Arial"/>
          <w:sz w:val="20"/>
        </w:rPr>
        <w:t>.8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 w:rsidR="004034D8">
        <w:rPr>
          <w:sz w:val="20"/>
        </w:rPr>
        <w:t>March 2023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4034D8">
        <w:rPr>
          <w:rFonts w:cs="Arial"/>
          <w:sz w:val="20"/>
        </w:rPr>
        <w:t>0.1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through the year to </w:t>
      </w:r>
      <w:r w:rsidR="004034D8">
        <w:rPr>
          <w:sz w:val="20"/>
        </w:rPr>
        <w:t>March 2023</w:t>
      </w:r>
    </w:p>
    <w:p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down</w:t>
      </w:r>
      <w:r w:rsidR="00A0572A">
        <w:rPr>
          <w:rFonts w:cs="Arial"/>
          <w:sz w:val="20"/>
        </w:rPr>
        <w:t xml:space="preserve"> </w:t>
      </w:r>
      <w:r>
        <w:rPr>
          <w:rFonts w:cs="Arial"/>
          <w:sz w:val="20"/>
        </w:rPr>
        <w:t>1.4</w:t>
      </w:r>
      <w:r w:rsidR="00A0572A">
        <w:rPr>
          <w:rFonts w:cs="Arial"/>
          <w:sz w:val="20"/>
        </w:rPr>
        <w:t>% to $2.</w:t>
      </w:r>
      <w:r>
        <w:rPr>
          <w:rFonts w:cs="Arial"/>
          <w:sz w:val="20"/>
        </w:rPr>
        <w:t>6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>
        <w:rPr>
          <w:sz w:val="20"/>
        </w:rPr>
        <w:t>March 2023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FA1C8B" w:rsidP="00841EED">
      <w:r w:rsidRPr="00FA1C8B">
        <w:rPr>
          <w:noProof/>
          <w:lang w:eastAsia="en-AU"/>
        </w:rPr>
        <w:drawing>
          <wp:inline distT="0" distB="0" distL="0" distR="0">
            <wp:extent cx="4333240" cy="4174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D9545C">
        <w:rPr>
          <w:sz w:val="20"/>
          <w:szCs w:val="20"/>
        </w:rPr>
        <w:t>67</w:t>
      </w:r>
      <w:r w:rsidRPr="00423717">
        <w:rPr>
          <w:sz w:val="20"/>
          <w:szCs w:val="20"/>
        </w:rPr>
        <w:t xml:space="preserve">% in the </w:t>
      </w:r>
      <w:r w:rsidR="00D9545C">
        <w:rPr>
          <w:sz w:val="20"/>
          <w:szCs w:val="20"/>
        </w:rPr>
        <w:t>March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down </w:t>
      </w:r>
      <w:r w:rsidR="00D9545C">
        <w:rPr>
          <w:sz w:val="20"/>
          <w:szCs w:val="20"/>
        </w:rPr>
        <w:t>6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2022 fo</w:t>
      </w:r>
      <w:r w:rsidR="00F71DB2">
        <w:rPr>
          <w:sz w:val="20"/>
          <w:szCs w:val="20"/>
        </w:rPr>
        <w:t>r the Northern Territory was 15</w:t>
      </w:r>
      <w:r w:rsidR="00F22B15">
        <w:rPr>
          <w:sz w:val="20"/>
          <w:szCs w:val="20"/>
        </w:rPr>
        <w:t xml:space="preserve"> </w:t>
      </w:r>
      <w:r w:rsidRPr="00423717">
        <w:rPr>
          <w:sz w:val="20"/>
          <w:szCs w:val="20"/>
        </w:rPr>
        <w:t>796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849 businesses over the year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CC5E3E" w:rsidP="0053614F">
      <w:r w:rsidRPr="00CC5E3E">
        <w:rPr>
          <w:noProof/>
          <w:lang w:eastAsia="en-AU"/>
        </w:rPr>
        <w:drawing>
          <wp:inline distT="0" distB="0" distL="0" distR="0">
            <wp:extent cx="4140200" cy="3979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CC5E3E">
        <w:rPr>
          <w:sz w:val="20"/>
        </w:rPr>
        <w:t>6.2</w:t>
      </w:r>
      <w:r w:rsidRPr="00423717">
        <w:rPr>
          <w:sz w:val="20"/>
        </w:rPr>
        <w:t xml:space="preserve">% through the year to </w:t>
      </w:r>
      <w:r w:rsidR="00CC5E3E">
        <w:rPr>
          <w:sz w:val="20"/>
        </w:rPr>
        <w:t>March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CC5E3E">
        <w:rPr>
          <w:sz w:val="20"/>
        </w:rPr>
        <w:t>ional inflation increased to 7.0</w:t>
      </w:r>
      <w:r w:rsidRPr="00423717">
        <w:rPr>
          <w:sz w:val="20"/>
        </w:rPr>
        <w:t>%</w:t>
      </w:r>
    </w:p>
    <w:p w:rsidR="00E67D46" w:rsidRPr="00423717" w:rsidRDefault="00CC5E3E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6.6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BC51BB" w:rsidP="0084206E">
      <w:r w:rsidRPr="00BC51BB">
        <w:rPr>
          <w:noProof/>
          <w:lang w:eastAsia="en-AU"/>
        </w:rPr>
        <w:drawing>
          <wp:inline distT="0" distB="0" distL="0" distR="0">
            <wp:extent cx="4032250" cy="3898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CC5E3E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3.</w:t>
      </w:r>
      <w:r w:rsidR="00F443E6">
        <w:rPr>
          <w:rFonts w:cs="Arial"/>
          <w:sz w:val="20"/>
        </w:rPr>
        <w:t>1</w:t>
      </w:r>
      <w:r w:rsidR="00E67D46">
        <w:rPr>
          <w:rFonts w:cs="Arial"/>
          <w:sz w:val="20"/>
        </w:rPr>
        <w:t xml:space="preserve">% as of </w:t>
      </w:r>
      <w:r w:rsidR="00F443E6">
        <w:rPr>
          <w:rFonts w:cs="Arial"/>
          <w:sz w:val="20"/>
        </w:rPr>
        <w:t>May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>
        <w:rPr>
          <w:rFonts w:cs="Arial"/>
          <w:sz w:val="20"/>
        </w:rPr>
        <w:t>down</w:t>
      </w:r>
      <w:r w:rsidR="00130B16">
        <w:rPr>
          <w:rFonts w:cs="Arial"/>
          <w:sz w:val="20"/>
        </w:rPr>
        <w:t xml:space="preserve"> by </w:t>
      </w:r>
      <w:r w:rsidR="00F443E6">
        <w:rPr>
          <w:rFonts w:cs="Arial"/>
          <w:sz w:val="20"/>
        </w:rPr>
        <w:t>1</w:t>
      </w:r>
      <w:r>
        <w:rPr>
          <w:rFonts w:cs="Arial"/>
          <w:sz w:val="20"/>
        </w:rPr>
        <w:t>.</w:t>
      </w:r>
      <w:r w:rsidR="00F443E6">
        <w:rPr>
          <w:rFonts w:cs="Arial"/>
          <w:sz w:val="20"/>
        </w:rPr>
        <w:t>0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14</w:t>
      </w:r>
      <w:r w:rsidR="00F443E6">
        <w:rPr>
          <w:rFonts w:cs="Arial"/>
          <w:sz w:val="20"/>
        </w:rPr>
        <w:t>1</w:t>
      </w:r>
      <w:r w:rsidR="00CC5E3E"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970</w:t>
      </w:r>
      <w:r w:rsidR="00E67D46" w:rsidRPr="00423717">
        <w:rPr>
          <w:rFonts w:cs="Arial"/>
          <w:sz w:val="20"/>
        </w:rPr>
        <w:t xml:space="preserve"> up </w:t>
      </w:r>
      <w:r w:rsidR="00F443E6">
        <w:rPr>
          <w:rFonts w:cs="Arial"/>
          <w:sz w:val="20"/>
        </w:rPr>
        <w:t>2</w:t>
      </w:r>
      <w:r w:rsidR="00CC5E3E">
        <w:rPr>
          <w:rFonts w:cs="Arial"/>
          <w:sz w:val="20"/>
        </w:rPr>
        <w:t>.</w:t>
      </w:r>
      <w:r w:rsidR="00F443E6">
        <w:rPr>
          <w:rFonts w:cs="Arial"/>
          <w:sz w:val="20"/>
        </w:rPr>
        <w:t>6</w:t>
      </w:r>
      <w:r w:rsidR="00E67D46" w:rsidRPr="00423717">
        <w:rPr>
          <w:rFonts w:cs="Arial"/>
          <w:sz w:val="20"/>
        </w:rPr>
        <w:t xml:space="preserve">% through the year to </w:t>
      </w:r>
      <w:r w:rsidR="00F443E6">
        <w:rPr>
          <w:rFonts w:cs="Arial"/>
          <w:sz w:val="20"/>
        </w:rPr>
        <w:t>May</w:t>
      </w:r>
      <w:r w:rsidR="00130B16">
        <w:rPr>
          <w:rFonts w:cs="Arial"/>
          <w:sz w:val="20"/>
        </w:rPr>
        <w:t xml:space="preserve"> 2023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74</w:t>
      </w:r>
      <w:r w:rsidR="00CC5E3E">
        <w:rPr>
          <w:rFonts w:cs="Arial"/>
          <w:sz w:val="20"/>
        </w:rPr>
        <w:t>.</w:t>
      </w:r>
      <w:r w:rsidR="00F443E6">
        <w:rPr>
          <w:rFonts w:cs="Arial"/>
          <w:sz w:val="20"/>
        </w:rPr>
        <w:t>7% as of May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up </w:t>
      </w:r>
      <w:r w:rsidR="00F443E6">
        <w:rPr>
          <w:rFonts w:cs="Arial"/>
          <w:sz w:val="20"/>
        </w:rPr>
        <w:t>0</w:t>
      </w:r>
      <w:r w:rsidR="00CC5E3E">
        <w:rPr>
          <w:rFonts w:cs="Arial"/>
          <w:sz w:val="20"/>
        </w:rPr>
        <w:t>.</w:t>
      </w:r>
      <w:r w:rsidR="00F443E6"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 </w:t>
      </w:r>
      <w:r w:rsidR="00E67D46">
        <w:rPr>
          <w:rFonts w:cs="Arial"/>
          <w:sz w:val="20"/>
        </w:rPr>
        <w:t xml:space="preserve">percentage points through the year to </w:t>
      </w:r>
      <w:r w:rsidR="00F443E6">
        <w:rPr>
          <w:rFonts w:cs="Arial"/>
          <w:sz w:val="20"/>
        </w:rPr>
        <w:t>May</w:t>
      </w:r>
      <w:r w:rsidR="00E67D46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BC51BB" w:rsidP="002E7101">
      <w:r w:rsidRPr="00BC51BB">
        <w:rPr>
          <w:rFonts w:cs="Arial"/>
          <w:noProof/>
          <w:sz w:val="20"/>
          <w:lang w:eastAsia="en-AU"/>
        </w:rPr>
        <w:drawing>
          <wp:inline distT="0" distB="0" distL="0" distR="0">
            <wp:extent cx="3600450" cy="370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F71DB2">
        <w:rPr>
          <w:rFonts w:cs="Arial"/>
          <w:sz w:val="20"/>
        </w:rPr>
        <w:t>250</w:t>
      </w:r>
      <w:r w:rsidR="00F443E6">
        <w:rPr>
          <w:rFonts w:cs="Arial"/>
          <w:sz w:val="20"/>
        </w:rPr>
        <w:t xml:space="preserve"> 149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F443E6">
        <w:rPr>
          <w:rFonts w:cs="Arial"/>
          <w:sz w:val="20"/>
        </w:rPr>
        <w:t>8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581CFB">
        <w:rPr>
          <w:rFonts w:cs="Arial"/>
          <w:sz w:val="20"/>
        </w:rPr>
        <w:t xml:space="preserve"> to </w:t>
      </w:r>
      <w:r w:rsidR="00F443E6">
        <w:rPr>
          <w:rFonts w:cs="Arial"/>
          <w:sz w:val="20"/>
        </w:rPr>
        <w:t>December</w:t>
      </w:r>
      <w:r w:rsidR="00581CFB">
        <w:rPr>
          <w:rFonts w:cs="Arial"/>
          <w:sz w:val="20"/>
        </w:rPr>
        <w:t xml:space="preserve"> 2022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F443E6">
        <w:rPr>
          <w:rFonts w:cs="Arial"/>
          <w:sz w:val="20"/>
        </w:rPr>
        <w:t>3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</w:t>
      </w:r>
      <w:r w:rsidR="00F443E6">
        <w:rPr>
          <w:rFonts w:cs="Arial"/>
          <w:sz w:val="20"/>
        </w:rPr>
        <w:t>9</w:t>
      </w:r>
      <w:bookmarkStart w:id="0" w:name="_GoBack"/>
      <w:bookmarkEnd w:id="0"/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F443E6">
        <w:rPr>
          <w:rFonts w:cs="Arial"/>
          <w:sz w:val="20"/>
        </w:rPr>
        <w:t>December</w:t>
      </w:r>
      <w:r w:rsidR="00581CFB">
        <w:rPr>
          <w:rFonts w:cs="Arial"/>
          <w:sz w:val="20"/>
        </w:rPr>
        <w:t xml:space="preserve"> 2022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FA1C8B" w:rsidP="00E36D23">
      <w:r w:rsidRPr="00FA1C8B">
        <w:rPr>
          <w:noProof/>
          <w:lang w:eastAsia="en-AU"/>
        </w:rPr>
        <w:drawing>
          <wp:inline distT="0" distB="0" distL="0" distR="0">
            <wp:extent cx="4333240" cy="4079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4B769D" w:rsidRPr="00E36D23" w:rsidRDefault="00E2249F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130B16">
        <w:rPr>
          <w:rFonts w:cs="Arial"/>
          <w:sz w:val="20"/>
        </w:rPr>
        <w:t>in the NT is $1</w:t>
      </w:r>
      <w:r w:rsidR="00F22B15"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844</w:t>
      </w:r>
      <w:r w:rsidR="004B769D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3.1</w:t>
      </w:r>
      <w:r w:rsidRPr="00E36D23">
        <w:rPr>
          <w:rFonts w:cs="Arial"/>
          <w:sz w:val="20"/>
        </w:rPr>
        <w:t>%</w:t>
      </w:r>
      <w:r w:rsidR="004B769D"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="004B769D" w:rsidRPr="00E36D23">
        <w:rPr>
          <w:rFonts w:cs="Arial"/>
          <w:sz w:val="20"/>
        </w:rPr>
        <w:t xml:space="preserve"> 2022</w:t>
      </w:r>
    </w:p>
    <w:p w:rsidR="00E2249F" w:rsidRPr="00E36D23" w:rsidRDefault="004B769D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E2249F" w:rsidRPr="00E36D23">
        <w:rPr>
          <w:rFonts w:cs="Arial"/>
          <w:sz w:val="20"/>
        </w:rPr>
        <w:t>nationally is $1</w:t>
      </w:r>
      <w:r w:rsidR="00F22B15">
        <w:rPr>
          <w:rFonts w:cs="Arial"/>
          <w:sz w:val="20"/>
        </w:rPr>
        <w:t xml:space="preserve"> </w:t>
      </w:r>
      <w:r w:rsidRPr="00E36D23">
        <w:rPr>
          <w:rFonts w:cs="Arial"/>
          <w:sz w:val="20"/>
        </w:rPr>
        <w:t>8</w:t>
      </w:r>
      <w:r w:rsidR="00130B16">
        <w:rPr>
          <w:rFonts w:cs="Arial"/>
          <w:sz w:val="20"/>
        </w:rPr>
        <w:t>77</w:t>
      </w:r>
      <w:r w:rsidR="00E2249F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3.6</w:t>
      </w:r>
      <w:r w:rsidR="00E2249F" w:rsidRPr="00E36D23">
        <w:rPr>
          <w:rFonts w:cs="Arial"/>
          <w:sz w:val="20"/>
        </w:rPr>
        <w:t>%</w:t>
      </w:r>
      <w:r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Pr="00E36D23">
        <w:rPr>
          <w:rFonts w:cs="Arial"/>
          <w:sz w:val="20"/>
        </w:rPr>
        <w:t xml:space="preserve"> 2022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>WPI in the NT increased by 2.</w:t>
      </w:r>
      <w:r w:rsidR="00F900F0">
        <w:rPr>
          <w:rFonts w:cs="Arial"/>
          <w:sz w:val="20"/>
        </w:rPr>
        <w:t>9</w:t>
      </w:r>
      <w:r w:rsidR="004E1FCB" w:rsidRPr="00E36D23">
        <w:rPr>
          <w:rFonts w:cs="Arial"/>
          <w:sz w:val="20"/>
        </w:rPr>
        <w:t>% through the year</w:t>
      </w:r>
      <w:r w:rsidRPr="00E36D23">
        <w:rPr>
          <w:rFonts w:cs="Arial"/>
          <w:sz w:val="20"/>
        </w:rPr>
        <w:t xml:space="preserve"> to </w:t>
      </w:r>
      <w:r w:rsidR="00F900F0">
        <w:rPr>
          <w:rFonts w:cs="Arial"/>
          <w:sz w:val="20"/>
        </w:rPr>
        <w:t>March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3.</w:t>
      </w:r>
      <w:r w:rsidR="00F900F0">
        <w:rPr>
          <w:rFonts w:cs="Arial"/>
          <w:sz w:val="20"/>
        </w:rPr>
        <w:t>6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FA1C8B" w:rsidP="0084206E">
      <w:r w:rsidRPr="00FA1C8B">
        <w:rPr>
          <w:noProof/>
          <w:lang w:eastAsia="en-AU"/>
        </w:rPr>
        <w:drawing>
          <wp:inline distT="0" distB="0" distL="0" distR="0">
            <wp:extent cx="4333240" cy="42779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F900F0">
        <w:rPr>
          <w:rFonts w:cs="Arial"/>
          <w:sz w:val="20"/>
        </w:rPr>
        <w:t>March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F900F0">
        <w:rPr>
          <w:rFonts w:cs="Arial"/>
          <w:sz w:val="20"/>
        </w:rPr>
        <w:t>6</w:t>
      </w:r>
      <w:r>
        <w:rPr>
          <w:rFonts w:cs="Arial"/>
          <w:sz w:val="20"/>
        </w:rPr>
        <w:t>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down </w:t>
      </w:r>
      <w:r w:rsidR="00F900F0">
        <w:rPr>
          <w:rFonts w:cs="Arial"/>
          <w:sz w:val="20"/>
        </w:rPr>
        <w:t>4.1</w:t>
      </w:r>
      <w:r>
        <w:rPr>
          <w:rFonts w:cs="Arial"/>
          <w:sz w:val="20"/>
        </w:rPr>
        <w:t>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F900F0">
        <w:rPr>
          <w:rFonts w:cs="Arial"/>
          <w:sz w:val="20"/>
        </w:rPr>
        <w:t>387</w:t>
      </w:r>
      <w:r w:rsidR="00F22B15"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5</w:t>
      </w:r>
      <w:r w:rsidR="009F1070">
        <w:rPr>
          <w:rFonts w:cs="Arial"/>
          <w:sz w:val="20"/>
        </w:rPr>
        <w:t xml:space="preserve">00 up </w:t>
      </w:r>
      <w:r w:rsidR="00F900F0">
        <w:rPr>
          <w:rFonts w:cs="Arial"/>
          <w:sz w:val="20"/>
        </w:rPr>
        <w:t>7.6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F900F0">
        <w:rPr>
          <w:rFonts w:cs="Arial"/>
          <w:sz w:val="20"/>
        </w:rPr>
        <w:t>20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1.4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208</w:t>
      </w:r>
      <w:r w:rsidR="00F22B15"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5</w:t>
      </w:r>
      <w:r>
        <w:rPr>
          <w:rFonts w:cs="Arial"/>
          <w:sz w:val="20"/>
        </w:rPr>
        <w:t xml:space="preserve">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10.3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F443E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C51BB">
                <w:rPr>
                  <w:rStyle w:val="PageNumber"/>
                </w:rPr>
                <w:t>30 June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443E6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443E6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F443E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C51BB">
                <w:rPr>
                  <w:rStyle w:val="PageNumber"/>
                </w:rPr>
                <w:t>30 June</w:t>
              </w:r>
              <w:r w:rsidR="00FA1C8B">
                <w:rPr>
                  <w:rStyle w:val="PageNumber"/>
                </w:rPr>
                <w:t xml:space="preserve">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C51B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C51BB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443E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3AA">
          <w:t>NT economy snapshot – June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4D33AA">
          <w:rPr>
            <w:rStyle w:val="Heading1Char"/>
            <w:sz w:val="56"/>
            <w:szCs w:val="64"/>
          </w:rPr>
          <w:t>June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E493641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6B39D-662E-4B4E-AD4F-9F23DF22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160</TotalTime>
  <Pages>12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May 2023</vt:lpstr>
    </vt:vector>
  </TitlesOfParts>
  <Company>&lt;NAME&gt;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June 2023</dc:title>
  <dc:creator>Northern Territory Government</dc:creator>
  <cp:lastModifiedBy>Dinh Gia Bao Hoang</cp:lastModifiedBy>
  <cp:revision>30</cp:revision>
  <cp:lastPrinted>2019-07-29T01:45:00Z</cp:lastPrinted>
  <dcterms:created xsi:type="dcterms:W3CDTF">2022-12-21T06:36:00Z</dcterms:created>
  <dcterms:modified xsi:type="dcterms:W3CDTF">2023-06-30T00:43:00Z</dcterms:modified>
</cp:coreProperties>
</file>