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Title"/>
        <w:id w:val="-509755993"/>
        <w:placeholder>
          <w:docPart w:val="538281E6401E40C881B22563168C6B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/>
      <w:sdtContent>
        <w:p w:rsidR="00D61FD1" w:rsidRPr="00DE3E12" w:rsidRDefault="00C10532" w:rsidP="00DE3E12">
          <w:pPr>
            <w:pStyle w:val="Title"/>
            <w:spacing w:after="0"/>
          </w:pPr>
          <w:r w:rsidRPr="00DE3E12">
            <w:t>Livest</w:t>
          </w:r>
          <w:r w:rsidR="00B45C67" w:rsidRPr="00DE3E12">
            <w:t>ock movement conditions relating to cattle tick</w:t>
          </w:r>
        </w:p>
      </w:sdtContent>
    </w:sdt>
    <w:bookmarkStart w:id="0" w:name="_Toc15286907" w:displacedByCustomXml="prev"/>
    <w:bookmarkStart w:id="1" w:name="_Toc15286861" w:displacedByCustomXml="prev"/>
    <w:bookmarkEnd w:id="1"/>
    <w:bookmarkEnd w:id="0"/>
    <w:p w:rsidR="00D61FD1" w:rsidRDefault="00C10532" w:rsidP="00D61FD1">
      <w:pPr>
        <w:pStyle w:val="Heading1"/>
        <w:rPr>
          <w:lang w:eastAsia="en-AU"/>
        </w:rPr>
      </w:pPr>
      <w:r>
        <w:rPr>
          <w:lang w:eastAsia="en-AU"/>
        </w:rPr>
        <w:t>Livestock m</w:t>
      </w:r>
      <w:r w:rsidR="00A00EEE">
        <w:rPr>
          <w:lang w:eastAsia="en-AU"/>
        </w:rPr>
        <w:t>ovement</w:t>
      </w:r>
      <w:r>
        <w:rPr>
          <w:lang w:eastAsia="en-AU"/>
        </w:rPr>
        <w:t>s</w:t>
      </w:r>
      <w:r w:rsidR="00A00EEE">
        <w:rPr>
          <w:lang w:eastAsia="en-AU"/>
        </w:rPr>
        <w:t xml:space="preserve"> within the NT</w:t>
      </w:r>
    </w:p>
    <w:p w:rsidR="00A00EEE" w:rsidRPr="00B62C1E" w:rsidRDefault="00A00EEE" w:rsidP="00B62C1E">
      <w:pPr>
        <w:pStyle w:val="Heading2"/>
      </w:pPr>
      <w:r w:rsidRPr="00B62C1E">
        <w:t>Cattle tick zones</w:t>
      </w:r>
    </w:p>
    <w:p w:rsidR="00B45C67" w:rsidRPr="00BE5D38" w:rsidRDefault="00B45C67" w:rsidP="00B45C67">
      <w:r w:rsidRPr="00BE5D38">
        <w:t>The Northern Territory has four cattle tic</w:t>
      </w:r>
      <w:r w:rsidR="00147925">
        <w:t>k zones (see the map on page 4</w:t>
      </w:r>
      <w:r w:rsidRPr="00BE5D38">
        <w:t>).</w:t>
      </w:r>
    </w:p>
    <w:p w:rsidR="00B45C67" w:rsidRPr="00BE5D38" w:rsidRDefault="007A37BB" w:rsidP="00B45C6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9B637CC" wp14:editId="3E877F13">
                <wp:extent cx="333375" cy="209550"/>
                <wp:effectExtent l="0" t="0" r="28575" b="19050"/>
                <wp:docPr id="5" name="Rectangle 21" title="Key for tick zo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6E66B" id="Rectangle 21" o:spid="_x0000_s1026" alt="Title: Key for tick zones" style="width:26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" fillcolor="red" strokecolor="red">
                <w10:anchorlock/>
              </v:rect>
            </w:pict>
          </mc:Fallback>
        </mc:AlternateContent>
      </w:r>
      <w:r>
        <w:tab/>
      </w:r>
      <w:r w:rsidR="00B45C67" w:rsidRPr="00BE5D38">
        <w:t>The Parkhurst Infected Zone – Parkhurst strain cattle ticks are known to be present here.</w:t>
      </w:r>
    </w:p>
    <w:p w:rsidR="00B45C67" w:rsidRPr="00BE5D38" w:rsidRDefault="007A37BB" w:rsidP="007A37BB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A893BAD" wp14:editId="7DC36064">
                <wp:extent cx="333375" cy="209550"/>
                <wp:effectExtent l="0" t="0" r="28575" b="19050"/>
                <wp:docPr id="4" name="Rectangle 18" title="Key for tick zo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A3A3"/>
                        </a:solidFill>
                        <a:ln w="9525">
                          <a:solidFill>
                            <a:srgbClr val="FFA3A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6D892" id="Rectangle 18" o:spid="_x0000_s1026" alt="Title: Key for tick zones" style="width:26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" fillcolor="#ffa3a3" strokecolor="#ffa3a3">
                <w10:anchorlock/>
              </v:rect>
            </w:pict>
          </mc:Fallback>
        </mc:AlternateContent>
      </w:r>
      <w:r>
        <w:tab/>
      </w:r>
      <w:r w:rsidR="00B45C67" w:rsidRPr="00BE5D38">
        <w:t>The</w:t>
      </w:r>
      <w:r>
        <w:t xml:space="preserve"> </w:t>
      </w:r>
      <w:r w:rsidR="00B45C67" w:rsidRPr="00BE5D38">
        <w:t>Infected Zone – cattle ticks are known to be present here.</w:t>
      </w:r>
    </w:p>
    <w:p w:rsidR="00B45C67" w:rsidRPr="00BE5D38" w:rsidRDefault="00B45C67" w:rsidP="007A37BB">
      <w:pPr>
        <w:ind w:left="852" w:hanging="852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33375" cy="209550"/>
                <wp:effectExtent l="0" t="0" r="28575" b="19050"/>
                <wp:docPr id="3" name="Rectangle 20" title="Key for tick zo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B7E7A" id="Rectangle 20" o:spid="_x0000_s1026" alt="Title: Key for tick zones" style="width:26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" fillcolor="yellow" strokecolor="yellow">
                <w10:anchorlock/>
              </v:rect>
            </w:pict>
          </mc:Fallback>
        </mc:AlternateContent>
      </w:r>
      <w:r w:rsidR="007A37BB">
        <w:tab/>
      </w:r>
      <w:r w:rsidRPr="00BE5D38">
        <w:t>The Control Zone – this is a buffer zone separating the infected zone from the free zone. Cattle ticks may occur on some properties in this zone.</w:t>
      </w:r>
    </w:p>
    <w:p w:rsidR="00B45C67" w:rsidRPr="00BE5D38" w:rsidRDefault="007A37BB" w:rsidP="00B45C67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E08977B" wp14:editId="5AA84E15">
                <wp:extent cx="333375" cy="209550"/>
                <wp:effectExtent l="0" t="0" r="28575" b="19050"/>
                <wp:docPr id="2" name="Rectangle 19" title="Key for tick zo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3FBD7E"/>
                        </a:solidFill>
                        <a:ln w="9525">
                          <a:solidFill>
                            <a:srgbClr val="3FBD7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548B1" id="Rectangle 19" o:spid="_x0000_s1026" alt="Title: Key for tick zones" style="width:26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" fillcolor="#3fbd7e" strokecolor="#3fbd7e">
                <w10:anchorlock/>
              </v:rect>
            </w:pict>
          </mc:Fallback>
        </mc:AlternateContent>
      </w:r>
      <w:r>
        <w:tab/>
      </w:r>
      <w:r w:rsidR="00B45C67" w:rsidRPr="00BE5D38">
        <w:t>The Free Zone – no cattle ticks are known to be present here.</w:t>
      </w:r>
    </w:p>
    <w:p w:rsidR="00D61FD1" w:rsidRPr="00B62C1E" w:rsidRDefault="00936720" w:rsidP="00B62C1E">
      <w:pPr>
        <w:pStyle w:val="Heading2"/>
        <w:spacing w:before="0"/>
      </w:pPr>
      <w:r w:rsidRPr="00B62C1E">
        <w:t>Conditions for movement</w:t>
      </w:r>
    </w:p>
    <w:p w:rsidR="00A00EEE" w:rsidRPr="00B62C1E" w:rsidRDefault="00A00EEE" w:rsidP="00B62C1E">
      <w:pPr>
        <w:pStyle w:val="Heading3"/>
      </w:pPr>
      <w:r w:rsidRPr="00B62C1E">
        <w:t>Parkhurst Infected Zone</w:t>
      </w:r>
    </w:p>
    <w:p w:rsidR="00A00EEE" w:rsidRPr="00B62C1E" w:rsidRDefault="00A00EEE" w:rsidP="00772AF3">
      <w:pPr>
        <w:pStyle w:val="Heading4"/>
        <w:spacing w:after="0"/>
        <w:rPr>
          <w:rFonts w:asciiTheme="minorHAnsi" w:hAnsiTheme="minorHAnsi"/>
        </w:rPr>
      </w:pPr>
      <w:r w:rsidRPr="00772AF3">
        <w:rPr>
          <w:rFonts w:eastAsia="Calibri"/>
        </w:rPr>
        <w:t>Movement from the Parkhurst Infected Zone to or through the Infected Zone, Control Zone or Free Zone</w:t>
      </w:r>
      <w:r w:rsidRPr="00B62C1E">
        <w:rPr>
          <w:rFonts w:asciiTheme="minorHAnsi" w:hAnsiTheme="minorHAnsi"/>
        </w:rPr>
        <w:t xml:space="preserve"> </w:t>
      </w:r>
      <w:r w:rsidRPr="00B62C1E">
        <w:rPr>
          <w:rFonts w:asciiTheme="minorHAnsi" w:hAnsiTheme="minorHAnsi"/>
          <w:b/>
        </w:rPr>
        <w:t xml:space="preserve">(cattle, buffalo, </w:t>
      </w:r>
      <w:r w:rsidR="00012E4C" w:rsidRPr="00B62C1E">
        <w:rPr>
          <w:rFonts w:asciiTheme="minorHAnsi" w:hAnsiTheme="minorHAnsi"/>
          <w:b/>
        </w:rPr>
        <w:t xml:space="preserve">bison, deer, banteng, </w:t>
      </w:r>
      <w:r w:rsidRPr="00B62C1E">
        <w:rPr>
          <w:rFonts w:asciiTheme="minorHAnsi" w:hAnsiTheme="minorHAnsi"/>
          <w:b/>
        </w:rPr>
        <w:t>goats, sheep, camel</w:t>
      </w:r>
      <w:r w:rsidR="00012E4C" w:rsidRPr="00B62C1E">
        <w:rPr>
          <w:rFonts w:asciiTheme="minorHAnsi" w:hAnsiTheme="minorHAnsi"/>
          <w:b/>
        </w:rPr>
        <w:t>, llamas</w:t>
      </w:r>
      <w:r w:rsidRPr="00B62C1E">
        <w:rPr>
          <w:rFonts w:asciiTheme="minorHAnsi" w:hAnsiTheme="minorHAnsi"/>
          <w:b/>
        </w:rPr>
        <w:t xml:space="preserve"> and alpacas):</w:t>
      </w:r>
    </w:p>
    <w:p w:rsidR="00A00EEE" w:rsidRPr="00B62C1E" w:rsidRDefault="00A00EEE" w:rsidP="00B62C1E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>Clean inspection.</w:t>
      </w:r>
    </w:p>
    <w:p w:rsidR="00A00EEE" w:rsidRDefault="00A00EEE" w:rsidP="00B62C1E">
      <w:pPr>
        <w:pStyle w:val="ListParagraph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 xml:space="preserve">Supervised treatment with </w:t>
      </w:r>
      <w:proofErr w:type="spellStart"/>
      <w:r w:rsidRPr="00B62C1E">
        <w:rPr>
          <w:rFonts w:asciiTheme="minorHAnsi" w:hAnsiTheme="minorHAnsi"/>
        </w:rPr>
        <w:t>Amitraz</w:t>
      </w:r>
      <w:proofErr w:type="spellEnd"/>
      <w:r w:rsidRPr="00B62C1E">
        <w:rPr>
          <w:rFonts w:asciiTheme="minorHAnsi" w:hAnsiTheme="minorHAnsi"/>
        </w:rPr>
        <w:t>.</w:t>
      </w:r>
    </w:p>
    <w:p w:rsidR="00B62C1E" w:rsidRPr="00B62C1E" w:rsidRDefault="00B62C1E" w:rsidP="00B62C1E">
      <w:pPr>
        <w:pStyle w:val="ListParagraph"/>
        <w:spacing w:after="0"/>
        <w:ind w:left="720"/>
        <w:rPr>
          <w:rFonts w:asciiTheme="minorHAnsi" w:hAnsiTheme="minorHAnsi"/>
        </w:rPr>
      </w:pPr>
    </w:p>
    <w:p w:rsidR="00A00EEE" w:rsidRPr="00B62C1E" w:rsidRDefault="00A00EEE" w:rsidP="00B62C1E">
      <w:pPr>
        <w:pStyle w:val="Heading4"/>
        <w:spacing w:before="0"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 xml:space="preserve">Movement from the Parkhurst Infected Zone to or through the Control Zone or Free Zone </w:t>
      </w:r>
      <w:r w:rsidRPr="00B62C1E">
        <w:rPr>
          <w:rFonts w:asciiTheme="minorHAnsi" w:hAnsiTheme="minorHAnsi"/>
          <w:b/>
        </w:rPr>
        <w:t>(horses):</w:t>
      </w:r>
    </w:p>
    <w:p w:rsidR="00A00EEE" w:rsidRPr="00B62C1E" w:rsidRDefault="00A00EEE" w:rsidP="00B62C1E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>Clean inspection.</w:t>
      </w:r>
    </w:p>
    <w:p w:rsidR="00A00EEE" w:rsidRDefault="00A00EEE" w:rsidP="00B62C1E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 xml:space="preserve">Supervised treatment with </w:t>
      </w:r>
      <w:proofErr w:type="spellStart"/>
      <w:r w:rsidRPr="00B62C1E">
        <w:rPr>
          <w:rFonts w:asciiTheme="minorHAnsi" w:hAnsiTheme="minorHAnsi"/>
        </w:rPr>
        <w:t>Bayticol</w:t>
      </w:r>
      <w:proofErr w:type="spellEnd"/>
      <w:r w:rsidRPr="00B62C1E">
        <w:rPr>
          <w:rFonts w:asciiTheme="minorHAnsi" w:hAnsiTheme="minorHAnsi"/>
        </w:rPr>
        <w:t>®.</w:t>
      </w:r>
    </w:p>
    <w:p w:rsidR="00B62C1E" w:rsidRPr="00B62C1E" w:rsidRDefault="00B62C1E" w:rsidP="00B62C1E">
      <w:pPr>
        <w:pStyle w:val="ListParagraph"/>
        <w:spacing w:after="0"/>
        <w:ind w:left="720"/>
        <w:rPr>
          <w:rFonts w:asciiTheme="minorHAnsi" w:hAnsiTheme="minorHAnsi"/>
        </w:rPr>
      </w:pPr>
    </w:p>
    <w:p w:rsidR="00012E4C" w:rsidRPr="00B62C1E" w:rsidRDefault="00012E4C" w:rsidP="00B62C1E">
      <w:pPr>
        <w:pStyle w:val="Heading4"/>
        <w:spacing w:before="0"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 xml:space="preserve">Movement from the Parkhurst Infected Zone to the Infected Zone </w:t>
      </w:r>
      <w:r w:rsidRPr="00B62C1E">
        <w:rPr>
          <w:rFonts w:asciiTheme="minorHAnsi" w:hAnsiTheme="minorHAnsi"/>
          <w:b/>
        </w:rPr>
        <w:t>(horses):</w:t>
      </w:r>
    </w:p>
    <w:p w:rsidR="00012E4C" w:rsidRDefault="00012E4C" w:rsidP="00B62C1E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>No restrictions</w:t>
      </w:r>
    </w:p>
    <w:p w:rsidR="00B62C1E" w:rsidRPr="00B62C1E" w:rsidRDefault="00B62C1E" w:rsidP="00B62C1E">
      <w:pPr>
        <w:pStyle w:val="ListParagraph"/>
        <w:spacing w:after="0"/>
        <w:ind w:left="720"/>
        <w:rPr>
          <w:rFonts w:asciiTheme="minorHAnsi" w:hAnsiTheme="minorHAnsi"/>
        </w:rPr>
      </w:pPr>
    </w:p>
    <w:p w:rsidR="00A00EEE" w:rsidRPr="00B62C1E" w:rsidRDefault="00A00EEE" w:rsidP="00B62C1E">
      <w:pPr>
        <w:pStyle w:val="Heading4"/>
        <w:spacing w:before="0"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>Movement from property to property within the Parkhurst Infected Zone:</w:t>
      </w:r>
    </w:p>
    <w:p w:rsidR="00A00EEE" w:rsidRDefault="00A00EEE" w:rsidP="00B62C1E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B62C1E">
        <w:rPr>
          <w:rFonts w:asciiTheme="minorHAnsi" w:hAnsiTheme="minorHAnsi"/>
        </w:rPr>
        <w:t>No restrictions.</w:t>
      </w:r>
    </w:p>
    <w:p w:rsidR="00B62C1E" w:rsidRPr="00BE5D38" w:rsidRDefault="00B62C1E" w:rsidP="00B62C1E">
      <w:pPr>
        <w:pStyle w:val="Heading3"/>
      </w:pPr>
      <w:r w:rsidRPr="00BE5D38">
        <w:t>Cattle Tick Infected Zone</w:t>
      </w:r>
    </w:p>
    <w:p w:rsidR="00B62C1E" w:rsidRPr="00BE5D38" w:rsidRDefault="00B62C1E" w:rsidP="00B62C1E">
      <w:r>
        <w:t>Movement f</w:t>
      </w:r>
      <w:r w:rsidRPr="00BE5D38">
        <w:t>rom the Infected Zone to or through the Control Zone or the Free Zone</w:t>
      </w:r>
      <w:r>
        <w:t xml:space="preserve"> </w:t>
      </w:r>
      <w:r>
        <w:br/>
      </w:r>
      <w:r w:rsidRPr="00E04503">
        <w:rPr>
          <w:b/>
        </w:rPr>
        <w:t>(Cattle</w:t>
      </w:r>
      <w:r w:rsidRPr="00012E4C">
        <w:rPr>
          <w:b/>
        </w:rPr>
        <w:t xml:space="preserve">, buffalo, </w:t>
      </w:r>
      <w:r>
        <w:rPr>
          <w:b/>
        </w:rPr>
        <w:t>bison, deer, banteng,</w:t>
      </w:r>
      <w:r w:rsidR="00E04503">
        <w:rPr>
          <w:b/>
        </w:rPr>
        <w:t xml:space="preserve"> horses,</w:t>
      </w:r>
      <w:r>
        <w:rPr>
          <w:b/>
        </w:rPr>
        <w:t xml:space="preserve"> </w:t>
      </w:r>
      <w:r w:rsidRPr="00012E4C">
        <w:rPr>
          <w:b/>
        </w:rPr>
        <w:t>goats, sheep, camel</w:t>
      </w:r>
      <w:r>
        <w:rPr>
          <w:b/>
        </w:rPr>
        <w:t>, llamas</w:t>
      </w:r>
      <w:r w:rsidRPr="00012E4C">
        <w:rPr>
          <w:b/>
        </w:rPr>
        <w:t xml:space="preserve"> and alpacas</w:t>
      </w:r>
      <w:r>
        <w:rPr>
          <w:b/>
        </w:rPr>
        <w:t>)</w:t>
      </w:r>
      <w:r w:rsidRPr="00BE5D38">
        <w:t>:</w:t>
      </w:r>
    </w:p>
    <w:p w:rsidR="00B62C1E" w:rsidRPr="00BE5D38" w:rsidRDefault="00B62C1E" w:rsidP="00772AF3">
      <w:pPr>
        <w:pStyle w:val="ListParagraph"/>
        <w:numPr>
          <w:ilvl w:val="0"/>
          <w:numId w:val="11"/>
        </w:numPr>
        <w:spacing w:after="0"/>
      </w:pPr>
      <w:r w:rsidRPr="00BE5D38">
        <w:lastRenderedPageBreak/>
        <w:t>Clean inspection.</w:t>
      </w:r>
    </w:p>
    <w:p w:rsidR="00B62C1E" w:rsidRDefault="00B62C1E" w:rsidP="00772AF3">
      <w:pPr>
        <w:pStyle w:val="ListParagraph"/>
        <w:numPr>
          <w:ilvl w:val="0"/>
          <w:numId w:val="11"/>
        </w:numPr>
        <w:spacing w:after="0"/>
      </w:pPr>
      <w:r w:rsidRPr="00BE5D38">
        <w:t>Supervised treatment.</w:t>
      </w:r>
    </w:p>
    <w:p w:rsidR="00B62C1E" w:rsidRDefault="00B62C1E" w:rsidP="00B62C1E">
      <w:r w:rsidRPr="00C65F45">
        <w:rPr>
          <w:b/>
        </w:rPr>
        <w:t>N</w:t>
      </w:r>
      <w:r w:rsidR="007A37BB">
        <w:rPr>
          <w:b/>
        </w:rPr>
        <w:t>ote</w:t>
      </w:r>
      <w:r w:rsidRPr="00C65F45">
        <w:rPr>
          <w:b/>
        </w:rPr>
        <w:t>:</w:t>
      </w:r>
      <w:r w:rsidRPr="00C65F45">
        <w:t xml:space="preserve"> If horses, sheep, goats, camels, deer or alpacas move from a property in the Infected Zone through the Control Zone (without stopping) and back into the Infected Zone no inspection or treatment is required.</w:t>
      </w:r>
    </w:p>
    <w:p w:rsidR="00B62C1E" w:rsidRPr="00BE5D38" w:rsidRDefault="00B62C1E" w:rsidP="00B62C1E">
      <w:r w:rsidRPr="00BE5D38">
        <w:t>If the travel route goes through any other zone, the conditions of movement to, or from, that other zone must be met.</w:t>
      </w:r>
    </w:p>
    <w:p w:rsidR="00D61FD1" w:rsidRDefault="0045409C" w:rsidP="0045409C">
      <w:pPr>
        <w:pStyle w:val="Heading4"/>
        <w:rPr>
          <w:lang w:eastAsia="en-AU"/>
        </w:rPr>
      </w:pPr>
      <w:r w:rsidRPr="0045409C">
        <w:rPr>
          <w:rStyle w:val="Heading1Char"/>
        </w:rPr>
        <w:t>Conditions</w:t>
      </w:r>
      <w:r w:rsidR="00B62C1E" w:rsidRPr="0045409C">
        <w:rPr>
          <w:rStyle w:val="Heading1Char"/>
        </w:rPr>
        <w:t xml:space="preserve"> for </w:t>
      </w:r>
      <w:r w:rsidRPr="0045409C">
        <w:rPr>
          <w:rStyle w:val="Heading1Char"/>
        </w:rPr>
        <w:t>l</w:t>
      </w:r>
      <w:r w:rsidR="00C10532" w:rsidRPr="0045409C">
        <w:rPr>
          <w:rStyle w:val="Heading1Char"/>
        </w:rPr>
        <w:t>ivestock m</w:t>
      </w:r>
      <w:r w:rsidRPr="0045409C">
        <w:rPr>
          <w:rStyle w:val="Heading1Char"/>
        </w:rPr>
        <w:t>oving</w:t>
      </w:r>
      <w:r w:rsidR="000437B5" w:rsidRPr="0045409C">
        <w:rPr>
          <w:rStyle w:val="Heading1Char"/>
        </w:rPr>
        <w:t xml:space="preserve"> out of the NT</w:t>
      </w:r>
    </w:p>
    <w:p w:rsidR="00C10532" w:rsidRDefault="007E48B4" w:rsidP="000437B5">
      <w:pPr>
        <w:rPr>
          <w:lang w:eastAsia="en-AU"/>
        </w:rPr>
      </w:pPr>
      <w:r>
        <w:rPr>
          <w:lang w:eastAsia="en-AU"/>
        </w:rPr>
        <w:t xml:space="preserve">Livestock moving out of the NT are subject to the conditions relating to the NT’s cattle tick zones and the conditions of the importing state or Territory. </w:t>
      </w:r>
    </w:p>
    <w:p w:rsidR="00C10532" w:rsidRDefault="0045409C" w:rsidP="00C10532">
      <w:pPr>
        <w:pStyle w:val="Heading1"/>
        <w:rPr>
          <w:lang w:eastAsia="en-AU"/>
        </w:rPr>
      </w:pPr>
      <w:r>
        <w:rPr>
          <w:lang w:eastAsia="en-AU"/>
        </w:rPr>
        <w:t>Conditions</w:t>
      </w:r>
      <w:r w:rsidR="00B62C1E">
        <w:rPr>
          <w:lang w:eastAsia="en-AU"/>
        </w:rPr>
        <w:t xml:space="preserve"> for l</w:t>
      </w:r>
      <w:r>
        <w:rPr>
          <w:lang w:eastAsia="en-AU"/>
        </w:rPr>
        <w:t>ivestock moving</w:t>
      </w:r>
      <w:r w:rsidR="00C10532">
        <w:rPr>
          <w:lang w:eastAsia="en-AU"/>
        </w:rPr>
        <w:t xml:space="preserve"> into the NT</w:t>
      </w:r>
    </w:p>
    <w:p w:rsidR="00C10532" w:rsidRDefault="007E48B4" w:rsidP="00C10532">
      <w:pPr>
        <w:rPr>
          <w:lang w:eastAsia="en-AU"/>
        </w:rPr>
      </w:pPr>
      <w:r>
        <w:rPr>
          <w:lang w:eastAsia="en-AU"/>
        </w:rPr>
        <w:t xml:space="preserve">Livestock entering the NT are subject to the conditions stipulated in the </w:t>
      </w:r>
      <w:r w:rsidR="00C40F90">
        <w:rPr>
          <w:lang w:eastAsia="en-AU"/>
        </w:rPr>
        <w:t>species-specific</w:t>
      </w:r>
      <w:r>
        <w:rPr>
          <w:lang w:eastAsia="en-AU"/>
        </w:rPr>
        <w:t xml:space="preserve"> NT health certificate and waybill. </w:t>
      </w:r>
    </w:p>
    <w:p w:rsidR="00C10532" w:rsidRDefault="00C40F90" w:rsidP="00C10532">
      <w:pPr>
        <w:rPr>
          <w:lang w:eastAsia="en-AU"/>
        </w:rPr>
      </w:pPr>
      <w:r>
        <w:rPr>
          <w:lang w:eastAsia="en-AU"/>
        </w:rPr>
        <w:t xml:space="preserve">Cattle, buffalo, bison, banteng, horses, sheep, goats, </w:t>
      </w:r>
      <w:proofErr w:type="spellStart"/>
      <w:r>
        <w:rPr>
          <w:lang w:eastAsia="en-AU"/>
        </w:rPr>
        <w:t>deers</w:t>
      </w:r>
      <w:proofErr w:type="spellEnd"/>
      <w:r>
        <w:rPr>
          <w:lang w:eastAsia="en-AU"/>
        </w:rPr>
        <w:t xml:space="preserve">, camels, alpacas and llamas coming from a property of origin in a tick infested area are required to have a supervised treatment with an approved chemical prior to entry into the NT. </w:t>
      </w:r>
      <w:r w:rsidR="00CD1C2C">
        <w:rPr>
          <w:lang w:eastAsia="en-AU"/>
        </w:rPr>
        <w:t xml:space="preserve">The health certificate/waybill must be endorsed by an approved inspector from the </w:t>
      </w:r>
      <w:proofErr w:type="spellStart"/>
      <w:r w:rsidR="00CD1C2C">
        <w:rPr>
          <w:lang w:eastAsia="en-AU"/>
        </w:rPr>
        <w:t>states</w:t>
      </w:r>
      <w:proofErr w:type="spellEnd"/>
      <w:r w:rsidR="00CD1C2C">
        <w:rPr>
          <w:lang w:eastAsia="en-AU"/>
        </w:rPr>
        <w:t xml:space="preserve"> Department of Agriculture, or equivalent. If from a tick free area, the health certificate will still require endorsement from an approved inspector. </w:t>
      </w:r>
    </w:p>
    <w:p w:rsidR="00DE3E12" w:rsidRDefault="00B62C1E" w:rsidP="00DE3E12">
      <w:r>
        <w:t xml:space="preserve">Please see </w:t>
      </w:r>
      <w:proofErr w:type="spellStart"/>
      <w:r>
        <w:t>AgNote</w:t>
      </w:r>
      <w:proofErr w:type="spellEnd"/>
      <w:r>
        <w:t xml:space="preserve">: </w:t>
      </w:r>
      <w:hyperlink r:id="rId9" w:history="1">
        <w:r w:rsidRPr="00B62C1E">
          <w:rPr>
            <w:rStyle w:val="Hyperlink"/>
          </w:rPr>
          <w:t>Health Certificates and waybills for cattle entering the NT</w:t>
        </w:r>
      </w:hyperlink>
      <w:r w:rsidR="007A37BB">
        <w:rPr>
          <w:rStyle w:val="FootnoteReference"/>
          <w:color w:val="0563C1" w:themeColor="hyperlink"/>
          <w:u w:val="single"/>
        </w:rPr>
        <w:footnoteReference w:id="1"/>
      </w:r>
    </w:p>
    <w:p w:rsidR="00C65F45" w:rsidRPr="00303634" w:rsidRDefault="00C65F45" w:rsidP="00C65F45">
      <w:pPr>
        <w:pStyle w:val="Heading2"/>
      </w:pPr>
      <w:r w:rsidRPr="00303634">
        <w:t>D</w:t>
      </w:r>
      <w:r>
        <w:t>efinitions</w:t>
      </w:r>
    </w:p>
    <w:p w:rsidR="00C65F45" w:rsidRPr="00303634" w:rsidRDefault="00C65F45" w:rsidP="00C65F45">
      <w:r w:rsidRPr="00303634">
        <w:t xml:space="preserve">Movement must be within </w:t>
      </w:r>
      <w:r w:rsidRPr="00981921">
        <w:rPr>
          <w:b/>
        </w:rPr>
        <w:t>24 hours</w:t>
      </w:r>
      <w:r w:rsidRPr="00303634">
        <w:t xml:space="preserve"> (or not exceeding 48 hours with approval of an inspector) of supervised plunge or spray dip treatment.</w:t>
      </w:r>
    </w:p>
    <w:p w:rsidR="00C65F45" w:rsidRDefault="00C65F45" w:rsidP="00C65F45">
      <w:r w:rsidRPr="00303634">
        <w:t>Movement outside these time frames requires permission from an inspector.</w:t>
      </w:r>
    </w:p>
    <w:p w:rsidR="007A37BB" w:rsidRDefault="007A37BB" w:rsidP="007A37BB">
      <w:pPr>
        <w:tabs>
          <w:tab w:val="left" w:pos="2694"/>
        </w:tabs>
      </w:pPr>
      <w:r w:rsidRPr="00303634">
        <w:rPr>
          <w:b/>
        </w:rPr>
        <w:t>Clean inspection</w:t>
      </w:r>
      <w:r>
        <w:tab/>
      </w:r>
      <w:proofErr w:type="gramStart"/>
      <w:r w:rsidRPr="00303634">
        <w:t>Where</w:t>
      </w:r>
      <w:proofErr w:type="gramEnd"/>
      <w:r w:rsidRPr="00303634">
        <w:t xml:space="preserve"> no ticks are found upon inspection of a group of animals.</w:t>
      </w:r>
    </w:p>
    <w:p w:rsidR="007A37BB" w:rsidRDefault="007A37BB" w:rsidP="00EC55C5">
      <w:pPr>
        <w:tabs>
          <w:tab w:val="left" w:pos="2694"/>
        </w:tabs>
        <w:spacing w:after="120"/>
        <w:ind w:left="2694" w:hanging="2694"/>
      </w:pPr>
      <w:r w:rsidRPr="00303634">
        <w:rPr>
          <w:b/>
        </w:rPr>
        <w:t>Supervised treatment</w:t>
      </w:r>
      <w:r>
        <w:tab/>
      </w:r>
      <w:r w:rsidRPr="00303634">
        <w:t xml:space="preserve">Plunge dip in an approved dip charged with a registered </w:t>
      </w:r>
      <w:proofErr w:type="spellStart"/>
      <w:r w:rsidRPr="00303634">
        <w:t>tickicide</w:t>
      </w:r>
      <w:proofErr w:type="spellEnd"/>
      <w:r w:rsidRPr="00303634">
        <w:t xml:space="preserve"> under the supervision of an inspector.</w:t>
      </w:r>
    </w:p>
    <w:p w:rsidR="007A37BB" w:rsidRDefault="007A37BB" w:rsidP="007A37BB">
      <w:pPr>
        <w:tabs>
          <w:tab w:val="left" w:pos="2694"/>
        </w:tabs>
        <w:ind w:left="2694"/>
      </w:pPr>
      <w:r w:rsidRPr="00303634">
        <w:t>Spray for led and manageable stock.</w:t>
      </w:r>
    </w:p>
    <w:p w:rsidR="007A37BB" w:rsidRDefault="007A37BB" w:rsidP="00EC55C5">
      <w:pPr>
        <w:tabs>
          <w:tab w:val="left" w:pos="2694"/>
        </w:tabs>
        <w:spacing w:after="120"/>
        <w:ind w:left="2694" w:hanging="2694"/>
      </w:pPr>
      <w:r w:rsidRPr="00303634">
        <w:rPr>
          <w:b/>
        </w:rPr>
        <w:t>Approved dip</w:t>
      </w:r>
      <w:r>
        <w:rPr>
          <w:b/>
        </w:rPr>
        <w:tab/>
      </w:r>
      <w:proofErr w:type="gramStart"/>
      <w:r w:rsidRPr="00303634">
        <w:t>This</w:t>
      </w:r>
      <w:proofErr w:type="gramEnd"/>
      <w:r w:rsidRPr="00303634">
        <w:t xml:space="preserve"> is a dip with a recently-recorded correct or over-strength sample.</w:t>
      </w:r>
    </w:p>
    <w:p w:rsidR="007A37BB" w:rsidRDefault="007A37BB" w:rsidP="00EC55C5">
      <w:pPr>
        <w:tabs>
          <w:tab w:val="left" w:pos="2694"/>
        </w:tabs>
        <w:spacing w:after="120"/>
        <w:ind w:left="2694"/>
      </w:pPr>
      <w:r w:rsidRPr="00303634">
        <w:t>When an adjustment is necessary, a check sample is assessed after the adjustment has been made.</w:t>
      </w:r>
    </w:p>
    <w:p w:rsidR="007A37BB" w:rsidRDefault="007A37BB" w:rsidP="00EC55C5">
      <w:pPr>
        <w:tabs>
          <w:tab w:val="left" w:pos="2694"/>
        </w:tabs>
        <w:spacing w:after="120"/>
        <w:ind w:left="2694"/>
      </w:pPr>
      <w:r w:rsidRPr="00303634">
        <w:t>Repeat dip strength samples must be taken at least every two months (30 days for export yards).</w:t>
      </w:r>
    </w:p>
    <w:p w:rsidR="007A37BB" w:rsidRPr="007A37BB" w:rsidRDefault="007A37BB" w:rsidP="007A37BB">
      <w:pPr>
        <w:tabs>
          <w:tab w:val="left" w:pos="2694"/>
        </w:tabs>
        <w:ind w:left="2694"/>
      </w:pPr>
      <w:r w:rsidRPr="00303634">
        <w:t>When consecutive under-strength samples are obtained, or poor dip management is demonstrated, the “ap</w:t>
      </w:r>
      <w:bookmarkStart w:id="2" w:name="_GoBack"/>
      <w:bookmarkEnd w:id="2"/>
      <w:r w:rsidRPr="00303634">
        <w:t>proved dip” status will be withdrawn by an inspector.</w:t>
      </w:r>
    </w:p>
    <w:p w:rsidR="00C65F45" w:rsidRPr="00303634" w:rsidRDefault="00C65F45" w:rsidP="00C65F45">
      <w:r w:rsidRPr="00303634">
        <w:lastRenderedPageBreak/>
        <w:t>The Regional Livestock Biosecurity Officer will maintain a list of “approved dips” for the region. No supervised dipping will occur in under – strength dips.</w:t>
      </w:r>
    </w:p>
    <w:p w:rsidR="00C65F45" w:rsidRPr="00303634" w:rsidRDefault="00147925" w:rsidP="00147925">
      <w:pPr>
        <w:pStyle w:val="Heading2"/>
      </w:pPr>
      <w:r>
        <w:t>Proof of treatment and inspection</w:t>
      </w:r>
    </w:p>
    <w:p w:rsidR="00C65F45" w:rsidRPr="00303634" w:rsidRDefault="00C65F45" w:rsidP="00C65F45">
      <w:r w:rsidRPr="00303634">
        <w:t xml:space="preserve">Authority to travel cattle, buffaloes, sheep, goats, camels, horses, deer, alpacas and llamas may be in the form of an endorsed Waybill, Health Certificate and Waybill, or a Movement Permit for a Declared Area. </w:t>
      </w:r>
    </w:p>
    <w:p w:rsidR="00C65F45" w:rsidRPr="00303634" w:rsidRDefault="00C65F45" w:rsidP="00C65F45">
      <w:r w:rsidRPr="00303634">
        <w:t>For an inspection and supervised treatment, or for more information, contact your Regional Livestock Biosecurity Officer (RLBO).</w:t>
      </w:r>
    </w:p>
    <w:p w:rsidR="00C65F45" w:rsidRPr="00303634" w:rsidRDefault="00C65F45" w:rsidP="00C65F45">
      <w:r w:rsidRPr="00303634">
        <w:t>RLBO - Darwin</w:t>
      </w:r>
      <w:r w:rsidRPr="00303634">
        <w:tab/>
        <w:t>Te</w:t>
      </w:r>
      <w:r w:rsidR="007C10AD">
        <w:t>lephone: (08) 8999 2034</w:t>
      </w:r>
    </w:p>
    <w:p w:rsidR="00C65F45" w:rsidRPr="00303634" w:rsidRDefault="00C65F45" w:rsidP="00C65F45">
      <w:r w:rsidRPr="00303634">
        <w:t>RLBO – Kat</w:t>
      </w:r>
      <w:r w:rsidR="007C10AD">
        <w:t>herine</w:t>
      </w:r>
      <w:r w:rsidR="007C10AD">
        <w:tab/>
        <w:t>Telephone: (08) 8973 9767</w:t>
      </w:r>
    </w:p>
    <w:p w:rsidR="00C65F45" w:rsidRPr="00303634" w:rsidRDefault="00C65F45" w:rsidP="00C65F45">
      <w:r w:rsidRPr="00303634">
        <w:t>RLBO - Tennant</w:t>
      </w:r>
      <w:r w:rsidR="007C10AD">
        <w:t xml:space="preserve"> Creek</w:t>
      </w:r>
      <w:r w:rsidR="007C10AD">
        <w:tab/>
        <w:t>Telephone: (08) 8962 4458</w:t>
      </w:r>
    </w:p>
    <w:p w:rsidR="00C65F45" w:rsidRPr="00303634" w:rsidRDefault="00C65F45" w:rsidP="00C65F45">
      <w:r w:rsidRPr="00303634">
        <w:t>RLBO - Alice Springs</w:t>
      </w:r>
      <w:r w:rsidRPr="00303634">
        <w:tab/>
        <w:t>Telephone: (08) 8951 8125</w:t>
      </w:r>
    </w:p>
    <w:p w:rsidR="00C65F45" w:rsidRPr="00303634" w:rsidRDefault="00772AF3" w:rsidP="00772AF3">
      <w:pPr>
        <w:pStyle w:val="Heading2"/>
      </w:pPr>
      <w:r>
        <w:t>Offence</w:t>
      </w:r>
    </w:p>
    <w:p w:rsidR="00C65F45" w:rsidRDefault="00C65F45" w:rsidP="001D5415">
      <w:r>
        <w:t>A penalty of up to $7</w:t>
      </w:r>
      <w:r w:rsidR="00EF150A">
        <w:t>8</w:t>
      </w:r>
      <w:r w:rsidRPr="00303634">
        <w:t xml:space="preserve"> 500 or two years imprisonment applies to persons who conduct unauthorised stock movements to declared areas.</w:t>
      </w:r>
    </w:p>
    <w:p w:rsidR="006A2F2D" w:rsidRPr="00996655" w:rsidRDefault="00F75391" w:rsidP="00996655">
      <w:pPr>
        <w:rPr>
          <w:lang w:bidi="en-US"/>
        </w:rPr>
      </w:pPr>
      <w:r>
        <w:rPr>
          <w:rFonts w:cs="Arial"/>
          <w:b/>
          <w:noProof/>
          <w:lang w:eastAsia="en-AU"/>
        </w:rPr>
        <w:lastRenderedPageBreak/>
        <w:drawing>
          <wp:inline distT="0" distB="0" distL="0" distR="0" wp14:anchorId="7D051B41" wp14:editId="47F37CC8">
            <wp:extent cx="6632812" cy="9334192"/>
            <wp:effectExtent l="0" t="0" r="0" b="635"/>
            <wp:docPr id="1" name="Picture 1" descr="Map of the Northern Territory showing the following areas: Parkhurst infected zones, infected zones, control zones and free zon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K LINE 220920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779" cy="934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F2D" w:rsidRPr="00996655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69" w:rsidRDefault="00554C69" w:rsidP="007332FF">
      <w:r>
        <w:separator/>
      </w:r>
    </w:p>
  </w:endnote>
  <w:endnote w:type="continuationSeparator" w:id="0">
    <w:p w:rsidR="00554C69" w:rsidRDefault="00554C6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:rsidTr="001D258A">
      <w:trPr>
        <w:cantSplit/>
        <w:trHeight w:hRule="exact" w:val="567"/>
      </w:trPr>
      <w:tc>
        <w:tcPr>
          <w:tcW w:w="10318" w:type="dxa"/>
          <w:vAlign w:val="bottom"/>
        </w:tcPr>
        <w:p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538281E6401E40C881B22563168C6BF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7A37BB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C55C5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C55C5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C0326E">
    <w:pPr>
      <w:spacing w:after="0"/>
    </w:pPr>
  </w:p>
  <w:p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7A37BB">
                <w:rPr>
                  <w:b/>
                  <w:sz w:val="19"/>
                  <w:szCs w:val="19"/>
                </w:rPr>
                <w:t>INDUSTRY, TOURISM AND TRADE</w:t>
              </w:r>
            </w:sdtContent>
          </w:sdt>
        </w:p>
        <w:p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7A37BB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7A37BB">
            <w:rPr>
              <w:rStyle w:val="PageNumber"/>
              <w:noProof/>
            </w:rPr>
            <w:t>4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6058055" wp14:editId="7C1937C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69" w:rsidRDefault="00554C69" w:rsidP="007332FF">
      <w:r>
        <w:separator/>
      </w:r>
    </w:p>
  </w:footnote>
  <w:footnote w:type="continuationSeparator" w:id="0">
    <w:p w:rsidR="00554C69" w:rsidRDefault="00554C69" w:rsidP="007332FF">
      <w:r>
        <w:continuationSeparator/>
      </w:r>
    </w:p>
  </w:footnote>
  <w:footnote w:id="1">
    <w:p w:rsidR="007A37BB" w:rsidRDefault="007A37BB" w:rsidP="00BF0D0F">
      <w:pPr>
        <w:numPr>
          <w:ilvl w:val="0"/>
          <w:numId w:val="12"/>
        </w:numPr>
        <w:shd w:val="clear" w:color="auto" w:fill="FFFFFF"/>
        <w:spacing w:after="0" w:line="240" w:lineRule="atLeast"/>
        <w:ind w:left="300"/>
      </w:pPr>
      <w:r>
        <w:rPr>
          <w:rStyle w:val="FootnoteReference"/>
        </w:rPr>
        <w:footnoteRef/>
      </w:r>
      <w:r>
        <w:t xml:space="preserve"> </w:t>
      </w:r>
      <w:hyperlink r:id="rId1" w:tgtFrame="_blank" w:history="1">
        <w:r w:rsidRPr="007A37BB">
          <w:rPr>
            <w:rStyle w:val="Hyperlink"/>
            <w:rFonts w:ascii="Arial" w:hAnsi="Arial" w:cs="Arial"/>
            <w:color w:val="2B8EDA"/>
            <w:sz w:val="18"/>
            <w:szCs w:val="18"/>
            <w:bdr w:val="none" w:sz="0" w:space="0" w:color="auto" w:frame="1"/>
          </w:rPr>
          <w:t>https://industry.nt.gov.au/__data/assets/pdf_file/0017/233108/797.pdf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554C69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0532">
          <w:t>Livestock movement conditions relating to cattle tick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F1" w:rsidRPr="000E3ED2" w:rsidRDefault="00D61FD1" w:rsidP="00EB164C">
    <w:pPr>
      <w:pStyle w:val="Subtitle0"/>
    </w:pPr>
    <w: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4647498"/>
    <w:multiLevelType w:val="hybridMultilevel"/>
    <w:tmpl w:val="0C6E3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FC21582"/>
    <w:multiLevelType w:val="multilevel"/>
    <w:tmpl w:val="8C70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277A7"/>
    <w:multiLevelType w:val="hybridMultilevel"/>
    <w:tmpl w:val="1124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37E24C9"/>
    <w:multiLevelType w:val="hybridMultilevel"/>
    <w:tmpl w:val="F90E2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25"/>
  </w:num>
  <w:num w:numId="5">
    <w:abstractNumId w:val="18"/>
  </w:num>
  <w:num w:numId="6">
    <w:abstractNumId w:val="8"/>
  </w:num>
  <w:num w:numId="7">
    <w:abstractNumId w:val="27"/>
  </w:num>
  <w:num w:numId="8">
    <w:abstractNumId w:val="17"/>
  </w:num>
  <w:num w:numId="9">
    <w:abstractNumId w:val="13"/>
  </w:num>
  <w:num w:numId="10">
    <w:abstractNumId w:val="33"/>
  </w:num>
  <w:num w:numId="11">
    <w:abstractNumId w:val="4"/>
  </w:num>
  <w:num w:numId="1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7"/>
    <w:rsid w:val="00001DDF"/>
    <w:rsid w:val="0000322D"/>
    <w:rsid w:val="00007670"/>
    <w:rsid w:val="00010665"/>
    <w:rsid w:val="00012E4C"/>
    <w:rsid w:val="0002393A"/>
    <w:rsid w:val="00027DB8"/>
    <w:rsid w:val="00031A96"/>
    <w:rsid w:val="00040BF3"/>
    <w:rsid w:val="0004211C"/>
    <w:rsid w:val="000437B5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47925"/>
    <w:rsid w:val="00150DC0"/>
    <w:rsid w:val="00156CD4"/>
    <w:rsid w:val="00160EE5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162B"/>
    <w:rsid w:val="001A2B7F"/>
    <w:rsid w:val="001A3AFD"/>
    <w:rsid w:val="001A496C"/>
    <w:rsid w:val="001A576A"/>
    <w:rsid w:val="001B28DA"/>
    <w:rsid w:val="001B2B6C"/>
    <w:rsid w:val="001C5701"/>
    <w:rsid w:val="001D01C4"/>
    <w:rsid w:val="001D4F99"/>
    <w:rsid w:val="001D52B0"/>
    <w:rsid w:val="001D5415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09C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4C69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0404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2AF3"/>
    <w:rsid w:val="00777795"/>
    <w:rsid w:val="00783A57"/>
    <w:rsid w:val="00784C92"/>
    <w:rsid w:val="007859CD"/>
    <w:rsid w:val="00785C24"/>
    <w:rsid w:val="007907E4"/>
    <w:rsid w:val="00796461"/>
    <w:rsid w:val="007A37BB"/>
    <w:rsid w:val="007A6A4F"/>
    <w:rsid w:val="007B03F5"/>
    <w:rsid w:val="007B5C09"/>
    <w:rsid w:val="007B5DA2"/>
    <w:rsid w:val="007C0966"/>
    <w:rsid w:val="007C10AD"/>
    <w:rsid w:val="007C19E7"/>
    <w:rsid w:val="007C5CFD"/>
    <w:rsid w:val="007C6D9F"/>
    <w:rsid w:val="007D4893"/>
    <w:rsid w:val="007E128D"/>
    <w:rsid w:val="007E48B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36720"/>
    <w:rsid w:val="009468BC"/>
    <w:rsid w:val="00947FAE"/>
    <w:rsid w:val="00953762"/>
    <w:rsid w:val="009616DF"/>
    <w:rsid w:val="00963E4F"/>
    <w:rsid w:val="0096542F"/>
    <w:rsid w:val="00967FA7"/>
    <w:rsid w:val="00971645"/>
    <w:rsid w:val="0097204D"/>
    <w:rsid w:val="00977919"/>
    <w:rsid w:val="00981921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0EEE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06DC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45C67"/>
    <w:rsid w:val="00B5084A"/>
    <w:rsid w:val="00B606A1"/>
    <w:rsid w:val="00B614F7"/>
    <w:rsid w:val="00B61B26"/>
    <w:rsid w:val="00B62C1E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532"/>
    <w:rsid w:val="00C10F10"/>
    <w:rsid w:val="00C15D4D"/>
    <w:rsid w:val="00C175DC"/>
    <w:rsid w:val="00C30171"/>
    <w:rsid w:val="00C309D8"/>
    <w:rsid w:val="00C322B4"/>
    <w:rsid w:val="00C357F6"/>
    <w:rsid w:val="00C40F90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65F45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1C2C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02F2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3E12"/>
    <w:rsid w:val="00DE5E18"/>
    <w:rsid w:val="00DF0487"/>
    <w:rsid w:val="00DF5EA4"/>
    <w:rsid w:val="00E02681"/>
    <w:rsid w:val="00E02792"/>
    <w:rsid w:val="00E034D8"/>
    <w:rsid w:val="00E04503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5C5"/>
    <w:rsid w:val="00EC5769"/>
    <w:rsid w:val="00EC7D00"/>
    <w:rsid w:val="00ED0304"/>
    <w:rsid w:val="00ED5B7B"/>
    <w:rsid w:val="00EE38FA"/>
    <w:rsid w:val="00EE3E2C"/>
    <w:rsid w:val="00EE5D23"/>
    <w:rsid w:val="00EE750D"/>
    <w:rsid w:val="00EF150A"/>
    <w:rsid w:val="00EF3CA4"/>
    <w:rsid w:val="00EF7362"/>
    <w:rsid w:val="00EF7859"/>
    <w:rsid w:val="00F014DA"/>
    <w:rsid w:val="00F02591"/>
    <w:rsid w:val="00F5696E"/>
    <w:rsid w:val="00F60EFF"/>
    <w:rsid w:val="00F67D2D"/>
    <w:rsid w:val="00F75391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356BB"/>
  <w15:docId w15:val="{D786F015-F355-49AC-AC73-1050C0EA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ShellBodyText">
    <w:name w:val="Shell Body Text"/>
    <w:basedOn w:val="Normal"/>
    <w:uiPriority w:val="99"/>
    <w:rsid w:val="00B45C67"/>
    <w:pPr>
      <w:spacing w:after="240" w:line="300" w:lineRule="auto"/>
      <w:jc w:val="both"/>
    </w:pPr>
    <w:rPr>
      <w:rFonts w:ascii="Arial" w:eastAsia="Times New Roman" w:hAnsi="Arial"/>
      <w:sz w:val="18"/>
      <w:szCs w:val="24"/>
    </w:rPr>
  </w:style>
  <w:style w:type="paragraph" w:customStyle="1" w:styleId="Subheading">
    <w:name w:val="Subheading"/>
    <w:basedOn w:val="Heading2"/>
    <w:uiPriority w:val="99"/>
    <w:rsid w:val="00B45C67"/>
    <w:pPr>
      <w:keepLines w:val="0"/>
      <w:spacing w:before="120" w:after="120"/>
    </w:pPr>
    <w:rPr>
      <w:rFonts w:ascii="Arial" w:hAnsi="Arial" w:cs="Arial"/>
      <w:b/>
      <w:bCs/>
      <w:iCs/>
      <w:caps/>
      <w:color w:val="auto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62C1E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37B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7BB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industry.nt.gov.au/__data/assets/pdf_file/0017/233108/797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ustry.nt.gov.au/__data/assets/pdf_file/0017/233108/79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ac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281E6401E40C881B22563168C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9336-1F98-48A4-AF00-D1A40AE3631D}"/>
      </w:docPartPr>
      <w:docPartBody>
        <w:p w:rsidR="005C4373" w:rsidRDefault="005C4373">
          <w:pPr>
            <w:pStyle w:val="538281E6401E40C881B22563168C6BF8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3"/>
    <w:rsid w:val="005C4373"/>
    <w:rsid w:val="009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38281E6401E40C881B22563168C6BF8">
    <w:name w:val="538281E6401E40C881B22563168C6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36F6E1-BF80-42DF-8311-59EFACE5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fact sheet.dotx</Template>
  <TotalTime>19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movement conditions relating to cattle tick</vt:lpstr>
    </vt:vector>
  </TitlesOfParts>
  <Company>INDUSTRY, TOURISM AND TRADE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movement conditions relating to cattle tick</dc:title>
  <dc:creator>Northern Territory Government</dc:creator>
  <cp:lastModifiedBy>Marlene Woods</cp:lastModifiedBy>
  <cp:revision>4</cp:revision>
  <cp:lastPrinted>2019-08-28T22:41:00Z</cp:lastPrinted>
  <dcterms:created xsi:type="dcterms:W3CDTF">2022-10-04T05:45:00Z</dcterms:created>
  <dcterms:modified xsi:type="dcterms:W3CDTF">2022-10-05T00:52:00Z</dcterms:modified>
</cp:coreProperties>
</file>