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F" w:rsidRDefault="005A6C3F" w:rsidP="005A6C3F">
      <w:pPr>
        <w:pStyle w:val="Title"/>
        <w:rPr>
          <w:lang w:eastAsia="en-AU"/>
        </w:rPr>
      </w:pPr>
      <w:bookmarkStart w:id="0" w:name="_GoBack"/>
      <w:bookmarkEnd w:id="0"/>
      <w:r>
        <w:rPr>
          <w:lang w:eastAsia="en-AU"/>
        </w:rPr>
        <w:t xml:space="preserve">Aboriginal Coastal Licence </w:t>
      </w:r>
      <w:r w:rsidR="001C03C6">
        <w:rPr>
          <w:lang w:eastAsia="en-AU"/>
        </w:rPr>
        <w:t>Food Safety Information</w:t>
      </w:r>
    </w:p>
    <w:p w:rsidR="00960B24" w:rsidRPr="00960B24" w:rsidRDefault="001C03C6" w:rsidP="00960B24">
      <w:pPr>
        <w:pStyle w:val="Heading1"/>
        <w:rPr>
          <w:lang w:eastAsia="en-AU"/>
        </w:rPr>
      </w:pPr>
      <w:r>
        <w:rPr>
          <w:lang w:eastAsia="en-AU"/>
        </w:rPr>
        <w:t xml:space="preserve">Aboriginal Coastal </w:t>
      </w:r>
      <w:r w:rsidR="00960B24">
        <w:rPr>
          <w:lang w:eastAsia="en-AU"/>
        </w:rPr>
        <w:t>Licence overview</w:t>
      </w:r>
    </w:p>
    <w:p w:rsidR="005D3034" w:rsidRPr="00960B24" w:rsidRDefault="005D3034" w:rsidP="00960B24">
      <w:pPr>
        <w:shd w:val="clear" w:color="auto" w:fill="FFFFFF"/>
        <w:spacing w:after="100" w:afterAutospacing="1" w:line="276" w:lineRule="auto"/>
        <w:rPr>
          <w:rFonts w:eastAsia="Times New Roman"/>
          <w:color w:val="141414"/>
          <w:lang w:eastAsia="en-AU"/>
        </w:rPr>
      </w:pPr>
      <w:r w:rsidRPr="00960B24">
        <w:rPr>
          <w:rFonts w:eastAsia="Times New Roman"/>
          <w:color w:val="141414"/>
          <w:lang w:eastAsia="en-AU"/>
        </w:rPr>
        <w:t xml:space="preserve">The Aboriginal </w:t>
      </w:r>
      <w:r w:rsidR="00A10824">
        <w:rPr>
          <w:rFonts w:eastAsia="Times New Roman"/>
          <w:color w:val="141414"/>
          <w:lang w:eastAsia="en-AU"/>
        </w:rPr>
        <w:t>C</w:t>
      </w:r>
      <w:r w:rsidRPr="00960B24">
        <w:rPr>
          <w:rFonts w:eastAsia="Times New Roman"/>
          <w:color w:val="141414"/>
          <w:lang w:eastAsia="en-AU"/>
        </w:rPr>
        <w:t xml:space="preserve">oastal </w:t>
      </w:r>
      <w:r w:rsidR="00A10824">
        <w:rPr>
          <w:rFonts w:eastAsia="Times New Roman"/>
          <w:color w:val="141414"/>
          <w:lang w:eastAsia="en-AU"/>
        </w:rPr>
        <w:t>L</w:t>
      </w:r>
      <w:r w:rsidRPr="00960B24">
        <w:rPr>
          <w:rFonts w:eastAsia="Times New Roman"/>
          <w:color w:val="141414"/>
          <w:lang w:eastAsia="en-AU"/>
        </w:rPr>
        <w:t>icence provides a pathway for economic development and sustainable commercial activities in coastal Aboriginal communities. It enables Aboriginal people to establish small</w:t>
      </w:r>
      <w:r w:rsidR="00A10824">
        <w:rPr>
          <w:rFonts w:eastAsia="Times New Roman"/>
          <w:color w:val="141414"/>
          <w:lang w:eastAsia="en-AU"/>
        </w:rPr>
        <w:t>-</w:t>
      </w:r>
      <w:r w:rsidRPr="00960B24">
        <w:rPr>
          <w:rFonts w:eastAsia="Times New Roman"/>
          <w:color w:val="141414"/>
          <w:lang w:eastAsia="en-AU"/>
        </w:rPr>
        <w:t>scale community fishing business</w:t>
      </w:r>
      <w:r w:rsidR="00A10824">
        <w:rPr>
          <w:rFonts w:eastAsia="Times New Roman"/>
          <w:color w:val="141414"/>
          <w:lang w:eastAsia="en-AU"/>
        </w:rPr>
        <w:t>es</w:t>
      </w:r>
      <w:r w:rsidRPr="00960B24">
        <w:rPr>
          <w:rFonts w:eastAsia="Times New Roman"/>
          <w:color w:val="141414"/>
          <w:lang w:eastAsia="en-AU"/>
        </w:rPr>
        <w:t xml:space="preserve"> at a low start-up cost.</w:t>
      </w:r>
    </w:p>
    <w:p w:rsidR="005D3034" w:rsidRPr="00960B24" w:rsidRDefault="005D3034" w:rsidP="00960B24">
      <w:pPr>
        <w:shd w:val="clear" w:color="auto" w:fill="FFFFFF"/>
        <w:spacing w:after="100" w:afterAutospacing="1" w:line="276" w:lineRule="auto"/>
        <w:rPr>
          <w:rFonts w:eastAsia="Times New Roman"/>
          <w:color w:val="141414"/>
          <w:lang w:eastAsia="en-AU"/>
        </w:rPr>
      </w:pPr>
      <w:r w:rsidRPr="00960B24">
        <w:rPr>
          <w:rFonts w:eastAsia="Times New Roman"/>
          <w:color w:val="141414"/>
          <w:lang w:eastAsia="en-AU"/>
        </w:rPr>
        <w:t>Under section 183 of the </w:t>
      </w:r>
      <w:hyperlink r:id="rId9" w:tgtFrame="_blank" w:history="1">
        <w:r w:rsidRPr="00960B24">
          <w:rPr>
            <w:rFonts w:eastAsia="Times New Roman"/>
            <w:color w:val="1F1F5F"/>
            <w:u w:val="single"/>
            <w:lang w:eastAsia="en-AU"/>
          </w:rPr>
          <w:t>Fisheries Regulations 1992</w:t>
        </w:r>
      </w:hyperlink>
      <w:r w:rsidRPr="00960B24">
        <w:rPr>
          <w:rFonts w:eastAsia="Times New Roman"/>
          <w:color w:val="141414"/>
          <w:lang w:eastAsia="en-AU"/>
        </w:rPr>
        <w:t>, Aboriginal people living on Aboriginal lands granted under the </w:t>
      </w:r>
      <w:r w:rsidRPr="00960B24">
        <w:rPr>
          <w:rFonts w:eastAsia="Times New Roman"/>
          <w:i/>
          <w:iCs/>
          <w:color w:val="141414"/>
          <w:lang w:eastAsia="en-AU"/>
        </w:rPr>
        <w:t>Aboriginal Land Rights (Northern Territory) Act 1976</w:t>
      </w:r>
      <w:r w:rsidRPr="00960B24">
        <w:rPr>
          <w:rFonts w:eastAsia="Times New Roman"/>
          <w:color w:val="141414"/>
          <w:lang w:eastAsia="en-AU"/>
        </w:rPr>
        <w:t> may hold a licence to catch and sell fish.</w:t>
      </w:r>
    </w:p>
    <w:p w:rsidR="005D3034" w:rsidRPr="00960B24" w:rsidRDefault="005D3034" w:rsidP="00960B24">
      <w:pPr>
        <w:shd w:val="clear" w:color="auto" w:fill="FFFFFF"/>
        <w:spacing w:after="100" w:afterAutospacing="1" w:line="276" w:lineRule="auto"/>
        <w:rPr>
          <w:rFonts w:eastAsia="Times New Roman"/>
          <w:color w:val="141414"/>
          <w:lang w:eastAsia="en-AU"/>
        </w:rPr>
      </w:pPr>
      <w:r w:rsidRPr="00960B24">
        <w:rPr>
          <w:rFonts w:eastAsia="Times New Roman"/>
          <w:color w:val="141414"/>
          <w:lang w:eastAsia="en-AU"/>
        </w:rPr>
        <w:t xml:space="preserve">Aboriginal </w:t>
      </w:r>
      <w:r w:rsidR="00A10824">
        <w:rPr>
          <w:rFonts w:eastAsia="Times New Roman"/>
          <w:color w:val="141414"/>
          <w:lang w:eastAsia="en-AU"/>
        </w:rPr>
        <w:t>C</w:t>
      </w:r>
      <w:r w:rsidRPr="00960B24">
        <w:rPr>
          <w:rFonts w:eastAsia="Times New Roman"/>
          <w:color w:val="141414"/>
          <w:lang w:eastAsia="en-AU"/>
        </w:rPr>
        <w:t xml:space="preserve">oastal </w:t>
      </w:r>
      <w:r w:rsidR="00A10824">
        <w:rPr>
          <w:rFonts w:eastAsia="Times New Roman"/>
          <w:color w:val="141414"/>
          <w:lang w:eastAsia="en-AU"/>
        </w:rPr>
        <w:t>L</w:t>
      </w:r>
      <w:r w:rsidRPr="00960B24">
        <w:rPr>
          <w:rFonts w:eastAsia="Times New Roman"/>
          <w:color w:val="141414"/>
          <w:lang w:eastAsia="en-AU"/>
        </w:rPr>
        <w:t>icences allow:</w:t>
      </w:r>
    </w:p>
    <w:p w:rsidR="005D3034" w:rsidRPr="00960B24" w:rsidRDefault="005D3034" w:rsidP="001B1CDB">
      <w:pPr>
        <w:numPr>
          <w:ilvl w:val="0"/>
          <w:numId w:val="9"/>
        </w:numPr>
        <w:shd w:val="clear" w:color="auto" w:fill="FFFFFF"/>
        <w:spacing w:before="100" w:beforeAutospacing="1" w:after="150" w:line="276" w:lineRule="auto"/>
        <w:rPr>
          <w:rFonts w:eastAsia="Times New Roman"/>
          <w:color w:val="141414"/>
          <w:lang w:eastAsia="en-AU"/>
        </w:rPr>
      </w:pPr>
      <w:r w:rsidRPr="00960B24">
        <w:rPr>
          <w:rFonts w:eastAsia="Times New Roman"/>
          <w:color w:val="141414"/>
          <w:lang w:eastAsia="en-AU"/>
        </w:rPr>
        <w:t>the sale of</w:t>
      </w:r>
      <w:r w:rsidR="00A10824">
        <w:rPr>
          <w:rFonts w:eastAsia="Times New Roman"/>
          <w:color w:val="141414"/>
          <w:lang w:eastAsia="en-AU"/>
        </w:rPr>
        <w:t xml:space="preserve"> up to</w:t>
      </w:r>
      <w:r w:rsidRPr="00960B24">
        <w:rPr>
          <w:rFonts w:eastAsia="Times New Roman"/>
          <w:color w:val="141414"/>
          <w:lang w:eastAsia="en-AU"/>
        </w:rPr>
        <w:t> 5000</w:t>
      </w:r>
      <w:r w:rsidR="00A10824">
        <w:rPr>
          <w:rFonts w:eastAsia="Times New Roman"/>
          <w:color w:val="141414"/>
          <w:lang w:eastAsia="en-AU"/>
        </w:rPr>
        <w:t xml:space="preserve"> </w:t>
      </w:r>
      <w:r w:rsidRPr="00960B24">
        <w:rPr>
          <w:rFonts w:eastAsia="Times New Roman"/>
          <w:color w:val="141414"/>
          <w:lang w:eastAsia="en-AU"/>
        </w:rPr>
        <w:t>kg of fish per year</w:t>
      </w:r>
    </w:p>
    <w:p w:rsidR="005D3034" w:rsidRPr="00960B24" w:rsidRDefault="005D3034" w:rsidP="001B1CDB">
      <w:pPr>
        <w:numPr>
          <w:ilvl w:val="0"/>
          <w:numId w:val="9"/>
        </w:numPr>
        <w:shd w:val="clear" w:color="auto" w:fill="FFFFFF"/>
        <w:spacing w:before="100" w:beforeAutospacing="1" w:after="150" w:line="276" w:lineRule="auto"/>
        <w:rPr>
          <w:rFonts w:eastAsia="Times New Roman"/>
          <w:color w:val="141414"/>
          <w:lang w:eastAsia="en-AU"/>
        </w:rPr>
      </w:pPr>
      <w:r w:rsidRPr="00960B24">
        <w:rPr>
          <w:rFonts w:eastAsia="Times New Roman"/>
          <w:color w:val="141414"/>
          <w:lang w:eastAsia="en-AU"/>
        </w:rPr>
        <w:t>the use of a fishing line, a net not exceeding 100</w:t>
      </w:r>
      <w:r w:rsidR="00A10824">
        <w:rPr>
          <w:rFonts w:eastAsia="Times New Roman"/>
          <w:color w:val="141414"/>
          <w:lang w:eastAsia="en-AU"/>
        </w:rPr>
        <w:t xml:space="preserve"> </w:t>
      </w:r>
      <w:r w:rsidRPr="00960B24">
        <w:rPr>
          <w:rFonts w:eastAsia="Times New Roman"/>
          <w:color w:val="141414"/>
          <w:lang w:eastAsia="en-AU"/>
        </w:rPr>
        <w:t>m</w:t>
      </w:r>
      <w:r w:rsidR="00A10824">
        <w:rPr>
          <w:rFonts w:eastAsia="Times New Roman"/>
          <w:color w:val="141414"/>
          <w:lang w:eastAsia="en-AU"/>
        </w:rPr>
        <w:t>etres</w:t>
      </w:r>
      <w:r w:rsidRPr="00960B24">
        <w:rPr>
          <w:rFonts w:eastAsia="Times New Roman"/>
          <w:color w:val="141414"/>
          <w:lang w:eastAsia="en-AU"/>
        </w:rPr>
        <w:t xml:space="preserve"> in length and with a mesh size not exceeding 65</w:t>
      </w:r>
      <w:r w:rsidR="00A10824">
        <w:rPr>
          <w:rFonts w:eastAsia="Times New Roman"/>
          <w:color w:val="141414"/>
          <w:lang w:eastAsia="en-AU"/>
        </w:rPr>
        <w:t xml:space="preserve"> </w:t>
      </w:r>
      <w:r w:rsidRPr="00960B24">
        <w:rPr>
          <w:rFonts w:eastAsia="Times New Roman"/>
          <w:color w:val="141414"/>
          <w:lang w:eastAsia="en-AU"/>
        </w:rPr>
        <w:t>mm, a scoop net, a hand spear and if authorised by the licence, a traditional fish trap</w:t>
      </w:r>
    </w:p>
    <w:p w:rsidR="005D3034" w:rsidRPr="00960B24" w:rsidRDefault="005D3034" w:rsidP="001B1CDB">
      <w:pPr>
        <w:numPr>
          <w:ilvl w:val="0"/>
          <w:numId w:val="9"/>
        </w:numPr>
        <w:shd w:val="clear" w:color="auto" w:fill="FFFFFF"/>
        <w:spacing w:before="100" w:beforeAutospacing="1" w:after="150" w:line="276" w:lineRule="auto"/>
        <w:rPr>
          <w:rFonts w:eastAsia="Times New Roman"/>
          <w:color w:val="141414"/>
          <w:lang w:eastAsia="en-AU"/>
        </w:rPr>
      </w:pPr>
      <w:proofErr w:type="gramStart"/>
      <w:r w:rsidRPr="00960B24">
        <w:rPr>
          <w:rFonts w:eastAsia="Times New Roman"/>
          <w:color w:val="141414"/>
          <w:lang w:eastAsia="en-AU"/>
        </w:rPr>
        <w:t>fish</w:t>
      </w:r>
      <w:proofErr w:type="gramEnd"/>
      <w:r w:rsidRPr="00960B24">
        <w:rPr>
          <w:rFonts w:eastAsia="Times New Roman"/>
          <w:color w:val="141414"/>
          <w:lang w:eastAsia="en-AU"/>
        </w:rPr>
        <w:t xml:space="preserve"> </w:t>
      </w:r>
      <w:r w:rsidR="00FB2C18">
        <w:rPr>
          <w:rFonts w:eastAsia="Times New Roman"/>
          <w:color w:val="141414"/>
          <w:lang w:eastAsia="en-AU"/>
        </w:rPr>
        <w:t>to</w:t>
      </w:r>
      <w:r w:rsidRPr="00960B24">
        <w:rPr>
          <w:rFonts w:eastAsia="Times New Roman"/>
          <w:color w:val="141414"/>
          <w:lang w:eastAsia="en-AU"/>
        </w:rPr>
        <w:t xml:space="preserve"> be sold to a large range of customers including the public, fish retailers, restaurants, wholesalers and processors.</w:t>
      </w:r>
    </w:p>
    <w:p w:rsidR="005D3034" w:rsidRPr="00960B24" w:rsidRDefault="005D3034" w:rsidP="00960B24">
      <w:pPr>
        <w:shd w:val="clear" w:color="auto" w:fill="FFFFFF"/>
        <w:spacing w:after="100" w:afterAutospacing="1" w:line="276" w:lineRule="auto"/>
        <w:rPr>
          <w:rFonts w:eastAsia="Times New Roman"/>
          <w:color w:val="141414"/>
          <w:lang w:eastAsia="en-AU"/>
        </w:rPr>
      </w:pPr>
      <w:r w:rsidRPr="00960B24">
        <w:rPr>
          <w:rFonts w:eastAsia="Times New Roman"/>
          <w:color w:val="141414"/>
          <w:lang w:eastAsia="en-AU"/>
        </w:rPr>
        <w:t xml:space="preserve">Aboriginal Coastal Licence holders must also submit monthly logbooks. </w:t>
      </w:r>
    </w:p>
    <w:p w:rsidR="00F77679" w:rsidRPr="00960B24" w:rsidRDefault="00F77679" w:rsidP="00960B24">
      <w:pPr>
        <w:shd w:val="clear" w:color="auto" w:fill="FFFFFF"/>
        <w:spacing w:after="100" w:afterAutospacing="1" w:line="276" w:lineRule="auto"/>
        <w:rPr>
          <w:rFonts w:eastAsia="Times New Roman"/>
          <w:b/>
          <w:color w:val="141414"/>
          <w:lang w:eastAsia="en-AU"/>
        </w:rPr>
      </w:pPr>
      <w:r w:rsidRPr="00960B24">
        <w:rPr>
          <w:rFonts w:eastAsia="Times New Roman"/>
          <w:color w:val="141414"/>
          <w:lang w:eastAsia="en-AU"/>
        </w:rPr>
        <w:t xml:space="preserve">For more information on this licence or others in the Northern Territory please visit </w:t>
      </w:r>
      <w:hyperlink r:id="rId10" w:history="1">
        <w:r w:rsidR="00960B24" w:rsidRPr="00960B24">
          <w:rPr>
            <w:rStyle w:val="Hyperlink"/>
            <w:rFonts w:eastAsia="Times New Roman"/>
            <w:lang w:eastAsia="en-AU"/>
          </w:rPr>
          <w:t>NT Fisheries website</w:t>
        </w:r>
      </w:hyperlink>
      <w:r w:rsidR="00960B24" w:rsidRPr="00960B24">
        <w:rPr>
          <w:rFonts w:eastAsia="Times New Roman"/>
          <w:color w:val="141414"/>
          <w:lang w:eastAsia="en-AU"/>
        </w:rPr>
        <w:t xml:space="preserve"> </w:t>
      </w:r>
    </w:p>
    <w:p w:rsidR="005D3034" w:rsidRPr="00FF0ED1" w:rsidRDefault="005D3034" w:rsidP="005D3034">
      <w:pPr>
        <w:pStyle w:val="Heading1"/>
        <w:rPr>
          <w:lang w:eastAsia="en-AU"/>
        </w:rPr>
      </w:pPr>
      <w:r w:rsidRPr="00FF0ED1">
        <w:rPr>
          <w:lang w:eastAsia="en-AU"/>
        </w:rPr>
        <w:t xml:space="preserve">Food </w:t>
      </w:r>
      <w:r w:rsidR="00A10824">
        <w:rPr>
          <w:lang w:eastAsia="en-AU"/>
        </w:rPr>
        <w:t>s</w:t>
      </w:r>
      <w:r w:rsidRPr="00FF0ED1">
        <w:rPr>
          <w:lang w:eastAsia="en-AU"/>
        </w:rPr>
        <w:t xml:space="preserve">afety </w:t>
      </w:r>
      <w:r w:rsidR="00A10824">
        <w:rPr>
          <w:lang w:eastAsia="en-AU"/>
        </w:rPr>
        <w:t>r</w:t>
      </w:r>
      <w:r w:rsidRPr="00FF0ED1">
        <w:rPr>
          <w:lang w:eastAsia="en-AU"/>
        </w:rPr>
        <w:t>equirements</w:t>
      </w:r>
    </w:p>
    <w:p w:rsidR="00F77679" w:rsidRDefault="00960B24" w:rsidP="00960B24">
      <w:pPr>
        <w:shd w:val="clear" w:color="auto" w:fill="FFFFFF"/>
        <w:spacing w:after="100" w:afterAutospacing="1" w:line="276" w:lineRule="auto"/>
        <w:rPr>
          <w:rFonts w:eastAsia="Times New Roman"/>
          <w:color w:val="141414"/>
          <w:szCs w:val="24"/>
          <w:lang w:eastAsia="en-AU"/>
        </w:rPr>
      </w:pPr>
      <w:r w:rsidRPr="00F77679">
        <w:rPr>
          <w:rFonts w:eastAsia="Times New Roman"/>
          <w:color w:val="141414"/>
          <w:szCs w:val="24"/>
          <w:lang w:eastAsia="en-AU"/>
        </w:rPr>
        <w:t xml:space="preserve">The </w:t>
      </w:r>
      <w:hyperlink r:id="rId11" w:history="1">
        <w:r w:rsidRPr="00F77679">
          <w:rPr>
            <w:rStyle w:val="Hyperlink"/>
            <w:szCs w:val="24"/>
            <w:lang w:eastAsia="en-AU"/>
          </w:rPr>
          <w:t>Australia New Zealand Food Standards Code</w:t>
        </w:r>
      </w:hyperlink>
      <w:r w:rsidRPr="00F77679">
        <w:rPr>
          <w:rFonts w:eastAsia="Times New Roman"/>
          <w:color w:val="141414"/>
          <w:szCs w:val="24"/>
          <w:lang w:eastAsia="en-AU"/>
        </w:rPr>
        <w:t xml:space="preserve"> 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ensures the safety of fish sold to consumers and food businesses. Aboriginal </w:t>
      </w:r>
      <w:r w:rsidR="00A10824">
        <w:rPr>
          <w:rFonts w:eastAsia="Times New Roman"/>
          <w:color w:val="141414"/>
          <w:szCs w:val="24"/>
          <w:lang w:eastAsia="en-AU"/>
        </w:rPr>
        <w:t>C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oastal </w:t>
      </w:r>
      <w:r w:rsidR="00A10824">
        <w:rPr>
          <w:rFonts w:eastAsia="Times New Roman"/>
          <w:color w:val="141414"/>
          <w:szCs w:val="24"/>
          <w:lang w:eastAsia="en-AU"/>
        </w:rPr>
        <w:t>L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icense holders must possess food safety skills and knowledge, with mentoring and support provided by the Aboriginal Sea Company, contracted by NT Fisheries. </w:t>
      </w:r>
    </w:p>
    <w:p w:rsidR="00F77679" w:rsidRPr="00F77679" w:rsidRDefault="009F69D2" w:rsidP="00960B24">
      <w:pPr>
        <w:shd w:val="clear" w:color="auto" w:fill="FFFFFF"/>
        <w:spacing w:after="100" w:afterAutospacing="1" w:line="276" w:lineRule="auto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 xml:space="preserve">Although </w:t>
      </w:r>
      <w:r w:rsidR="00A10824">
        <w:rPr>
          <w:rFonts w:eastAsia="Times New Roman"/>
          <w:color w:val="141414"/>
          <w:szCs w:val="24"/>
          <w:lang w:eastAsia="en-AU"/>
        </w:rPr>
        <w:t>Aboriginal Coastal L</w:t>
      </w:r>
      <w:r>
        <w:rPr>
          <w:rFonts w:eastAsia="Times New Roman"/>
          <w:color w:val="141414"/>
          <w:szCs w:val="24"/>
          <w:lang w:eastAsia="en-AU"/>
        </w:rPr>
        <w:t xml:space="preserve">icence holders 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don't need to register as </w:t>
      </w:r>
      <w:r>
        <w:rPr>
          <w:rFonts w:eastAsia="Times New Roman"/>
          <w:color w:val="141414"/>
          <w:szCs w:val="24"/>
          <w:lang w:eastAsia="en-AU"/>
        </w:rPr>
        <w:t xml:space="preserve">a 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food businesses for whole fish sales, they must meet </w:t>
      </w:r>
      <w:r w:rsidR="00960B24" w:rsidRPr="00F77679">
        <w:rPr>
          <w:rFonts w:eastAsia="Times New Roman"/>
          <w:color w:val="141414"/>
          <w:szCs w:val="24"/>
          <w:lang w:eastAsia="en-AU"/>
        </w:rPr>
        <w:t>the</w:t>
      </w:r>
      <w:r>
        <w:rPr>
          <w:rFonts w:eastAsia="Times New Roman"/>
          <w:color w:val="141414"/>
          <w:szCs w:val="24"/>
          <w:lang w:eastAsia="en-AU"/>
        </w:rPr>
        <w:t xml:space="preserve"> requirements of the</w:t>
      </w:r>
      <w:r w:rsidR="00960B24" w:rsidRPr="00F77679">
        <w:rPr>
          <w:rFonts w:eastAsia="Times New Roman"/>
          <w:color w:val="141414"/>
          <w:szCs w:val="24"/>
          <w:lang w:eastAsia="en-AU"/>
        </w:rPr>
        <w:t xml:space="preserve"> </w:t>
      </w:r>
      <w:hyperlink r:id="rId12" w:history="1">
        <w:r w:rsidR="00960B24" w:rsidRPr="00F77679">
          <w:rPr>
            <w:rStyle w:val="Hyperlink"/>
            <w:szCs w:val="24"/>
            <w:lang w:eastAsia="en-AU"/>
          </w:rPr>
          <w:t>Primary Production and Processing (PPP) Standard for Seafood</w:t>
        </w:r>
      </w:hyperlink>
      <w:r w:rsidR="00960B24" w:rsidRPr="00F77679">
        <w:rPr>
          <w:rFonts w:eastAsia="Times New Roman"/>
          <w:color w:val="141414"/>
          <w:szCs w:val="24"/>
          <w:lang w:eastAsia="en-AU"/>
        </w:rPr>
        <w:t xml:space="preserve"> which is under the Food Standards Code.</w:t>
      </w:r>
      <w:r w:rsidR="009037A9">
        <w:rPr>
          <w:rFonts w:eastAsia="Times New Roman"/>
          <w:color w:val="141414"/>
          <w:szCs w:val="24"/>
          <w:lang w:eastAsia="en-AU"/>
        </w:rPr>
        <w:t xml:space="preserve"> 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Any food business purchasing </w:t>
      </w:r>
      <w:r w:rsidR="00A10824">
        <w:rPr>
          <w:rFonts w:eastAsia="Times New Roman"/>
          <w:color w:val="141414"/>
          <w:szCs w:val="24"/>
          <w:lang w:eastAsia="en-AU"/>
        </w:rPr>
        <w:t xml:space="preserve">seafood 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from Aboriginal </w:t>
      </w:r>
      <w:r w:rsidR="00A10824">
        <w:rPr>
          <w:rFonts w:eastAsia="Times New Roman"/>
          <w:color w:val="141414"/>
          <w:szCs w:val="24"/>
          <w:lang w:eastAsia="en-AU"/>
        </w:rPr>
        <w:t>C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oastal </w:t>
      </w:r>
      <w:r w:rsidR="00A10824">
        <w:rPr>
          <w:rFonts w:eastAsia="Times New Roman"/>
          <w:color w:val="141414"/>
          <w:szCs w:val="24"/>
          <w:lang w:eastAsia="en-AU"/>
        </w:rPr>
        <w:t>L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icense holders must ensure that the </w:t>
      </w:r>
      <w:r w:rsidR="00A10824">
        <w:rPr>
          <w:rFonts w:eastAsia="Times New Roman"/>
          <w:color w:val="141414"/>
          <w:szCs w:val="24"/>
          <w:lang w:eastAsia="en-AU"/>
        </w:rPr>
        <w:t>produce</w:t>
      </w:r>
      <w:r w:rsidR="00F77679" w:rsidRPr="00F77679">
        <w:rPr>
          <w:rFonts w:eastAsia="Times New Roman"/>
          <w:color w:val="141414"/>
          <w:szCs w:val="24"/>
          <w:lang w:eastAsia="en-AU"/>
        </w:rPr>
        <w:t xml:space="preserve"> </w:t>
      </w:r>
      <w:r>
        <w:rPr>
          <w:rFonts w:eastAsia="Times New Roman"/>
          <w:color w:val="141414"/>
          <w:szCs w:val="24"/>
          <w:lang w:eastAsia="en-AU"/>
        </w:rPr>
        <w:t xml:space="preserve">they are receiving </w:t>
      </w:r>
      <w:r w:rsidR="00F77679" w:rsidRPr="00F77679">
        <w:rPr>
          <w:rFonts w:eastAsia="Times New Roman"/>
          <w:color w:val="141414"/>
          <w:szCs w:val="24"/>
          <w:lang w:eastAsia="en-AU"/>
        </w:rPr>
        <w:t>is:</w:t>
      </w:r>
    </w:p>
    <w:p w:rsidR="00F77679" w:rsidRPr="00F77679" w:rsidRDefault="00F77679" w:rsidP="001B1CDB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76" w:lineRule="auto"/>
        <w:rPr>
          <w:rFonts w:eastAsia="Times New Roman"/>
          <w:color w:val="141414"/>
          <w:szCs w:val="24"/>
          <w:lang w:eastAsia="en-AU"/>
        </w:rPr>
      </w:pPr>
      <w:r w:rsidRPr="00F77679">
        <w:rPr>
          <w:rFonts w:eastAsia="Times New Roman"/>
          <w:color w:val="141414"/>
          <w:szCs w:val="24"/>
          <w:lang w:eastAsia="en-AU"/>
        </w:rPr>
        <w:t>Protected from contamination,</w:t>
      </w:r>
    </w:p>
    <w:p w:rsidR="00F77679" w:rsidRPr="00F77679" w:rsidRDefault="00F77679" w:rsidP="001B1CDB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76" w:lineRule="auto"/>
        <w:rPr>
          <w:rFonts w:eastAsia="Times New Roman"/>
          <w:color w:val="141414"/>
          <w:szCs w:val="24"/>
          <w:lang w:eastAsia="en-AU"/>
        </w:rPr>
      </w:pPr>
      <w:r w:rsidRPr="00F77679">
        <w:rPr>
          <w:rFonts w:eastAsia="Times New Roman"/>
          <w:color w:val="141414"/>
          <w:szCs w:val="24"/>
          <w:lang w:eastAsia="en-AU"/>
        </w:rPr>
        <w:t>Stored at the correct temperature,</w:t>
      </w:r>
    </w:p>
    <w:p w:rsidR="00F77679" w:rsidRPr="00F77679" w:rsidRDefault="00F77679" w:rsidP="001B1CDB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76" w:lineRule="auto"/>
        <w:rPr>
          <w:rFonts w:eastAsia="Times New Roman"/>
          <w:color w:val="141414"/>
          <w:szCs w:val="24"/>
          <w:lang w:eastAsia="en-AU"/>
        </w:rPr>
      </w:pPr>
      <w:r w:rsidRPr="00F77679">
        <w:rPr>
          <w:rFonts w:eastAsia="Times New Roman"/>
          <w:color w:val="141414"/>
          <w:szCs w:val="24"/>
          <w:lang w:eastAsia="en-AU"/>
        </w:rPr>
        <w:t>Traceable back to the supplier.</w:t>
      </w:r>
    </w:p>
    <w:p w:rsidR="00960B24" w:rsidRDefault="00F77679" w:rsidP="00960B24">
      <w:pPr>
        <w:shd w:val="clear" w:color="auto" w:fill="FFFFFF"/>
        <w:spacing w:after="100" w:afterAutospacing="1" w:line="276" w:lineRule="auto"/>
        <w:rPr>
          <w:rFonts w:eastAsia="Times New Roman"/>
          <w:color w:val="141414"/>
          <w:szCs w:val="24"/>
          <w:lang w:eastAsia="en-AU"/>
        </w:rPr>
      </w:pPr>
      <w:r w:rsidRPr="00F77679">
        <w:rPr>
          <w:rFonts w:eastAsia="Times New Roman"/>
          <w:color w:val="141414"/>
          <w:szCs w:val="24"/>
          <w:lang w:eastAsia="en-AU"/>
        </w:rPr>
        <w:lastRenderedPageBreak/>
        <w:t xml:space="preserve">Evidence of temperature </w:t>
      </w:r>
      <w:r w:rsidR="001A5797">
        <w:rPr>
          <w:rFonts w:eastAsia="Times New Roman"/>
          <w:color w:val="141414"/>
          <w:szCs w:val="24"/>
          <w:lang w:eastAsia="en-AU"/>
        </w:rPr>
        <w:t xml:space="preserve">control through the supply chain </w:t>
      </w:r>
      <w:r w:rsidRPr="00F77679">
        <w:rPr>
          <w:rFonts w:eastAsia="Times New Roman"/>
          <w:color w:val="141414"/>
          <w:szCs w:val="24"/>
          <w:lang w:eastAsia="en-AU"/>
        </w:rPr>
        <w:t xml:space="preserve">can be requested from the Aboriginal Coastal </w:t>
      </w:r>
      <w:r w:rsidR="00A10824">
        <w:rPr>
          <w:rFonts w:eastAsia="Times New Roman"/>
          <w:color w:val="141414"/>
          <w:szCs w:val="24"/>
          <w:lang w:eastAsia="en-AU"/>
        </w:rPr>
        <w:t>L</w:t>
      </w:r>
      <w:r w:rsidRPr="00F77679">
        <w:rPr>
          <w:rFonts w:eastAsia="Times New Roman"/>
          <w:color w:val="141414"/>
          <w:szCs w:val="24"/>
          <w:lang w:eastAsia="en-AU"/>
        </w:rPr>
        <w:t xml:space="preserve">icense holder. If </w:t>
      </w:r>
      <w:r w:rsidR="001A5797">
        <w:rPr>
          <w:rFonts w:eastAsia="Times New Roman"/>
          <w:color w:val="141414"/>
          <w:szCs w:val="24"/>
          <w:lang w:eastAsia="en-AU"/>
        </w:rPr>
        <w:t>a</w:t>
      </w:r>
      <w:r w:rsidR="00A10824">
        <w:rPr>
          <w:rFonts w:eastAsia="Times New Roman"/>
          <w:color w:val="141414"/>
          <w:szCs w:val="24"/>
          <w:lang w:eastAsia="en-AU"/>
        </w:rPr>
        <w:t>n Aboriginal Coastal L</w:t>
      </w:r>
      <w:r w:rsidR="001A5797">
        <w:rPr>
          <w:rFonts w:eastAsia="Times New Roman"/>
          <w:color w:val="141414"/>
          <w:szCs w:val="24"/>
          <w:lang w:eastAsia="en-AU"/>
        </w:rPr>
        <w:t xml:space="preserve">icence holder </w:t>
      </w:r>
      <w:r w:rsidRPr="00F77679">
        <w:rPr>
          <w:rFonts w:eastAsia="Times New Roman"/>
          <w:color w:val="141414"/>
          <w:szCs w:val="24"/>
          <w:lang w:eastAsia="en-AU"/>
        </w:rPr>
        <w:t>wish</w:t>
      </w:r>
      <w:r w:rsidR="001A5797">
        <w:rPr>
          <w:rFonts w:eastAsia="Times New Roman"/>
          <w:color w:val="141414"/>
          <w:szCs w:val="24"/>
          <w:lang w:eastAsia="en-AU"/>
        </w:rPr>
        <w:t>es</w:t>
      </w:r>
      <w:r w:rsidRPr="00F77679">
        <w:rPr>
          <w:rFonts w:eastAsia="Times New Roman"/>
          <w:color w:val="141414"/>
          <w:szCs w:val="24"/>
          <w:lang w:eastAsia="en-AU"/>
        </w:rPr>
        <w:t xml:space="preserve"> to process fish, such as filleting, they may need </w:t>
      </w:r>
      <w:r w:rsidR="00960B24">
        <w:rPr>
          <w:rFonts w:eastAsia="Times New Roman"/>
          <w:color w:val="141414"/>
          <w:szCs w:val="24"/>
          <w:lang w:eastAsia="en-AU"/>
        </w:rPr>
        <w:t>to</w:t>
      </w:r>
      <w:r w:rsidRPr="00F77679">
        <w:rPr>
          <w:rFonts w:eastAsia="Times New Roman"/>
          <w:color w:val="141414"/>
          <w:szCs w:val="24"/>
          <w:lang w:eastAsia="en-AU"/>
        </w:rPr>
        <w:t xml:space="preserve"> </w:t>
      </w:r>
      <w:hyperlink r:id="rId13" w:history="1">
        <w:r w:rsidR="00960B24" w:rsidRPr="00F77679">
          <w:rPr>
            <w:rStyle w:val="Hyperlink"/>
            <w:szCs w:val="24"/>
            <w:lang w:eastAsia="en-AU"/>
          </w:rPr>
          <w:t>register as a food business</w:t>
        </w:r>
      </w:hyperlink>
      <w:r w:rsidR="00960B24" w:rsidRPr="00F77679">
        <w:rPr>
          <w:rFonts w:eastAsia="Times New Roman"/>
          <w:color w:val="141414"/>
          <w:szCs w:val="24"/>
          <w:lang w:eastAsia="en-AU"/>
        </w:rPr>
        <w:t xml:space="preserve"> under the </w:t>
      </w:r>
      <w:hyperlink r:id="rId14" w:history="1">
        <w:r w:rsidR="00960B24" w:rsidRPr="00F77679">
          <w:rPr>
            <w:rStyle w:val="Hyperlink"/>
            <w:szCs w:val="24"/>
            <w:lang w:eastAsia="en-AU"/>
          </w:rPr>
          <w:t>Food Act</w:t>
        </w:r>
      </w:hyperlink>
      <w:r w:rsidR="00960B24" w:rsidRPr="00F77679">
        <w:rPr>
          <w:rFonts w:eastAsia="Times New Roman"/>
          <w:color w:val="141414"/>
          <w:szCs w:val="24"/>
          <w:lang w:eastAsia="en-AU"/>
        </w:rPr>
        <w:t xml:space="preserve">. </w:t>
      </w:r>
    </w:p>
    <w:p w:rsidR="006A2F2D" w:rsidRPr="00960B24" w:rsidRDefault="00960B24" w:rsidP="00960B24">
      <w:pPr>
        <w:shd w:val="clear" w:color="auto" w:fill="FFFFFF"/>
        <w:spacing w:after="100" w:afterAutospacing="1" w:line="276" w:lineRule="auto"/>
        <w:rPr>
          <w:rFonts w:eastAsia="Times New Roman"/>
          <w:color w:val="141414"/>
          <w:szCs w:val="24"/>
          <w:lang w:eastAsia="en-AU"/>
        </w:rPr>
      </w:pPr>
      <w:r w:rsidRPr="00F77679">
        <w:rPr>
          <w:rFonts w:eastAsia="Times New Roman"/>
          <w:color w:val="141414"/>
          <w:szCs w:val="24"/>
          <w:lang w:eastAsia="en-AU"/>
        </w:rPr>
        <w:t>For more information</w:t>
      </w:r>
      <w:r w:rsidR="00A10824">
        <w:rPr>
          <w:rFonts w:eastAsia="Times New Roman"/>
          <w:color w:val="141414"/>
          <w:szCs w:val="24"/>
          <w:lang w:eastAsia="en-AU"/>
        </w:rPr>
        <w:t xml:space="preserve"> please</w:t>
      </w:r>
      <w:r w:rsidRPr="00F77679">
        <w:rPr>
          <w:rFonts w:eastAsia="Times New Roman"/>
          <w:color w:val="141414"/>
          <w:szCs w:val="24"/>
          <w:lang w:eastAsia="en-AU"/>
        </w:rPr>
        <w:t xml:space="preserve"> </w:t>
      </w:r>
      <w:hyperlink r:id="rId15" w:history="1">
        <w:r w:rsidRPr="00F77679">
          <w:rPr>
            <w:rStyle w:val="Hyperlink"/>
            <w:szCs w:val="24"/>
            <w:lang w:eastAsia="en-AU"/>
          </w:rPr>
          <w:t>contact Environmental Health</w:t>
        </w:r>
      </w:hyperlink>
      <w:r w:rsidRPr="00F77679">
        <w:rPr>
          <w:rFonts w:eastAsia="Times New Roman"/>
          <w:color w:val="141414"/>
          <w:szCs w:val="24"/>
          <w:lang w:eastAsia="en-AU"/>
        </w:rPr>
        <w:t>.</w:t>
      </w:r>
    </w:p>
    <w:sectPr w:rsidR="006A2F2D" w:rsidRPr="00960B24" w:rsidSect="00CC571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0F" w:rsidRDefault="00013C0F" w:rsidP="007332FF">
      <w:r>
        <w:separator/>
      </w:r>
    </w:p>
  </w:endnote>
  <w:endnote w:type="continuationSeparator" w:id="0">
    <w:p w:rsidR="00013C0F" w:rsidRDefault="00013C0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:rsidTr="001D258A">
      <w:trPr>
        <w:cantSplit/>
        <w:trHeight w:hRule="exact" w:val="567"/>
      </w:trPr>
      <w:tc>
        <w:tcPr>
          <w:tcW w:w="10318" w:type="dxa"/>
          <w:vAlign w:val="bottom"/>
        </w:tcPr>
        <w:p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A8673859F95345849EA8DC20BBB07BC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5D3034">
                <w:rPr>
                  <w:rStyle w:val="PageNumber"/>
                  <w:b/>
                </w:rPr>
                <w:t>INDUSTRY TOURISM AND TRADE</w:t>
              </w:r>
            </w:sdtContent>
          </w:sdt>
          <w:r w:rsidR="00592E78" w:rsidRPr="00750D2F">
            <w:rPr>
              <w:rStyle w:val="PageNumber"/>
            </w:rPr>
            <w:t xml:space="preserve"> </w:t>
          </w:r>
        </w:p>
        <w:p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25C5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25C5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C0326E">
    <w:pPr>
      <w:spacing w:after="0"/>
    </w:pPr>
  </w:p>
  <w:p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5D3034">
                <w:rPr>
                  <w:b/>
                  <w:sz w:val="19"/>
                  <w:szCs w:val="19"/>
                </w:rPr>
                <w:t>INDUSTRY TOURISM AND TRADE</w:t>
              </w:r>
            </w:sdtContent>
          </w:sdt>
          <w:r w:rsidR="00592E78">
            <w:rPr>
              <w:rStyle w:val="PageNumber"/>
            </w:rPr>
            <w:t xml:space="preserve"> </w:t>
          </w:r>
        </w:p>
        <w:p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D25C51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D25C51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6058055" wp14:editId="7C1937C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0F" w:rsidRDefault="00013C0F" w:rsidP="007332FF">
      <w:r>
        <w:separator/>
      </w:r>
    </w:p>
  </w:footnote>
  <w:footnote w:type="continuationSeparator" w:id="0">
    <w:p w:rsidR="00013C0F" w:rsidRDefault="00013C0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25C51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0B24">
          <w:t>Aboriginal Coastal Licences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F1" w:rsidRPr="000E3ED2" w:rsidRDefault="00D61FD1" w:rsidP="00960B24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E25493C"/>
    <w:multiLevelType w:val="multilevel"/>
    <w:tmpl w:val="738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5757F22"/>
    <w:multiLevelType w:val="hybridMultilevel"/>
    <w:tmpl w:val="5D804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5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1"/>
  </w:num>
  <w:num w:numId="1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34"/>
    <w:rsid w:val="00001DDF"/>
    <w:rsid w:val="0000322D"/>
    <w:rsid w:val="00007670"/>
    <w:rsid w:val="00010665"/>
    <w:rsid w:val="00013C0F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A5797"/>
    <w:rsid w:val="001B1CDB"/>
    <w:rsid w:val="001B28DA"/>
    <w:rsid w:val="001B2B6C"/>
    <w:rsid w:val="001C03C6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6672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A6C3F"/>
    <w:rsid w:val="005B0FB7"/>
    <w:rsid w:val="005B122A"/>
    <w:rsid w:val="005B1AEF"/>
    <w:rsid w:val="005B1FCB"/>
    <w:rsid w:val="005B5AC2"/>
    <w:rsid w:val="005C2833"/>
    <w:rsid w:val="005D3034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51C4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30DE"/>
    <w:rsid w:val="008F422B"/>
    <w:rsid w:val="00901430"/>
    <w:rsid w:val="00902B13"/>
    <w:rsid w:val="009037A9"/>
    <w:rsid w:val="00911941"/>
    <w:rsid w:val="0092024D"/>
    <w:rsid w:val="00925146"/>
    <w:rsid w:val="00925F0F"/>
    <w:rsid w:val="00932F6B"/>
    <w:rsid w:val="009468BC"/>
    <w:rsid w:val="00947FAE"/>
    <w:rsid w:val="00953762"/>
    <w:rsid w:val="00960B24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69D2"/>
    <w:rsid w:val="00A00828"/>
    <w:rsid w:val="00A03290"/>
    <w:rsid w:val="00A0387E"/>
    <w:rsid w:val="00A05BFD"/>
    <w:rsid w:val="00A07490"/>
    <w:rsid w:val="00A10655"/>
    <w:rsid w:val="00A10824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2C5E"/>
    <w:rsid w:val="00C954F6"/>
    <w:rsid w:val="00C9567F"/>
    <w:rsid w:val="00CA36A0"/>
    <w:rsid w:val="00CA6BC5"/>
    <w:rsid w:val="00CC571B"/>
    <w:rsid w:val="00CC61CD"/>
    <w:rsid w:val="00CC6C02"/>
    <w:rsid w:val="00CC737B"/>
    <w:rsid w:val="00CD5011"/>
    <w:rsid w:val="00CD6A2E"/>
    <w:rsid w:val="00CE640F"/>
    <w:rsid w:val="00CE76BC"/>
    <w:rsid w:val="00CF540E"/>
    <w:rsid w:val="00D02F07"/>
    <w:rsid w:val="00D15D88"/>
    <w:rsid w:val="00D25C51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390E"/>
    <w:rsid w:val="00DF5EA4"/>
    <w:rsid w:val="00DF6C52"/>
    <w:rsid w:val="00E02681"/>
    <w:rsid w:val="00E02792"/>
    <w:rsid w:val="00E034D8"/>
    <w:rsid w:val="00E04CC0"/>
    <w:rsid w:val="00E152A3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5696E"/>
    <w:rsid w:val="00F60EFF"/>
    <w:rsid w:val="00F67D2D"/>
    <w:rsid w:val="00F77679"/>
    <w:rsid w:val="00F858F2"/>
    <w:rsid w:val="00F860CC"/>
    <w:rsid w:val="00F94398"/>
    <w:rsid w:val="00FA5D60"/>
    <w:rsid w:val="00FB2B56"/>
    <w:rsid w:val="00FB2C18"/>
    <w:rsid w:val="00FB55D5"/>
    <w:rsid w:val="00FC12BF"/>
    <w:rsid w:val="00FC2C60"/>
    <w:rsid w:val="00FD3E6F"/>
    <w:rsid w:val="00FD51B9"/>
    <w:rsid w:val="00FD5849"/>
    <w:rsid w:val="00FD64A2"/>
    <w:rsid w:val="00FE2A39"/>
    <w:rsid w:val="00FF39CF"/>
    <w:rsid w:val="00FF58A9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FA35D3-2194-4532-9287-AC0A8BC9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2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2A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t.gov.au/industry/hospitality/accommodation-and-food-businesses/register-or-renew-a-food-business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foodstandards.gov.au/foodsafety/standards/Pages/Primary-Production-and-Processing-(PPP)-Standards-(Chapter-4)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odstandards.gov.au/code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alth.nt.gov.au/professionals/environmental-health" TargetMode="External"/><Relationship Id="rId10" Type="http://schemas.openxmlformats.org/officeDocument/2006/relationships/hyperlink" Target="https://industry.nt.gov.au/industries/fisheries/aboriginal-fishing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legislation.nt.gov.au/Legislation/FISHERIES-REGULATIONS-1992" TargetMode="External"/><Relationship Id="rId14" Type="http://schemas.openxmlformats.org/officeDocument/2006/relationships/hyperlink" Target="https://legislation.nt.gov.au/en/Legislation/FOOD-ACT-200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73859F95345849EA8DC20BBB0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18A5-6C0E-4A09-B185-C6BE69463D35}"/>
      </w:docPartPr>
      <w:docPartBody>
        <w:p w:rsidR="00C03684" w:rsidRDefault="00AD4D9E">
          <w:pPr>
            <w:pStyle w:val="A8673859F95345849EA8DC20BBB07BC1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4"/>
    <w:rsid w:val="005E5F3B"/>
    <w:rsid w:val="007215F1"/>
    <w:rsid w:val="00AA4BC1"/>
    <w:rsid w:val="00AD4D9E"/>
    <w:rsid w:val="00C03684"/>
    <w:rsid w:val="00E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673859F95345849EA8DC20BBB07BC1">
    <w:name w:val="A8673859F95345849EA8DC20BBB07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E624C-4645-4177-8691-B801677D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1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Coastal Licences</vt:lpstr>
    </vt:vector>
  </TitlesOfParts>
  <Company>INDUSTRY TOURISM AND TRADE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Coastal Licences</dc:title>
  <dc:creator>Northern Territory Government</dc:creator>
  <cp:lastModifiedBy>Tim Porter</cp:lastModifiedBy>
  <cp:revision>2</cp:revision>
  <cp:lastPrinted>2019-08-28T22:41:00Z</cp:lastPrinted>
  <dcterms:created xsi:type="dcterms:W3CDTF">2023-10-04T00:53:00Z</dcterms:created>
  <dcterms:modified xsi:type="dcterms:W3CDTF">2023-10-04T00:53:00Z</dcterms:modified>
</cp:coreProperties>
</file>