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FD" w:rsidRPr="00CB47D8" w:rsidRDefault="00F057FD" w:rsidP="00F057FD">
      <w:pPr>
        <w:rPr>
          <w:b/>
          <w:noProof/>
          <w:lang w:eastAsia="en-AU"/>
        </w:rPr>
      </w:pPr>
      <w:r w:rsidRPr="00CB47D8">
        <w:rPr>
          <w:b/>
          <w:noProof/>
          <w:lang w:eastAsia="en-AU"/>
        </w:rPr>
        <w:t xml:space="preserve">Northern Territory Fisheries Act </w:t>
      </w:r>
      <w:r w:rsidRPr="00CB47D8">
        <w:rPr>
          <w:b/>
          <w:lang w:eastAsia="en-AU"/>
        </w:rPr>
        <w:t>(Part 11 Division 2- Fisheries Regulations)</w:t>
      </w:r>
    </w:p>
    <w:p w:rsidR="00F057FD" w:rsidRPr="00F057FD" w:rsidRDefault="00F057FD" w:rsidP="00F057FD">
      <w:pPr>
        <w:pStyle w:val="Heading1"/>
      </w:pPr>
      <w:r w:rsidRPr="00F057FD">
        <w:t>Information relating to applications</w:t>
      </w:r>
    </w:p>
    <w:p w:rsidR="00F057FD" w:rsidRPr="00C442C8" w:rsidRDefault="00F057FD" w:rsidP="00F057FD">
      <w:r w:rsidRPr="00C442C8">
        <w:t>This form is to be used by a person who wishes to apply to the Director of Fisheries for an Aboriginal Coastal licence.</w:t>
      </w:r>
    </w:p>
    <w:p w:rsidR="00F057FD" w:rsidRPr="00C442C8" w:rsidRDefault="00F057FD" w:rsidP="00F057FD">
      <w:r w:rsidRPr="00CB47D8">
        <w:rPr>
          <w:b/>
        </w:rPr>
        <w:t>This is an application only</w:t>
      </w:r>
      <w:r w:rsidRPr="00C442C8">
        <w:t>: You are not permitted to carry out any activities in relation to this application until you have been advised of the decision.  Application forms that are incomplete will be returned to the applicant and cannot be processed until completed.</w:t>
      </w:r>
    </w:p>
    <w:p w:rsidR="00F057FD" w:rsidRDefault="00F057FD" w:rsidP="00F057FD">
      <w:r w:rsidRPr="00CB47D8">
        <w:rPr>
          <w:b/>
        </w:rPr>
        <w:t>Application fee</w:t>
      </w:r>
      <w:r>
        <w:t>: $</w:t>
      </w:r>
      <w:r w:rsidRPr="00C442C8">
        <w:t>50</w:t>
      </w:r>
    </w:p>
    <w:p w:rsidR="00F057FD" w:rsidRPr="00F057FD" w:rsidRDefault="00F057FD" w:rsidP="00F057FD">
      <w:pPr>
        <w:pStyle w:val="Heading1"/>
      </w:pPr>
      <w:r w:rsidRPr="00F057FD">
        <w:t>Applying for an Aboriginal Coastal licence</w:t>
      </w:r>
    </w:p>
    <w:p w:rsidR="00F057FD" w:rsidRPr="00472928" w:rsidRDefault="00F057FD" w:rsidP="00F057FD">
      <w:r w:rsidRPr="00472928">
        <w:t>Clause 183 (Part 11 Division 2) of the Fisheries Regulations provides the ability for a person to apply for an Aboriginal Coastal licence. These provisions are set out below.</w:t>
      </w:r>
    </w:p>
    <w:p w:rsidR="00F057FD" w:rsidRPr="00F057FD" w:rsidRDefault="00F057FD" w:rsidP="00F057FD">
      <w:pPr>
        <w:rPr>
          <w:rStyle w:val="charDivisionText"/>
          <w:b/>
        </w:rPr>
      </w:pPr>
      <w:bookmarkStart w:id="0" w:name="_Toc248569956"/>
      <w:r w:rsidRPr="00F057FD">
        <w:rPr>
          <w:rStyle w:val="charDivisionText"/>
          <w:b/>
        </w:rPr>
        <w:t>Division 2 Aboriginal Coastal licence</w:t>
      </w:r>
      <w:bookmarkEnd w:id="0"/>
    </w:p>
    <w:p w:rsidR="00F057FD" w:rsidRPr="00472928" w:rsidRDefault="00F057FD" w:rsidP="00F057FD">
      <w:pPr>
        <w:pStyle w:val="Heading4"/>
      </w:pPr>
      <w:bookmarkStart w:id="1" w:name="_Hlk43088583"/>
      <w:bookmarkStart w:id="2" w:name="_Toc248569957"/>
      <w:r w:rsidRPr="00472928">
        <w:t>183</w:t>
      </w:r>
      <w:bookmarkEnd w:id="1"/>
      <w:r w:rsidRPr="00472928">
        <w:tab/>
        <w:t>Application for licence</w:t>
      </w:r>
      <w:bookmarkEnd w:id="2"/>
    </w:p>
    <w:p w:rsidR="00F057FD" w:rsidRPr="00472928" w:rsidRDefault="00F057FD" w:rsidP="00F057FD">
      <w:pPr>
        <w:pStyle w:val="Sectiontext"/>
        <w:spacing w:after="120"/>
        <w:ind w:left="709" w:hanging="709"/>
        <w:jc w:val="left"/>
        <w:rPr>
          <w:rFonts w:asciiTheme="minorHAnsi" w:hAnsiTheme="minorHAnsi"/>
          <w:sz w:val="22"/>
          <w:szCs w:val="22"/>
        </w:rPr>
      </w:pPr>
      <w:r w:rsidRPr="00472928">
        <w:rPr>
          <w:rFonts w:asciiTheme="minorHAnsi" w:hAnsiTheme="minorHAnsi"/>
          <w:sz w:val="22"/>
          <w:szCs w:val="22"/>
        </w:rPr>
        <w:tab/>
        <w:t>An Aboriginal person who:</w:t>
      </w:r>
    </w:p>
    <w:p w:rsidR="00F057FD" w:rsidRPr="00472928" w:rsidRDefault="00F057FD" w:rsidP="00F057FD">
      <w:pPr>
        <w:pStyle w:val="Paragraph"/>
        <w:spacing w:after="120"/>
        <w:ind w:left="1304"/>
        <w:jc w:val="left"/>
        <w:rPr>
          <w:rFonts w:asciiTheme="minorHAnsi" w:hAnsiTheme="minorHAnsi"/>
          <w:sz w:val="22"/>
          <w:szCs w:val="22"/>
        </w:rPr>
      </w:pPr>
      <w:r w:rsidRPr="00472928">
        <w:rPr>
          <w:rFonts w:asciiTheme="minorHAnsi" w:hAnsiTheme="minorHAnsi"/>
          <w:sz w:val="22"/>
          <w:szCs w:val="22"/>
        </w:rPr>
        <w:t>(a)</w:t>
      </w:r>
      <w:r w:rsidRPr="00472928">
        <w:rPr>
          <w:rFonts w:asciiTheme="minorHAnsi" w:hAnsiTheme="minorHAnsi"/>
          <w:sz w:val="22"/>
          <w:szCs w:val="22"/>
        </w:rPr>
        <w:tab/>
        <w:t xml:space="preserve">is a member of a community or group in respect of which land has been granted to a trust for the benefit of Aboriginals entitled by Aboriginal tradition to the use or occupation of that land under the </w:t>
      </w:r>
      <w:r w:rsidRPr="00472928">
        <w:rPr>
          <w:rFonts w:asciiTheme="minorHAnsi" w:hAnsiTheme="minorHAnsi"/>
          <w:i/>
          <w:sz w:val="22"/>
          <w:szCs w:val="22"/>
        </w:rPr>
        <w:t>Aboriginal Land Rights (Northern Territory) Act 1976</w:t>
      </w:r>
      <w:r w:rsidRPr="00472928">
        <w:rPr>
          <w:rFonts w:asciiTheme="minorHAnsi" w:hAnsiTheme="minorHAnsi"/>
          <w:sz w:val="22"/>
          <w:szCs w:val="22"/>
        </w:rPr>
        <w:t xml:space="preserve"> of the Commonwealth;</w:t>
      </w:r>
    </w:p>
    <w:p w:rsidR="00F057FD" w:rsidRPr="00472928" w:rsidRDefault="00F057FD" w:rsidP="00F057FD">
      <w:pPr>
        <w:pStyle w:val="Paragraph"/>
        <w:spacing w:after="120"/>
        <w:ind w:left="1304"/>
        <w:jc w:val="left"/>
        <w:rPr>
          <w:rFonts w:asciiTheme="minorHAnsi" w:hAnsiTheme="minorHAnsi"/>
          <w:sz w:val="22"/>
          <w:szCs w:val="22"/>
        </w:rPr>
      </w:pPr>
      <w:r w:rsidRPr="00472928">
        <w:rPr>
          <w:rFonts w:asciiTheme="minorHAnsi" w:hAnsiTheme="minorHAnsi"/>
          <w:sz w:val="22"/>
          <w:szCs w:val="22"/>
        </w:rPr>
        <w:t>(b)</w:t>
      </w:r>
      <w:r w:rsidRPr="00472928">
        <w:rPr>
          <w:rFonts w:asciiTheme="minorHAnsi" w:hAnsiTheme="minorHAnsi"/>
          <w:sz w:val="22"/>
          <w:szCs w:val="22"/>
        </w:rPr>
        <w:tab/>
        <w:t>is permanently resident on the land; and</w:t>
      </w:r>
    </w:p>
    <w:p w:rsidR="00F057FD" w:rsidRPr="00472928" w:rsidRDefault="00F057FD" w:rsidP="00F057FD">
      <w:pPr>
        <w:pStyle w:val="Paragraph"/>
        <w:keepNext/>
        <w:spacing w:after="120"/>
        <w:ind w:left="1304"/>
        <w:jc w:val="left"/>
        <w:rPr>
          <w:rFonts w:asciiTheme="minorHAnsi" w:hAnsiTheme="minorHAnsi"/>
          <w:sz w:val="22"/>
          <w:szCs w:val="22"/>
        </w:rPr>
      </w:pPr>
      <w:r w:rsidRPr="00472928">
        <w:rPr>
          <w:rFonts w:asciiTheme="minorHAnsi" w:hAnsiTheme="minorHAnsi"/>
          <w:sz w:val="22"/>
          <w:szCs w:val="22"/>
        </w:rPr>
        <w:t>(c)</w:t>
      </w:r>
      <w:r w:rsidRPr="00472928">
        <w:rPr>
          <w:rFonts w:asciiTheme="minorHAnsi" w:hAnsiTheme="minorHAnsi"/>
          <w:sz w:val="22"/>
          <w:szCs w:val="22"/>
        </w:rPr>
        <w:tab/>
        <w:t>has:</w:t>
      </w:r>
    </w:p>
    <w:p w:rsidR="00F057FD" w:rsidRPr="00472928" w:rsidRDefault="00F057FD" w:rsidP="00F057FD">
      <w:pPr>
        <w:pStyle w:val="Subpara"/>
        <w:spacing w:after="120"/>
        <w:ind w:left="1871"/>
        <w:jc w:val="left"/>
        <w:rPr>
          <w:rFonts w:asciiTheme="minorHAnsi" w:hAnsiTheme="minorHAnsi"/>
          <w:sz w:val="22"/>
          <w:szCs w:val="22"/>
        </w:rPr>
      </w:pPr>
      <w:r w:rsidRPr="00472928">
        <w:rPr>
          <w:rFonts w:asciiTheme="minorHAnsi" w:hAnsiTheme="minorHAnsi"/>
          <w:sz w:val="22"/>
          <w:szCs w:val="22"/>
        </w:rPr>
        <w:t>(i)</w:t>
      </w:r>
      <w:r w:rsidRPr="00472928">
        <w:rPr>
          <w:rFonts w:asciiTheme="minorHAnsi" w:hAnsiTheme="minorHAnsi"/>
          <w:sz w:val="22"/>
          <w:szCs w:val="22"/>
        </w:rPr>
        <w:tab/>
        <w:t xml:space="preserve">where there is a council within the meaning of the </w:t>
      </w:r>
      <w:r w:rsidRPr="00472928">
        <w:rPr>
          <w:rFonts w:asciiTheme="minorHAnsi" w:hAnsiTheme="minorHAnsi"/>
          <w:i/>
          <w:sz w:val="22"/>
          <w:szCs w:val="22"/>
        </w:rPr>
        <w:t>Local Government Act</w:t>
      </w:r>
      <w:r w:rsidRPr="00472928">
        <w:rPr>
          <w:rFonts w:asciiTheme="minorHAnsi" w:hAnsiTheme="minorHAnsi"/>
          <w:sz w:val="22"/>
          <w:szCs w:val="22"/>
        </w:rPr>
        <w:t>, the approval of that council; or</w:t>
      </w:r>
    </w:p>
    <w:p w:rsidR="00F057FD" w:rsidRPr="00472928" w:rsidRDefault="00F057FD" w:rsidP="00F057FD">
      <w:pPr>
        <w:pStyle w:val="Subpara"/>
        <w:spacing w:after="120"/>
        <w:ind w:left="1871"/>
        <w:jc w:val="left"/>
        <w:rPr>
          <w:rFonts w:asciiTheme="minorHAnsi" w:hAnsiTheme="minorHAnsi"/>
          <w:sz w:val="22"/>
          <w:szCs w:val="22"/>
        </w:rPr>
      </w:pPr>
      <w:r w:rsidRPr="00472928">
        <w:rPr>
          <w:rFonts w:asciiTheme="minorHAnsi" w:hAnsiTheme="minorHAnsi"/>
          <w:sz w:val="22"/>
          <w:szCs w:val="22"/>
        </w:rPr>
        <w:t>(ii)</w:t>
      </w:r>
      <w:r w:rsidRPr="00472928">
        <w:rPr>
          <w:rFonts w:asciiTheme="minorHAnsi" w:hAnsiTheme="minorHAnsi"/>
          <w:sz w:val="22"/>
          <w:szCs w:val="22"/>
        </w:rPr>
        <w:tab/>
        <w:t>where there is no such council, the approval of persons accepted by the majority of the community or group to be its leaders, may apply to the Director for an Aboriginal Coastal licence.</w:t>
      </w:r>
    </w:p>
    <w:p w:rsidR="00F057FD" w:rsidRPr="00472928" w:rsidRDefault="00F057FD" w:rsidP="00F057FD">
      <w:pPr>
        <w:pStyle w:val="Heading4"/>
      </w:pPr>
      <w:bookmarkStart w:id="3" w:name="_Hlk43088589"/>
      <w:bookmarkStart w:id="4" w:name="_Toc248569958"/>
      <w:r w:rsidRPr="00472928">
        <w:t>184</w:t>
      </w:r>
      <w:bookmarkEnd w:id="3"/>
      <w:r w:rsidRPr="00472928">
        <w:tab/>
        <w:t>Director may grant licence</w:t>
      </w:r>
      <w:bookmarkEnd w:id="4"/>
    </w:p>
    <w:p w:rsidR="00F057FD" w:rsidRPr="00472928" w:rsidRDefault="00F057FD" w:rsidP="00F057FD">
      <w:pPr>
        <w:pStyle w:val="Subsection"/>
        <w:numPr>
          <w:ilvl w:val="0"/>
          <w:numId w:val="14"/>
        </w:numPr>
        <w:spacing w:after="120"/>
        <w:ind w:left="1276" w:hanging="567"/>
        <w:jc w:val="left"/>
        <w:rPr>
          <w:rFonts w:asciiTheme="minorHAnsi" w:hAnsiTheme="minorHAnsi"/>
          <w:sz w:val="22"/>
          <w:szCs w:val="22"/>
        </w:rPr>
      </w:pPr>
      <w:r w:rsidRPr="00472928">
        <w:rPr>
          <w:rFonts w:asciiTheme="minorHAnsi" w:hAnsiTheme="minorHAnsi"/>
          <w:sz w:val="22"/>
          <w:szCs w:val="22"/>
        </w:rPr>
        <w:t>The Director may, subject to this Division, grant an Aboriginal Coastal licence to an applicant.</w:t>
      </w:r>
    </w:p>
    <w:p w:rsidR="00F057FD" w:rsidRPr="00472928" w:rsidRDefault="00F057FD" w:rsidP="00F057FD">
      <w:pPr>
        <w:pStyle w:val="Subsection"/>
        <w:numPr>
          <w:ilvl w:val="0"/>
          <w:numId w:val="14"/>
        </w:numPr>
        <w:spacing w:after="120"/>
        <w:ind w:left="1276" w:hanging="567"/>
        <w:jc w:val="left"/>
        <w:rPr>
          <w:rFonts w:asciiTheme="minorHAnsi" w:hAnsiTheme="minorHAnsi"/>
          <w:sz w:val="22"/>
          <w:szCs w:val="22"/>
        </w:rPr>
      </w:pPr>
      <w:r w:rsidRPr="00472928">
        <w:rPr>
          <w:rFonts w:asciiTheme="minorHAnsi" w:hAnsiTheme="minorHAnsi"/>
          <w:sz w:val="22"/>
          <w:szCs w:val="22"/>
        </w:rPr>
        <w:t>An Aboriginal Coastal licence shall not be granted to a person other than a natural person.</w:t>
      </w:r>
    </w:p>
    <w:p w:rsidR="00F057FD" w:rsidRPr="00472928" w:rsidRDefault="00F057FD" w:rsidP="00F057FD">
      <w:pPr>
        <w:pStyle w:val="Heading4"/>
      </w:pPr>
      <w:bookmarkStart w:id="5" w:name="_Hlk43088596"/>
      <w:bookmarkStart w:id="6" w:name="_Toc248569959"/>
      <w:r w:rsidRPr="00472928">
        <w:t>185</w:t>
      </w:r>
      <w:bookmarkEnd w:id="5"/>
      <w:r w:rsidRPr="00472928">
        <w:tab/>
        <w:t xml:space="preserve"> No transfer of licence</w:t>
      </w:r>
      <w:bookmarkEnd w:id="6"/>
    </w:p>
    <w:p w:rsidR="00F057FD" w:rsidRPr="00472928" w:rsidRDefault="00F057FD" w:rsidP="00F057FD">
      <w:pPr>
        <w:pStyle w:val="Sectiontext"/>
        <w:spacing w:after="120"/>
        <w:ind w:left="709"/>
        <w:jc w:val="left"/>
        <w:rPr>
          <w:rFonts w:asciiTheme="minorHAnsi" w:hAnsiTheme="minorHAnsi"/>
          <w:sz w:val="22"/>
          <w:szCs w:val="22"/>
        </w:rPr>
      </w:pPr>
      <w:r w:rsidRPr="00472928">
        <w:rPr>
          <w:rFonts w:asciiTheme="minorHAnsi" w:hAnsiTheme="minorHAnsi"/>
          <w:sz w:val="22"/>
          <w:szCs w:val="22"/>
        </w:rPr>
        <w:t>An Aboriginal Coastal licensee shall not transfer his or her licence.</w:t>
      </w:r>
    </w:p>
    <w:p w:rsidR="00F057FD" w:rsidRPr="00472928" w:rsidRDefault="00F057FD" w:rsidP="00F057FD">
      <w:pPr>
        <w:pStyle w:val="Heading4"/>
      </w:pPr>
      <w:bookmarkStart w:id="7" w:name="_Hlk43088600"/>
      <w:bookmarkStart w:id="8" w:name="_Toc248569960"/>
      <w:r w:rsidRPr="00472928">
        <w:lastRenderedPageBreak/>
        <w:t>186</w:t>
      </w:r>
      <w:bookmarkEnd w:id="7"/>
      <w:r w:rsidRPr="00472928">
        <w:tab/>
        <w:t>Lapse of licence</w:t>
      </w:r>
      <w:bookmarkEnd w:id="8"/>
    </w:p>
    <w:p w:rsidR="00F057FD" w:rsidRPr="00472928" w:rsidRDefault="00F057FD" w:rsidP="00F057FD">
      <w:pPr>
        <w:pStyle w:val="Sectiontext"/>
        <w:spacing w:after="120"/>
        <w:ind w:left="709"/>
        <w:jc w:val="left"/>
        <w:rPr>
          <w:rFonts w:asciiTheme="minorHAnsi" w:hAnsiTheme="minorHAnsi"/>
          <w:sz w:val="22"/>
          <w:szCs w:val="22"/>
        </w:rPr>
      </w:pPr>
      <w:r w:rsidRPr="00472928">
        <w:rPr>
          <w:rFonts w:asciiTheme="minorHAnsi" w:hAnsiTheme="minorHAnsi"/>
          <w:sz w:val="22"/>
          <w:szCs w:val="22"/>
        </w:rPr>
        <w:t>It shall be a condition of each Aboriginal Coastal licence that it lapses where the licensee ceases to be a permanent resident on the land granted for the benefit of the members of the community or group of which he or she is a member as referred to in regulation 183(a).</w:t>
      </w:r>
    </w:p>
    <w:p w:rsidR="00F057FD" w:rsidRPr="00472928" w:rsidRDefault="00F057FD" w:rsidP="00F057FD">
      <w:pPr>
        <w:pStyle w:val="Heading4"/>
      </w:pPr>
      <w:bookmarkStart w:id="9" w:name="_Hlk43088608"/>
      <w:bookmarkStart w:id="10" w:name="_Toc248569961"/>
      <w:r w:rsidRPr="00472928">
        <w:t>187</w:t>
      </w:r>
      <w:bookmarkEnd w:id="9"/>
      <w:r w:rsidRPr="00472928">
        <w:tab/>
        <w:t>Certain people not to hold licence</w:t>
      </w:r>
      <w:bookmarkEnd w:id="10"/>
    </w:p>
    <w:p w:rsidR="00F057FD" w:rsidRPr="00472928" w:rsidRDefault="00F057FD" w:rsidP="00F057FD">
      <w:pPr>
        <w:widowControl w:val="0"/>
        <w:spacing w:before="120" w:after="120"/>
        <w:ind w:left="380" w:firstLine="340"/>
        <w:rPr>
          <w:rFonts w:asciiTheme="minorHAnsi" w:hAnsiTheme="minorHAnsi"/>
        </w:rPr>
      </w:pPr>
      <w:r w:rsidRPr="00472928">
        <w:rPr>
          <w:rFonts w:asciiTheme="minorHAnsi" w:hAnsiTheme="minorHAnsi"/>
        </w:rPr>
        <w:t>An Aboriginal Coastal licensee shall not:</w:t>
      </w:r>
    </w:p>
    <w:p w:rsidR="00F057FD" w:rsidRPr="00472928" w:rsidRDefault="00F057FD" w:rsidP="00F057FD">
      <w:pPr>
        <w:widowControl w:val="0"/>
        <w:spacing w:before="120" w:after="120"/>
        <w:ind w:left="1418" w:hanging="698"/>
        <w:rPr>
          <w:rFonts w:asciiTheme="minorHAnsi" w:hAnsiTheme="minorHAnsi"/>
        </w:rPr>
      </w:pPr>
      <w:r w:rsidRPr="00472928">
        <w:rPr>
          <w:rFonts w:asciiTheme="minorHAnsi" w:hAnsiTheme="minorHAnsi"/>
        </w:rPr>
        <w:t>(a)</w:t>
      </w:r>
      <w:r w:rsidRPr="00472928">
        <w:rPr>
          <w:rFonts w:asciiTheme="minorHAnsi" w:hAnsiTheme="minorHAnsi"/>
        </w:rPr>
        <w:tab/>
        <w:t>hold a commercial fishing licence; or</w:t>
      </w:r>
    </w:p>
    <w:p w:rsidR="00F057FD" w:rsidRPr="00472928" w:rsidRDefault="00F057FD" w:rsidP="00F057FD">
      <w:pPr>
        <w:widowControl w:val="0"/>
        <w:spacing w:before="120" w:after="120"/>
        <w:ind w:left="1418" w:hanging="698"/>
        <w:rPr>
          <w:rFonts w:asciiTheme="minorHAnsi" w:hAnsiTheme="minorHAnsi"/>
        </w:rPr>
      </w:pPr>
      <w:r w:rsidRPr="00472928">
        <w:rPr>
          <w:rFonts w:asciiTheme="minorHAnsi" w:hAnsiTheme="minorHAnsi"/>
        </w:rPr>
        <w:t>(b)</w:t>
      </w:r>
      <w:r w:rsidRPr="00472928">
        <w:rPr>
          <w:rFonts w:asciiTheme="minorHAnsi" w:hAnsiTheme="minorHAnsi"/>
        </w:rPr>
        <w:tab/>
        <w:t>operate an Aboriginal Coastal licence while being an assistant of the holder of a commercial fishing licence.</w:t>
      </w:r>
    </w:p>
    <w:p w:rsidR="00F057FD" w:rsidRPr="00472928" w:rsidRDefault="00F057FD" w:rsidP="00F057FD">
      <w:pPr>
        <w:pStyle w:val="Heading4"/>
      </w:pPr>
      <w:bookmarkStart w:id="11" w:name="_Hlk43088616"/>
      <w:bookmarkStart w:id="12" w:name="_Toc248569962"/>
      <w:r w:rsidRPr="00472928">
        <w:t>188</w:t>
      </w:r>
      <w:bookmarkEnd w:id="11"/>
      <w:r w:rsidRPr="00472928">
        <w:tab/>
        <w:t>Area of licence</w:t>
      </w:r>
      <w:bookmarkEnd w:id="12"/>
    </w:p>
    <w:p w:rsidR="00F057FD" w:rsidRPr="00472928" w:rsidRDefault="00F057FD" w:rsidP="00F057FD">
      <w:pPr>
        <w:widowControl w:val="0"/>
        <w:ind w:left="720"/>
        <w:rPr>
          <w:rFonts w:asciiTheme="minorHAnsi" w:hAnsiTheme="minorHAnsi"/>
        </w:rPr>
      </w:pPr>
      <w:r w:rsidRPr="00472928">
        <w:rPr>
          <w:rFonts w:asciiTheme="minorHAnsi" w:hAnsiTheme="minorHAnsi"/>
        </w:rPr>
        <w:t>An Aboriginal Coastal licensee shall not take fish or aquatic life for sale under the licence except from within the area specified on the licence as the area in which fish may be taken under the licence.</w:t>
      </w:r>
    </w:p>
    <w:p w:rsidR="00F057FD" w:rsidRPr="00472928" w:rsidRDefault="00F057FD" w:rsidP="00F057FD">
      <w:pPr>
        <w:pStyle w:val="Heading4"/>
      </w:pPr>
      <w:bookmarkStart w:id="13" w:name="_Hlk43088627"/>
      <w:bookmarkStart w:id="14" w:name="_Toc248569963"/>
      <w:r w:rsidRPr="00472928">
        <w:t>189</w:t>
      </w:r>
      <w:bookmarkEnd w:id="13"/>
      <w:r w:rsidRPr="00472928">
        <w:tab/>
        <w:t>Fishing gear</w:t>
      </w:r>
      <w:bookmarkEnd w:id="14"/>
    </w:p>
    <w:p w:rsidR="00F057FD" w:rsidRPr="00472928" w:rsidRDefault="00F057FD" w:rsidP="00F057FD">
      <w:pPr>
        <w:keepNext/>
        <w:keepLines/>
        <w:widowControl w:val="0"/>
        <w:spacing w:before="120" w:after="120"/>
        <w:ind w:left="709" w:firstLine="11"/>
        <w:outlineLvl w:val="4"/>
        <w:rPr>
          <w:rFonts w:asciiTheme="minorHAnsi" w:hAnsiTheme="minorHAnsi"/>
        </w:rPr>
      </w:pPr>
      <w:r w:rsidRPr="00472928">
        <w:rPr>
          <w:rFonts w:asciiTheme="minorHAnsi" w:hAnsiTheme="minorHAnsi"/>
        </w:rPr>
        <w:t>An Aboriginal Coastal licensee must not use, under the licence, fishing gear other than the following:</w:t>
      </w:r>
    </w:p>
    <w:p w:rsidR="00F057FD" w:rsidRPr="00472928" w:rsidRDefault="00F057FD" w:rsidP="00F057FD">
      <w:pPr>
        <w:keepNext/>
        <w:keepLines/>
        <w:widowControl w:val="0"/>
        <w:spacing w:before="120" w:after="120"/>
        <w:ind w:left="1418" w:hanging="698"/>
        <w:outlineLvl w:val="4"/>
        <w:rPr>
          <w:rFonts w:asciiTheme="minorHAnsi" w:hAnsiTheme="minorHAnsi"/>
        </w:rPr>
      </w:pPr>
      <w:r w:rsidRPr="00472928">
        <w:rPr>
          <w:rFonts w:asciiTheme="minorHAnsi" w:hAnsiTheme="minorHAnsi"/>
        </w:rPr>
        <w:t>(a)</w:t>
      </w:r>
      <w:r w:rsidRPr="00472928">
        <w:rPr>
          <w:rFonts w:asciiTheme="minorHAnsi" w:hAnsiTheme="minorHAnsi"/>
        </w:rPr>
        <w:tab/>
        <w:t>a vertical line;</w:t>
      </w:r>
    </w:p>
    <w:p w:rsidR="00F057FD" w:rsidRPr="00472928" w:rsidRDefault="00F057FD" w:rsidP="00F057FD">
      <w:pPr>
        <w:keepNext/>
        <w:keepLines/>
        <w:widowControl w:val="0"/>
        <w:spacing w:before="120" w:after="120"/>
        <w:ind w:left="1418" w:hanging="698"/>
        <w:outlineLvl w:val="4"/>
        <w:rPr>
          <w:rFonts w:asciiTheme="minorHAnsi" w:hAnsiTheme="minorHAnsi"/>
        </w:rPr>
      </w:pPr>
      <w:r w:rsidRPr="00472928">
        <w:rPr>
          <w:rFonts w:asciiTheme="minorHAnsi" w:hAnsiTheme="minorHAnsi"/>
        </w:rPr>
        <w:t>(b)</w:t>
      </w:r>
      <w:r w:rsidRPr="00472928">
        <w:rPr>
          <w:rFonts w:asciiTheme="minorHAnsi" w:hAnsiTheme="minorHAnsi"/>
        </w:rPr>
        <w:tab/>
        <w:t>a net not exceeding 100m in length and with a mesh size not exceeding 65mm;</w:t>
      </w:r>
    </w:p>
    <w:p w:rsidR="00F057FD" w:rsidRPr="00472928" w:rsidRDefault="00F057FD" w:rsidP="00F057FD">
      <w:pPr>
        <w:keepNext/>
        <w:keepLines/>
        <w:widowControl w:val="0"/>
        <w:spacing w:before="120" w:after="120"/>
        <w:ind w:left="1418" w:hanging="698"/>
        <w:outlineLvl w:val="4"/>
        <w:rPr>
          <w:rFonts w:asciiTheme="minorHAnsi" w:hAnsiTheme="minorHAnsi"/>
        </w:rPr>
      </w:pPr>
      <w:r w:rsidRPr="00472928">
        <w:rPr>
          <w:rFonts w:asciiTheme="minorHAnsi" w:hAnsiTheme="minorHAnsi"/>
        </w:rPr>
        <w:t>(c)</w:t>
      </w:r>
      <w:r w:rsidRPr="00472928">
        <w:rPr>
          <w:rFonts w:asciiTheme="minorHAnsi" w:hAnsiTheme="minorHAnsi"/>
        </w:rPr>
        <w:tab/>
        <w:t>a scoop net;</w:t>
      </w:r>
    </w:p>
    <w:p w:rsidR="00F057FD" w:rsidRPr="00472928" w:rsidRDefault="00F057FD" w:rsidP="00F057FD">
      <w:pPr>
        <w:keepNext/>
        <w:keepLines/>
        <w:widowControl w:val="0"/>
        <w:spacing w:before="120" w:after="120"/>
        <w:ind w:left="1418" w:hanging="698"/>
        <w:outlineLvl w:val="4"/>
        <w:rPr>
          <w:rFonts w:asciiTheme="minorHAnsi" w:hAnsiTheme="minorHAnsi"/>
        </w:rPr>
      </w:pPr>
      <w:r w:rsidRPr="00472928">
        <w:rPr>
          <w:rFonts w:asciiTheme="minorHAnsi" w:hAnsiTheme="minorHAnsi"/>
        </w:rPr>
        <w:t>(d)</w:t>
      </w:r>
      <w:r w:rsidRPr="00472928">
        <w:rPr>
          <w:rFonts w:asciiTheme="minorHAnsi" w:hAnsiTheme="minorHAnsi"/>
        </w:rPr>
        <w:tab/>
        <w:t>a hand spear;</w:t>
      </w:r>
    </w:p>
    <w:p w:rsidR="00F057FD" w:rsidRPr="00472928" w:rsidRDefault="00F057FD" w:rsidP="00F057FD">
      <w:pPr>
        <w:keepNext/>
        <w:keepLines/>
        <w:widowControl w:val="0"/>
        <w:spacing w:before="120" w:after="120"/>
        <w:ind w:left="1418" w:hanging="698"/>
        <w:outlineLvl w:val="4"/>
        <w:rPr>
          <w:rFonts w:asciiTheme="minorHAnsi" w:hAnsiTheme="minorHAnsi"/>
        </w:rPr>
      </w:pPr>
      <w:r w:rsidRPr="00472928">
        <w:rPr>
          <w:rFonts w:asciiTheme="minorHAnsi" w:hAnsiTheme="minorHAnsi"/>
        </w:rPr>
        <w:t>(e)</w:t>
      </w:r>
      <w:r w:rsidRPr="00472928">
        <w:rPr>
          <w:rFonts w:asciiTheme="minorHAnsi" w:hAnsiTheme="minorHAnsi"/>
        </w:rPr>
        <w:tab/>
        <w:t>if authorised by the licence, a traditional fish trap.</w:t>
      </w:r>
      <w:bookmarkStart w:id="15" w:name="_Hlk43088643"/>
      <w:bookmarkStart w:id="16" w:name="_Toc248569965"/>
    </w:p>
    <w:p w:rsidR="00F057FD" w:rsidRPr="00472928" w:rsidRDefault="00F057FD" w:rsidP="00F057FD">
      <w:pPr>
        <w:pStyle w:val="Heading4"/>
      </w:pPr>
      <w:r w:rsidRPr="00472928">
        <w:t>191</w:t>
      </w:r>
      <w:bookmarkEnd w:id="15"/>
      <w:r w:rsidRPr="00472928">
        <w:tab/>
        <w:t>To whom fish may be sold</w:t>
      </w:r>
      <w:bookmarkEnd w:id="16"/>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An Aboriginal Coastal licensee must not sell fish or aquatic life except to:</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(a)</w:t>
      </w:r>
      <w:r w:rsidRPr="00472928">
        <w:rPr>
          <w:rFonts w:asciiTheme="minorHAnsi" w:hAnsiTheme="minorHAnsi" w:cs="Arial"/>
          <w:bCs/>
        </w:rPr>
        <w:tab/>
        <w:t>an Aquarium Fishing/Display Fishery licensee; or</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 xml:space="preserve">(b) </w:t>
      </w:r>
      <w:r w:rsidRPr="00472928">
        <w:rPr>
          <w:rFonts w:asciiTheme="minorHAnsi" w:hAnsiTheme="minorHAnsi" w:cs="Arial"/>
          <w:bCs/>
        </w:rPr>
        <w:tab/>
        <w:t>a Fish Trader/Processor licensee; or</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 xml:space="preserve">(c) </w:t>
      </w:r>
      <w:r w:rsidRPr="00472928">
        <w:rPr>
          <w:rFonts w:asciiTheme="minorHAnsi" w:hAnsiTheme="minorHAnsi" w:cs="Arial"/>
          <w:bCs/>
        </w:rPr>
        <w:tab/>
        <w:t>a Fish Retailer licensee; or</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 xml:space="preserve">(d) </w:t>
      </w:r>
      <w:r w:rsidRPr="00472928">
        <w:rPr>
          <w:rFonts w:asciiTheme="minorHAnsi" w:hAnsiTheme="minorHAnsi" w:cs="Arial"/>
          <w:bCs/>
        </w:rPr>
        <w:tab/>
        <w:t>a Fish Broker licensee; or</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 xml:space="preserve">(e) </w:t>
      </w:r>
      <w:r w:rsidRPr="00472928">
        <w:rPr>
          <w:rFonts w:asciiTheme="minorHAnsi" w:hAnsiTheme="minorHAnsi" w:cs="Arial"/>
          <w:bCs/>
        </w:rPr>
        <w:tab/>
        <w:t>an Aquaculture licensee; or</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 xml:space="preserve">(f) </w:t>
      </w:r>
      <w:r w:rsidRPr="00472928">
        <w:rPr>
          <w:rFonts w:asciiTheme="minorHAnsi" w:hAnsiTheme="minorHAnsi" w:cs="Arial"/>
          <w:bCs/>
        </w:rPr>
        <w:tab/>
        <w:t>an Aquarium Trader licensee; or</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 xml:space="preserve">(g) </w:t>
      </w:r>
      <w:r w:rsidRPr="00472928">
        <w:rPr>
          <w:rFonts w:asciiTheme="minorHAnsi" w:hAnsiTheme="minorHAnsi" w:cs="Arial"/>
          <w:bCs/>
        </w:rPr>
        <w:tab/>
        <w:t>a Public Aquarium licensee; or</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 xml:space="preserve">(h) </w:t>
      </w:r>
      <w:r w:rsidRPr="00472928">
        <w:rPr>
          <w:rFonts w:asciiTheme="minorHAnsi" w:hAnsiTheme="minorHAnsi" w:cs="Arial"/>
          <w:bCs/>
        </w:rPr>
        <w:tab/>
        <w:t>an Ornamental Aquaculture licensee; or</w:t>
      </w:r>
    </w:p>
    <w:p w:rsidR="00F057FD" w:rsidRPr="00472928" w:rsidRDefault="00F057FD" w:rsidP="00F057FD">
      <w:pPr>
        <w:spacing w:before="120" w:after="100"/>
        <w:ind w:left="1418" w:right="215" w:hanging="709"/>
        <w:rPr>
          <w:rFonts w:asciiTheme="minorHAnsi" w:hAnsiTheme="minorHAnsi" w:cs="Arial"/>
          <w:bCs/>
        </w:rPr>
      </w:pPr>
      <w:r w:rsidRPr="00472928">
        <w:rPr>
          <w:rFonts w:asciiTheme="minorHAnsi" w:hAnsiTheme="minorHAnsi" w:cs="Arial"/>
          <w:bCs/>
        </w:rPr>
        <w:t>(i)</w:t>
      </w:r>
      <w:r w:rsidRPr="00472928">
        <w:rPr>
          <w:rFonts w:asciiTheme="minorHAnsi" w:hAnsiTheme="minorHAnsi" w:cs="Arial"/>
          <w:bCs/>
        </w:rPr>
        <w:tab/>
        <w:t>a person not purchasing the fish or aquatic life for resale.</w:t>
      </w:r>
    </w:p>
    <w:p w:rsidR="00F057FD" w:rsidRPr="00472928" w:rsidRDefault="00F057FD" w:rsidP="00F057FD">
      <w:pPr>
        <w:pStyle w:val="Heading4"/>
      </w:pPr>
      <w:r w:rsidRPr="00472928">
        <w:t>191A</w:t>
      </w:r>
      <w:r w:rsidRPr="00472928">
        <w:tab/>
        <w:t>Sale of fish</w:t>
      </w:r>
    </w:p>
    <w:p w:rsidR="00F057FD" w:rsidRPr="00472928" w:rsidRDefault="00F057FD" w:rsidP="00F057FD">
      <w:pPr>
        <w:pStyle w:val="Default"/>
        <w:spacing w:before="120" w:after="120"/>
        <w:ind w:left="709" w:hanging="709"/>
        <w:rPr>
          <w:rFonts w:asciiTheme="minorHAnsi" w:hAnsiTheme="minorHAnsi"/>
          <w:bCs/>
          <w:sz w:val="22"/>
          <w:szCs w:val="22"/>
        </w:rPr>
      </w:pPr>
      <w:r w:rsidRPr="00472928">
        <w:rPr>
          <w:rFonts w:asciiTheme="minorHAnsi" w:hAnsiTheme="minorHAnsi"/>
          <w:bCs/>
          <w:sz w:val="22"/>
          <w:szCs w:val="22"/>
        </w:rPr>
        <w:tab/>
        <w:t>An Aboriginal Coastal licensee must not, under the licence:</w:t>
      </w:r>
    </w:p>
    <w:p w:rsidR="00F057FD" w:rsidRPr="00472928" w:rsidRDefault="00F057FD" w:rsidP="00F057FD">
      <w:pPr>
        <w:pStyle w:val="Default"/>
        <w:numPr>
          <w:ilvl w:val="4"/>
          <w:numId w:val="12"/>
        </w:numPr>
        <w:spacing w:before="120" w:after="120"/>
        <w:ind w:left="1418" w:hanging="709"/>
        <w:rPr>
          <w:rFonts w:asciiTheme="minorHAnsi" w:hAnsiTheme="minorHAnsi"/>
          <w:sz w:val="22"/>
          <w:szCs w:val="22"/>
        </w:rPr>
      </w:pPr>
      <w:r w:rsidRPr="00472928">
        <w:rPr>
          <w:rFonts w:asciiTheme="minorHAnsi" w:hAnsiTheme="minorHAnsi"/>
          <w:bCs/>
          <w:sz w:val="22"/>
          <w:szCs w:val="22"/>
        </w:rPr>
        <w:lastRenderedPageBreak/>
        <w:t xml:space="preserve">intentionally take, or attempt to take, barramundi, king threadfin, </w:t>
      </w:r>
      <w:r w:rsidRPr="00472928">
        <w:rPr>
          <w:rFonts w:asciiTheme="minorHAnsi" w:hAnsiTheme="minorHAnsi"/>
          <w:bCs/>
          <w:sz w:val="22"/>
          <w:szCs w:val="22"/>
        </w:rPr>
        <w:br/>
        <w:t>Spanish mackerel, trepang or mud crab; or</w:t>
      </w:r>
    </w:p>
    <w:p w:rsidR="00F057FD" w:rsidRPr="00A77186" w:rsidRDefault="00F057FD" w:rsidP="00F057FD">
      <w:pPr>
        <w:pStyle w:val="Default"/>
        <w:numPr>
          <w:ilvl w:val="4"/>
          <w:numId w:val="12"/>
        </w:numPr>
        <w:spacing w:before="120" w:after="120"/>
        <w:ind w:left="1418" w:hanging="709"/>
        <w:rPr>
          <w:rFonts w:asciiTheme="minorHAnsi" w:hAnsiTheme="minorHAnsi"/>
          <w:sz w:val="22"/>
          <w:szCs w:val="22"/>
        </w:rPr>
      </w:pPr>
      <w:r w:rsidRPr="00472928">
        <w:rPr>
          <w:rFonts w:asciiTheme="minorHAnsi" w:hAnsiTheme="minorHAnsi"/>
          <w:bCs/>
          <w:sz w:val="22"/>
          <w:szCs w:val="22"/>
        </w:rPr>
        <w:t xml:space="preserve">sell more than the number or quantity (which may be zero) of fish or </w:t>
      </w:r>
      <w:r w:rsidRPr="00472928">
        <w:rPr>
          <w:rFonts w:asciiTheme="minorHAnsi" w:hAnsiTheme="minorHAnsi"/>
          <w:bCs/>
          <w:sz w:val="22"/>
          <w:szCs w:val="22"/>
        </w:rPr>
        <w:br/>
        <w:t xml:space="preserve">aquatic life specified in the licence.  </w:t>
      </w:r>
    </w:p>
    <w:p w:rsidR="00F057FD" w:rsidRDefault="00F057FD" w:rsidP="00F057FD">
      <w:pPr>
        <w:rPr>
          <w:rFonts w:asciiTheme="minorHAnsi" w:hAnsiTheme="minorHAnsi"/>
        </w:rPr>
      </w:pPr>
      <w:r w:rsidRPr="00472928">
        <w:rPr>
          <w:rFonts w:asciiTheme="minorHAnsi" w:hAnsiTheme="minorHAnsi"/>
        </w:rPr>
        <w:t>For any queries please contact the Fisheries Licensing Office on (08) 8999 2183.</w:t>
      </w:r>
    </w:p>
    <w:p w:rsidR="00F057FD" w:rsidRPr="00F057FD" w:rsidRDefault="00F057FD" w:rsidP="00F057FD">
      <w:pPr>
        <w:pStyle w:val="Heading1"/>
      </w:pPr>
      <w:r w:rsidRPr="00F057FD">
        <w:t>Instructions for completing an application for the grant of an Aboriginal Coastal Licence</w:t>
      </w:r>
    </w:p>
    <w:p w:rsidR="00F057FD" w:rsidRPr="0030556D" w:rsidRDefault="00F057FD" w:rsidP="00F057FD">
      <w:pPr>
        <w:ind w:right="370"/>
      </w:pPr>
      <w:r w:rsidRPr="0030556D">
        <w:t>As the submitted form is a legal document all details on the form must be completed.  Incomplete forms will not be approved.</w:t>
      </w:r>
    </w:p>
    <w:p w:rsidR="00F057FD" w:rsidRPr="0030556D" w:rsidRDefault="00F057FD" w:rsidP="00F057FD">
      <w:pPr>
        <w:numPr>
          <w:ilvl w:val="0"/>
          <w:numId w:val="13"/>
        </w:numPr>
        <w:spacing w:before="120" w:after="120"/>
      </w:pPr>
      <w:r w:rsidRPr="0030556D">
        <w:t xml:space="preserve">Applicant is required to complete the </w:t>
      </w:r>
      <w:r w:rsidR="0006706D" w:rsidRPr="0006706D">
        <w:rPr>
          <w:b/>
        </w:rPr>
        <w:t>Applicant details</w:t>
      </w:r>
      <w:r w:rsidR="0006706D">
        <w:t xml:space="preserve"> section </w:t>
      </w:r>
      <w:r w:rsidRPr="0030556D">
        <w:t>of the application</w:t>
      </w:r>
      <w:r w:rsidR="0006706D">
        <w:t xml:space="preserve"> form</w:t>
      </w:r>
      <w:r w:rsidRPr="0030556D">
        <w:t>.</w:t>
      </w:r>
    </w:p>
    <w:p w:rsidR="00F057FD" w:rsidRPr="0030556D" w:rsidRDefault="0006706D" w:rsidP="00F057FD">
      <w:pPr>
        <w:numPr>
          <w:ilvl w:val="0"/>
          <w:numId w:val="13"/>
        </w:numPr>
        <w:spacing w:before="120" w:after="120"/>
        <w:ind w:right="551"/>
      </w:pPr>
      <w:r>
        <w:t xml:space="preserve">A representative of a Land </w:t>
      </w:r>
      <w:r w:rsidR="00F057FD" w:rsidRPr="0030556D">
        <w:t>Coun</w:t>
      </w:r>
      <w:r>
        <w:t>cil or Community organisation is to</w:t>
      </w:r>
      <w:r w:rsidR="00F057FD" w:rsidRPr="0030556D">
        <w:t xml:space="preserve"> complete the </w:t>
      </w:r>
      <w:r w:rsidRPr="0006706D">
        <w:rPr>
          <w:b/>
        </w:rPr>
        <w:t>Council / community organisation</w:t>
      </w:r>
      <w:r>
        <w:t xml:space="preserve"> section in the application </w:t>
      </w:r>
      <w:r w:rsidR="00F057FD" w:rsidRPr="0030556D">
        <w:t>form.</w:t>
      </w:r>
    </w:p>
    <w:p w:rsidR="00F057FD" w:rsidRPr="0030556D" w:rsidRDefault="00F057FD" w:rsidP="00F057FD">
      <w:pPr>
        <w:numPr>
          <w:ilvl w:val="0"/>
          <w:numId w:val="13"/>
        </w:numPr>
        <w:spacing w:before="120" w:after="120"/>
      </w:pPr>
      <w:r w:rsidRPr="0030556D">
        <w:t>Proof of identity of the applicant, photograph or driver’s licence must accompany the application.</w:t>
      </w:r>
    </w:p>
    <w:p w:rsidR="00F057FD" w:rsidRPr="0030556D" w:rsidRDefault="00F057FD" w:rsidP="00F057FD">
      <w:pPr>
        <w:numPr>
          <w:ilvl w:val="0"/>
          <w:numId w:val="13"/>
        </w:numPr>
        <w:spacing w:before="120" w:after="120"/>
      </w:pPr>
      <w:r w:rsidRPr="0030556D">
        <w:t>Evidence of support is required from persons accepted by the majority of the community or group to be its leaders.  This can be supplied in the relevant section of the application form.</w:t>
      </w:r>
    </w:p>
    <w:p w:rsidR="00F057FD" w:rsidRDefault="00F057FD" w:rsidP="00F057FD">
      <w:pPr>
        <w:numPr>
          <w:ilvl w:val="0"/>
          <w:numId w:val="13"/>
        </w:numPr>
        <w:spacing w:before="120" w:after="120"/>
      </w:pPr>
      <w:r w:rsidRPr="0030556D">
        <w:t>A map depicting the proposed area in which fishing will occur must be submitted with the application.</w:t>
      </w:r>
    </w:p>
    <w:p w:rsidR="0006706D" w:rsidRPr="0030556D" w:rsidRDefault="0006706D" w:rsidP="00F057FD">
      <w:pPr>
        <w:numPr>
          <w:ilvl w:val="0"/>
          <w:numId w:val="13"/>
        </w:numPr>
        <w:spacing w:before="120" w:after="120"/>
      </w:pPr>
      <w:r>
        <w:t>A simple business plan detailing the objectives and operations for how the licence will be used.</w:t>
      </w:r>
      <w:bookmarkStart w:id="17" w:name="_GoBack"/>
      <w:bookmarkEnd w:id="17"/>
    </w:p>
    <w:p w:rsidR="00F057FD" w:rsidRPr="0030556D" w:rsidRDefault="00F057FD" w:rsidP="00F057FD">
      <w:pPr>
        <w:numPr>
          <w:ilvl w:val="0"/>
          <w:numId w:val="13"/>
        </w:numPr>
        <w:spacing w:before="120" w:after="120"/>
      </w:pPr>
      <w:r w:rsidRPr="0030556D">
        <w:t>The application fee may be paid by the following methods:</w:t>
      </w:r>
    </w:p>
    <w:p w:rsidR="00F057FD" w:rsidRPr="0030556D" w:rsidRDefault="00F057FD" w:rsidP="00F057FD">
      <w:pPr>
        <w:pStyle w:val="ListParagraph"/>
        <w:numPr>
          <w:ilvl w:val="0"/>
          <w:numId w:val="15"/>
        </w:numPr>
        <w:spacing w:before="120"/>
        <w:contextualSpacing/>
      </w:pPr>
      <w:r w:rsidRPr="0030556D">
        <w:t>Direct Credit Transfer</w:t>
      </w:r>
    </w:p>
    <w:p w:rsidR="00F057FD" w:rsidRPr="0030556D" w:rsidRDefault="00F057FD" w:rsidP="00F057FD">
      <w:pPr>
        <w:pStyle w:val="ListParagraph"/>
        <w:numPr>
          <w:ilvl w:val="0"/>
          <w:numId w:val="15"/>
        </w:numPr>
        <w:spacing w:before="120"/>
        <w:contextualSpacing/>
      </w:pPr>
      <w:r w:rsidRPr="0030556D">
        <w:t>Cash Cheque</w:t>
      </w:r>
    </w:p>
    <w:p w:rsidR="00F057FD" w:rsidRPr="0030556D" w:rsidRDefault="00F057FD" w:rsidP="00F057FD">
      <w:pPr>
        <w:pStyle w:val="ListParagraph"/>
        <w:numPr>
          <w:ilvl w:val="0"/>
          <w:numId w:val="15"/>
        </w:numPr>
        <w:spacing w:before="120"/>
        <w:contextualSpacing/>
      </w:pPr>
      <w:r w:rsidRPr="0030556D">
        <w:t>EFTPOS</w:t>
      </w:r>
    </w:p>
    <w:p w:rsidR="00F057FD" w:rsidRPr="0030556D" w:rsidRDefault="00F057FD" w:rsidP="00F057FD">
      <w:pPr>
        <w:pStyle w:val="ListParagraph"/>
        <w:numPr>
          <w:ilvl w:val="0"/>
          <w:numId w:val="15"/>
        </w:numPr>
        <w:spacing w:before="120"/>
        <w:contextualSpacing/>
      </w:pPr>
      <w:r w:rsidRPr="0030556D">
        <w:t>Credit Card</w:t>
      </w:r>
    </w:p>
    <w:p w:rsidR="00F057FD" w:rsidRDefault="00F057FD" w:rsidP="00F057FD">
      <w:pPr>
        <w:pStyle w:val="Heading1"/>
      </w:pPr>
      <w:r>
        <w:t>Declaration</w:t>
      </w:r>
    </w:p>
    <w:p w:rsidR="00F057FD" w:rsidRPr="00472928" w:rsidRDefault="00F057FD" w:rsidP="00F057FD">
      <w:pPr>
        <w:rPr>
          <w:b/>
          <w:bCs/>
          <w:sz w:val="20"/>
          <w:u w:val="single"/>
        </w:rPr>
      </w:pPr>
      <w:r>
        <w:t xml:space="preserve">Under Section 35 of the </w:t>
      </w:r>
      <w:r w:rsidRPr="00472928">
        <w:rPr>
          <w:i/>
        </w:rPr>
        <w:t>Northern Territory Fisheries Act</w:t>
      </w:r>
      <w:r>
        <w:t xml:space="preserve"> making false or misleading statements in applications is an offence</w:t>
      </w:r>
    </w:p>
    <w:p w:rsidR="00F057FD" w:rsidRPr="00B55614" w:rsidRDefault="00F057FD" w:rsidP="00F057FD">
      <w:pPr>
        <w:rPr>
          <w:b/>
          <w:bCs/>
          <w:sz w:val="20"/>
          <w:u w:val="single"/>
        </w:rPr>
      </w:pPr>
      <w:r w:rsidRPr="00472928">
        <w:rPr>
          <w:b/>
          <w:bCs/>
          <w:sz w:val="20"/>
          <w:u w:val="single"/>
        </w:rPr>
        <w:t>Attention</w:t>
      </w:r>
      <w:r>
        <w:rPr>
          <w:b/>
          <w:bCs/>
          <w:sz w:val="20"/>
          <w:u w:val="single"/>
        </w:rPr>
        <w:t xml:space="preserve">: </w:t>
      </w:r>
      <w:r w:rsidRPr="00472928">
        <w:rPr>
          <w:b/>
          <w:bCs/>
          <w:sz w:val="20"/>
        </w:rPr>
        <w:t>Fisheries legislation changes from time to time. Up-to-date fisheries legislation is available on the Internet. Fisheries legislation may be viewed</w:t>
      </w:r>
      <w:r>
        <w:rPr>
          <w:b/>
          <w:bCs/>
          <w:sz w:val="20"/>
        </w:rPr>
        <w:t xml:space="preserve"> on the</w:t>
      </w:r>
      <w:r w:rsidRPr="00472928">
        <w:rPr>
          <w:b/>
          <w:bCs/>
          <w:sz w:val="20"/>
        </w:rPr>
        <w:t xml:space="preserve"> Northern Territory Government website </w:t>
      </w:r>
      <w:hyperlink r:id="rId9" w:history="1">
        <w:r w:rsidRPr="007F53C0">
          <w:rPr>
            <w:rStyle w:val="Hyperlink"/>
            <w:b/>
            <w:bCs/>
            <w:sz w:val="20"/>
          </w:rPr>
          <w:t>www.legislation.nt.gov.au</w:t>
        </w:r>
      </w:hyperlink>
      <w:r>
        <w:rPr>
          <w:b/>
          <w:bCs/>
          <w:sz w:val="20"/>
        </w:rPr>
        <w:t xml:space="preserve"> </w:t>
      </w:r>
      <w:r w:rsidRPr="00472928">
        <w:rPr>
          <w:b/>
          <w:bCs/>
          <w:sz w:val="20"/>
        </w:rPr>
        <w:t xml:space="preserve">and searching for the </w:t>
      </w:r>
      <w:r w:rsidRPr="00472928">
        <w:rPr>
          <w:b/>
          <w:bCs/>
          <w:i/>
          <w:sz w:val="20"/>
        </w:rPr>
        <w:t>Fisheries Act 1988</w:t>
      </w:r>
      <w:r w:rsidRPr="00472928">
        <w:rPr>
          <w:b/>
          <w:bCs/>
          <w:sz w:val="20"/>
        </w:rPr>
        <w:t>.</w:t>
      </w:r>
    </w:p>
    <w:p w:rsidR="00F057FD" w:rsidRDefault="00F057FD" w:rsidP="00F057FD">
      <w:r>
        <w:t>Office address: 33 Vaughan Street, Berrimah</w:t>
      </w:r>
    </w:p>
    <w:p w:rsidR="00F057FD" w:rsidRDefault="00F057FD" w:rsidP="00F057FD">
      <w:r>
        <w:t>Phone: 08 8999 2183</w:t>
      </w:r>
      <w:r>
        <w:br/>
        <w:t xml:space="preserve">Email: </w:t>
      </w:r>
      <w:hyperlink r:id="rId10" w:history="1">
        <w:r w:rsidRPr="00565AEA">
          <w:rPr>
            <w:rStyle w:val="Hyperlink"/>
          </w:rPr>
          <w:t>fisherieslicensing@nt.gov.au</w:t>
        </w:r>
      </w:hyperlink>
    </w:p>
    <w:p w:rsidR="00F057FD" w:rsidRDefault="00F057FD" w:rsidP="00F057FD">
      <w:r>
        <w:t>Postal address: Fisheries Licensing, Department of Industry, Tourism and Trade, GPO Box 3000, Darwin NT</w:t>
      </w:r>
    </w:p>
    <w:p w:rsidR="00F057FD" w:rsidRPr="00472928" w:rsidRDefault="00F057FD" w:rsidP="00F057FD">
      <w:pPr>
        <w:rPr>
          <w:b/>
          <w:sz w:val="16"/>
          <w:szCs w:val="16"/>
        </w:rPr>
      </w:pPr>
      <w:r w:rsidRPr="00472928">
        <w:rPr>
          <w:sz w:val="16"/>
          <w:szCs w:val="16"/>
        </w:rPr>
        <w:t xml:space="preserve">Privacy Statement: Details in this application will be recorded in a Fisheries Register and certain personal details may be released but, will only be done so in accordance with S9 of the </w:t>
      </w:r>
      <w:r w:rsidRPr="00472928">
        <w:rPr>
          <w:i/>
          <w:sz w:val="16"/>
          <w:szCs w:val="16"/>
        </w:rPr>
        <w:t>Fisheries Act</w:t>
      </w:r>
      <w:r w:rsidRPr="00472928">
        <w:rPr>
          <w:sz w:val="16"/>
          <w:szCs w:val="16"/>
        </w:rPr>
        <w:t>.</w:t>
      </w:r>
    </w:p>
    <w:p w:rsidR="00E76439" w:rsidRDefault="00E76439">
      <w:r>
        <w:br w:type="page"/>
      </w:r>
    </w:p>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2078"/>
        <w:gridCol w:w="993"/>
        <w:gridCol w:w="1275"/>
        <w:gridCol w:w="664"/>
        <w:gridCol w:w="754"/>
        <w:gridCol w:w="142"/>
        <w:gridCol w:w="708"/>
        <w:gridCol w:w="97"/>
        <w:gridCol w:w="64"/>
        <w:gridCol w:w="2107"/>
        <w:gridCol w:w="1231"/>
      </w:tblGrid>
      <w:tr w:rsidR="009B1BF1" w:rsidRPr="007A5EFD" w:rsidTr="00F057FD">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11"/>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E2A8A" w:rsidRPr="007A5EFD" w:rsidTr="00F057FD">
        <w:trPr>
          <w:trHeight w:val="191"/>
        </w:trPr>
        <w:tc>
          <w:tcPr>
            <w:tcW w:w="10348" w:type="dxa"/>
            <w:gridSpan w:val="12"/>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p w:rsidR="00AE2A8A" w:rsidRPr="00872B4E" w:rsidRDefault="00AE2A8A" w:rsidP="00AE2A8A">
            <w:r w:rsidRPr="004A3CC9">
              <w:t xml:space="preserve">Fields marked with </w:t>
            </w:r>
            <w:r w:rsidR="001727C8">
              <w:t xml:space="preserve">a </w:t>
            </w:r>
            <w:r w:rsidRPr="004A3CC9">
              <w:t xml:space="preserve">caret (^) are </w:t>
            </w:r>
            <w:r w:rsidR="00D32BCF">
              <w:t xml:space="preserve">for </w:t>
            </w:r>
            <w:r w:rsidRPr="004A3CC9">
              <w:t>office use only.</w:t>
            </w:r>
          </w:p>
        </w:tc>
      </w:tr>
      <w:tr w:rsidR="007D48A4" w:rsidRPr="007A5EFD" w:rsidTr="00F057FD">
        <w:trPr>
          <w:trHeight w:val="27"/>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E76439" w:rsidP="00DD13FA">
            <w:pPr>
              <w:rPr>
                <w:rStyle w:val="Questionlabel"/>
                <w:color w:val="1F1F5F" w:themeColor="text1"/>
              </w:rPr>
            </w:pPr>
            <w:r>
              <w:rPr>
                <w:rStyle w:val="Questionlabel"/>
                <w:color w:val="FFFFFF" w:themeColor="background1"/>
              </w:rPr>
              <w:t>Applicant details</w:t>
            </w:r>
          </w:p>
        </w:tc>
      </w:tr>
      <w:tr w:rsidR="007D48A4" w:rsidRPr="007A5EFD" w:rsidTr="00F43E6F">
        <w:trPr>
          <w:trHeight w:val="337"/>
        </w:trPr>
        <w:tc>
          <w:tcPr>
            <w:tcW w:w="2313" w:type="dxa"/>
            <w:gridSpan w:val="2"/>
            <w:tcBorders>
              <w:top w:val="single" w:sz="4" w:space="0" w:color="auto"/>
              <w:bottom w:val="single" w:sz="4" w:space="0" w:color="auto"/>
            </w:tcBorders>
            <w:noWrap/>
            <w:tcMar>
              <w:top w:w="108" w:type="dxa"/>
              <w:bottom w:w="108" w:type="dxa"/>
            </w:tcMar>
          </w:tcPr>
          <w:p w:rsidR="007D48A4" w:rsidRPr="007A5EFD" w:rsidRDefault="00E76439" w:rsidP="007D48A4">
            <w:pPr>
              <w:rPr>
                <w:rFonts w:ascii="Arial" w:hAnsi="Arial"/>
                <w:b/>
              </w:rPr>
            </w:pPr>
            <w:r>
              <w:rPr>
                <w:rStyle w:val="Questionlabel"/>
              </w:rPr>
              <w:t>Surname</w:t>
            </w:r>
          </w:p>
        </w:tc>
        <w:tc>
          <w:tcPr>
            <w:tcW w:w="2932" w:type="dxa"/>
            <w:gridSpan w:val="3"/>
            <w:tcBorders>
              <w:top w:val="single" w:sz="4" w:space="0" w:color="auto"/>
              <w:bottom w:val="single" w:sz="4" w:space="0" w:color="auto"/>
            </w:tcBorders>
            <w:noWrap/>
            <w:tcMar>
              <w:top w:w="108" w:type="dxa"/>
              <w:bottom w:w="108" w:type="dxa"/>
            </w:tcMar>
          </w:tcPr>
          <w:p w:rsidR="007D48A4" w:rsidRPr="002C0BEF" w:rsidRDefault="007D48A4" w:rsidP="002C0BEF"/>
        </w:tc>
        <w:tc>
          <w:tcPr>
            <w:tcW w:w="1701" w:type="dxa"/>
            <w:gridSpan w:val="4"/>
            <w:tcBorders>
              <w:top w:val="single" w:sz="4" w:space="0" w:color="auto"/>
              <w:bottom w:val="single" w:sz="4" w:space="0" w:color="auto"/>
            </w:tcBorders>
            <w:noWrap/>
            <w:tcMar>
              <w:top w:w="108" w:type="dxa"/>
              <w:bottom w:w="108" w:type="dxa"/>
            </w:tcMar>
          </w:tcPr>
          <w:p w:rsidR="007D48A4" w:rsidRPr="007A5EFD" w:rsidRDefault="00E76439" w:rsidP="00DD13FA">
            <w:pPr>
              <w:rPr>
                <w:rFonts w:ascii="Arial" w:hAnsi="Arial"/>
              </w:rPr>
            </w:pPr>
            <w:r>
              <w:rPr>
                <w:rStyle w:val="Questionlabel"/>
              </w:rPr>
              <w:t>Other names</w:t>
            </w:r>
          </w:p>
        </w:tc>
        <w:tc>
          <w:tcPr>
            <w:tcW w:w="3402" w:type="dxa"/>
            <w:gridSpan w:val="3"/>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F43E6F">
        <w:trPr>
          <w:trHeight w:val="27"/>
        </w:trPr>
        <w:tc>
          <w:tcPr>
            <w:tcW w:w="2313" w:type="dxa"/>
            <w:gridSpan w:val="2"/>
            <w:tcBorders>
              <w:top w:val="single" w:sz="4" w:space="0" w:color="auto"/>
              <w:bottom w:val="single" w:sz="4" w:space="0" w:color="auto"/>
            </w:tcBorders>
            <w:noWrap/>
            <w:tcMar>
              <w:top w:w="108" w:type="dxa"/>
              <w:bottom w:w="108" w:type="dxa"/>
            </w:tcMar>
          </w:tcPr>
          <w:p w:rsidR="007D48A4" w:rsidRPr="007A5EFD" w:rsidRDefault="00E76439" w:rsidP="00DD13FA">
            <w:pPr>
              <w:rPr>
                <w:rStyle w:val="Questionlabel"/>
              </w:rPr>
            </w:pPr>
            <w:r>
              <w:rPr>
                <w:rStyle w:val="Questionlabel"/>
              </w:rPr>
              <w:t>Date of birth</w:t>
            </w:r>
          </w:p>
        </w:tc>
        <w:tc>
          <w:tcPr>
            <w:tcW w:w="2932" w:type="dxa"/>
            <w:gridSpan w:val="3"/>
            <w:tcBorders>
              <w:top w:val="single" w:sz="4" w:space="0" w:color="auto"/>
              <w:bottom w:val="single" w:sz="4" w:space="0" w:color="auto"/>
            </w:tcBorders>
            <w:noWrap/>
            <w:tcMar>
              <w:top w:w="108" w:type="dxa"/>
              <w:bottom w:w="108" w:type="dxa"/>
            </w:tcMar>
          </w:tcPr>
          <w:p w:rsidR="007D48A4" w:rsidRPr="002C0BEF" w:rsidRDefault="007D48A4" w:rsidP="002C0BEF"/>
        </w:tc>
        <w:tc>
          <w:tcPr>
            <w:tcW w:w="1701" w:type="dxa"/>
            <w:gridSpan w:val="4"/>
            <w:tcBorders>
              <w:top w:val="single" w:sz="4" w:space="0" w:color="auto"/>
              <w:bottom w:val="single" w:sz="4" w:space="0" w:color="auto"/>
            </w:tcBorders>
            <w:noWrap/>
            <w:tcMar>
              <w:top w:w="108" w:type="dxa"/>
              <w:bottom w:w="108" w:type="dxa"/>
            </w:tcMar>
          </w:tcPr>
          <w:p w:rsidR="007D48A4" w:rsidRPr="007A5EFD" w:rsidRDefault="00E76439" w:rsidP="00E76439">
            <w:pPr>
              <w:rPr>
                <w:rStyle w:val="Questionlabel"/>
              </w:rPr>
            </w:pPr>
            <w:r>
              <w:rPr>
                <w:rStyle w:val="Questionlabel"/>
              </w:rPr>
              <w:t>Gender</w:t>
            </w:r>
          </w:p>
        </w:tc>
        <w:tc>
          <w:tcPr>
            <w:tcW w:w="3402" w:type="dxa"/>
            <w:gridSpan w:val="3"/>
            <w:tcBorders>
              <w:top w:val="single" w:sz="4" w:space="0" w:color="auto"/>
              <w:bottom w:val="single" w:sz="4" w:space="0" w:color="auto"/>
            </w:tcBorders>
            <w:noWrap/>
            <w:tcMar>
              <w:top w:w="108" w:type="dxa"/>
              <w:bottom w:w="108" w:type="dxa"/>
            </w:tcMar>
          </w:tcPr>
          <w:p w:rsidR="007D48A4" w:rsidRPr="002C0BEF" w:rsidRDefault="00E76439" w:rsidP="002C0BEF">
            <w:r>
              <w:t>Male / Female</w:t>
            </w:r>
          </w:p>
        </w:tc>
      </w:tr>
      <w:tr w:rsidR="00E76439" w:rsidRPr="007A5EFD" w:rsidTr="00F43E6F">
        <w:trPr>
          <w:trHeight w:val="567"/>
        </w:trPr>
        <w:tc>
          <w:tcPr>
            <w:tcW w:w="2313" w:type="dxa"/>
            <w:gridSpan w:val="2"/>
            <w:tcBorders>
              <w:top w:val="single" w:sz="4" w:space="0" w:color="auto"/>
              <w:bottom w:val="single" w:sz="4" w:space="0" w:color="auto"/>
            </w:tcBorders>
            <w:noWrap/>
            <w:tcMar>
              <w:top w:w="108" w:type="dxa"/>
              <w:bottom w:w="108" w:type="dxa"/>
            </w:tcMar>
          </w:tcPr>
          <w:p w:rsidR="00E76439" w:rsidRPr="007A5EFD" w:rsidRDefault="00E76439" w:rsidP="0039145D">
            <w:pPr>
              <w:rPr>
                <w:rStyle w:val="Questionlabel"/>
              </w:rPr>
            </w:pPr>
            <w:r>
              <w:rPr>
                <w:rStyle w:val="Questionlabel"/>
              </w:rPr>
              <w:t>Residential address</w:t>
            </w:r>
          </w:p>
        </w:tc>
        <w:tc>
          <w:tcPr>
            <w:tcW w:w="8035" w:type="dxa"/>
            <w:gridSpan w:val="10"/>
            <w:tcBorders>
              <w:top w:val="single" w:sz="4" w:space="0" w:color="auto"/>
              <w:bottom w:val="single" w:sz="4" w:space="0" w:color="auto"/>
            </w:tcBorders>
            <w:noWrap/>
            <w:tcMar>
              <w:top w:w="108" w:type="dxa"/>
              <w:bottom w:w="108" w:type="dxa"/>
            </w:tcMar>
          </w:tcPr>
          <w:p w:rsidR="00E76439" w:rsidRPr="002C0BEF" w:rsidRDefault="00E76439" w:rsidP="0039145D"/>
        </w:tc>
      </w:tr>
      <w:tr w:rsidR="00E76439" w:rsidRPr="007A5EFD" w:rsidTr="00F43E6F">
        <w:trPr>
          <w:trHeight w:val="567"/>
        </w:trPr>
        <w:tc>
          <w:tcPr>
            <w:tcW w:w="2313" w:type="dxa"/>
            <w:gridSpan w:val="2"/>
            <w:tcBorders>
              <w:top w:val="single" w:sz="4" w:space="0" w:color="auto"/>
              <w:bottom w:val="single" w:sz="4" w:space="0" w:color="auto"/>
            </w:tcBorders>
            <w:noWrap/>
            <w:tcMar>
              <w:top w:w="108" w:type="dxa"/>
              <w:bottom w:w="108" w:type="dxa"/>
            </w:tcMar>
          </w:tcPr>
          <w:p w:rsidR="00E76439" w:rsidRPr="007A5EFD" w:rsidRDefault="00E76439" w:rsidP="0039145D">
            <w:pPr>
              <w:rPr>
                <w:rStyle w:val="Questionlabel"/>
              </w:rPr>
            </w:pPr>
            <w:r>
              <w:rPr>
                <w:rStyle w:val="Questionlabel"/>
              </w:rPr>
              <w:t>Postal address</w:t>
            </w:r>
          </w:p>
        </w:tc>
        <w:tc>
          <w:tcPr>
            <w:tcW w:w="8035" w:type="dxa"/>
            <w:gridSpan w:val="10"/>
            <w:tcBorders>
              <w:top w:val="single" w:sz="4" w:space="0" w:color="auto"/>
              <w:bottom w:val="single" w:sz="4" w:space="0" w:color="auto"/>
            </w:tcBorders>
            <w:noWrap/>
            <w:tcMar>
              <w:top w:w="108" w:type="dxa"/>
              <w:bottom w:w="108" w:type="dxa"/>
            </w:tcMar>
          </w:tcPr>
          <w:p w:rsidR="00E76439" w:rsidRPr="002C0BEF" w:rsidRDefault="00E76439" w:rsidP="0039145D"/>
        </w:tc>
      </w:tr>
      <w:tr w:rsidR="00E76439" w:rsidRPr="007A5EFD" w:rsidTr="00F43E6F">
        <w:trPr>
          <w:trHeight w:val="337"/>
        </w:trPr>
        <w:tc>
          <w:tcPr>
            <w:tcW w:w="2313" w:type="dxa"/>
            <w:gridSpan w:val="2"/>
            <w:tcBorders>
              <w:top w:val="single" w:sz="4" w:space="0" w:color="auto"/>
              <w:bottom w:val="single" w:sz="4" w:space="0" w:color="auto"/>
            </w:tcBorders>
            <w:noWrap/>
            <w:tcMar>
              <w:top w:w="108" w:type="dxa"/>
              <w:bottom w:w="108" w:type="dxa"/>
            </w:tcMar>
          </w:tcPr>
          <w:p w:rsidR="00E76439" w:rsidRPr="007A5EFD" w:rsidRDefault="00E76439" w:rsidP="0039145D">
            <w:pPr>
              <w:rPr>
                <w:rFonts w:ascii="Arial" w:hAnsi="Arial"/>
                <w:b/>
              </w:rPr>
            </w:pPr>
            <w:r>
              <w:rPr>
                <w:rStyle w:val="Questionlabel"/>
              </w:rPr>
              <w:t>Phone number</w:t>
            </w:r>
          </w:p>
        </w:tc>
        <w:tc>
          <w:tcPr>
            <w:tcW w:w="2932" w:type="dxa"/>
            <w:gridSpan w:val="3"/>
            <w:tcBorders>
              <w:top w:val="single" w:sz="4" w:space="0" w:color="auto"/>
              <w:bottom w:val="single" w:sz="4" w:space="0" w:color="auto"/>
            </w:tcBorders>
            <w:noWrap/>
            <w:tcMar>
              <w:top w:w="108" w:type="dxa"/>
              <w:bottom w:w="108" w:type="dxa"/>
            </w:tcMar>
          </w:tcPr>
          <w:p w:rsidR="00E76439" w:rsidRPr="002C0BEF" w:rsidRDefault="00E76439" w:rsidP="0039145D"/>
        </w:tc>
        <w:tc>
          <w:tcPr>
            <w:tcW w:w="1701" w:type="dxa"/>
            <w:gridSpan w:val="4"/>
            <w:tcBorders>
              <w:top w:val="single" w:sz="4" w:space="0" w:color="auto"/>
              <w:bottom w:val="single" w:sz="4" w:space="0" w:color="auto"/>
            </w:tcBorders>
            <w:noWrap/>
            <w:tcMar>
              <w:top w:w="108" w:type="dxa"/>
              <w:bottom w:w="108" w:type="dxa"/>
            </w:tcMar>
          </w:tcPr>
          <w:p w:rsidR="00E76439" w:rsidRPr="007A5EFD" w:rsidRDefault="00E76439" w:rsidP="0039145D">
            <w:pPr>
              <w:rPr>
                <w:rFonts w:ascii="Arial" w:hAnsi="Arial"/>
              </w:rPr>
            </w:pPr>
            <w:r>
              <w:rPr>
                <w:rStyle w:val="Questionlabel"/>
              </w:rPr>
              <w:t>Fax number</w:t>
            </w:r>
          </w:p>
        </w:tc>
        <w:tc>
          <w:tcPr>
            <w:tcW w:w="3402" w:type="dxa"/>
            <w:gridSpan w:val="3"/>
            <w:tcBorders>
              <w:top w:val="single" w:sz="4" w:space="0" w:color="auto"/>
              <w:bottom w:val="single" w:sz="4" w:space="0" w:color="auto"/>
            </w:tcBorders>
            <w:noWrap/>
            <w:tcMar>
              <w:top w:w="108" w:type="dxa"/>
              <w:bottom w:w="108" w:type="dxa"/>
            </w:tcMar>
          </w:tcPr>
          <w:p w:rsidR="00E76439" w:rsidRPr="002C0BEF" w:rsidRDefault="00E76439" w:rsidP="0039145D"/>
        </w:tc>
      </w:tr>
      <w:tr w:rsidR="00E76439" w:rsidRPr="007A5EFD" w:rsidTr="00F43E6F">
        <w:trPr>
          <w:trHeight w:val="337"/>
        </w:trPr>
        <w:tc>
          <w:tcPr>
            <w:tcW w:w="2313" w:type="dxa"/>
            <w:gridSpan w:val="2"/>
            <w:tcBorders>
              <w:top w:val="single" w:sz="4" w:space="0" w:color="auto"/>
              <w:bottom w:val="single" w:sz="4" w:space="0" w:color="auto"/>
            </w:tcBorders>
            <w:noWrap/>
            <w:tcMar>
              <w:top w:w="108" w:type="dxa"/>
              <w:bottom w:w="108" w:type="dxa"/>
            </w:tcMar>
          </w:tcPr>
          <w:p w:rsidR="00E76439" w:rsidRPr="007A5EFD" w:rsidRDefault="00E76439" w:rsidP="0039145D">
            <w:pPr>
              <w:rPr>
                <w:rFonts w:ascii="Arial" w:hAnsi="Arial"/>
                <w:b/>
              </w:rPr>
            </w:pPr>
            <w:r>
              <w:rPr>
                <w:rStyle w:val="Questionlabel"/>
              </w:rPr>
              <w:t>Email</w:t>
            </w:r>
          </w:p>
        </w:tc>
        <w:tc>
          <w:tcPr>
            <w:tcW w:w="8035" w:type="dxa"/>
            <w:gridSpan w:val="10"/>
            <w:tcBorders>
              <w:top w:val="single" w:sz="4" w:space="0" w:color="auto"/>
              <w:bottom w:val="single" w:sz="4" w:space="0" w:color="auto"/>
            </w:tcBorders>
            <w:noWrap/>
            <w:tcMar>
              <w:top w:w="108" w:type="dxa"/>
              <w:bottom w:w="108" w:type="dxa"/>
            </w:tcMar>
          </w:tcPr>
          <w:p w:rsidR="00E76439" w:rsidRPr="002C0BEF" w:rsidRDefault="00E76439" w:rsidP="0039145D"/>
        </w:tc>
      </w:tr>
      <w:tr w:rsidR="00E76439" w:rsidRPr="007A5EFD" w:rsidTr="00F43E6F">
        <w:trPr>
          <w:trHeight w:val="567"/>
        </w:trPr>
        <w:tc>
          <w:tcPr>
            <w:tcW w:w="2313" w:type="dxa"/>
            <w:gridSpan w:val="2"/>
            <w:tcBorders>
              <w:top w:val="single" w:sz="4" w:space="0" w:color="auto"/>
              <w:bottom w:val="single" w:sz="4" w:space="0" w:color="auto"/>
            </w:tcBorders>
            <w:noWrap/>
            <w:tcMar>
              <w:top w:w="108" w:type="dxa"/>
              <w:bottom w:w="108" w:type="dxa"/>
            </w:tcMar>
            <w:vAlign w:val="bottom"/>
          </w:tcPr>
          <w:p w:rsidR="00E76439" w:rsidRPr="007A5EFD" w:rsidRDefault="00E76439" w:rsidP="00E76439">
            <w:pPr>
              <w:rPr>
                <w:rStyle w:val="Questionlabel"/>
              </w:rPr>
            </w:pPr>
            <w:r>
              <w:rPr>
                <w:rStyle w:val="Questionlabel"/>
              </w:rPr>
              <w:t>Signature</w:t>
            </w:r>
            <w:r w:rsidRPr="001827F3">
              <w:rPr>
                <w:rStyle w:val="Requiredfieldmark"/>
              </w:rPr>
              <w:t>*</w:t>
            </w:r>
          </w:p>
        </w:tc>
        <w:tc>
          <w:tcPr>
            <w:tcW w:w="3686" w:type="dxa"/>
            <w:gridSpan w:val="4"/>
            <w:tcBorders>
              <w:top w:val="single" w:sz="4" w:space="0" w:color="auto"/>
              <w:bottom w:val="single" w:sz="4" w:space="0" w:color="auto"/>
            </w:tcBorders>
            <w:noWrap/>
            <w:tcMar>
              <w:top w:w="108" w:type="dxa"/>
              <w:bottom w:w="108" w:type="dxa"/>
            </w:tcMar>
            <w:vAlign w:val="bottom"/>
          </w:tcPr>
          <w:p w:rsidR="00E76439" w:rsidRPr="002C0BEF" w:rsidRDefault="00E76439" w:rsidP="00E76439"/>
        </w:tc>
        <w:tc>
          <w:tcPr>
            <w:tcW w:w="947" w:type="dxa"/>
            <w:gridSpan w:val="3"/>
            <w:tcBorders>
              <w:top w:val="single" w:sz="4" w:space="0" w:color="auto"/>
              <w:bottom w:val="single" w:sz="4" w:space="0" w:color="auto"/>
            </w:tcBorders>
            <w:noWrap/>
            <w:tcMar>
              <w:top w:w="108" w:type="dxa"/>
              <w:bottom w:w="108" w:type="dxa"/>
            </w:tcMar>
            <w:vAlign w:val="bottom"/>
          </w:tcPr>
          <w:p w:rsidR="00E76439" w:rsidRPr="007A5EFD" w:rsidRDefault="00E76439" w:rsidP="00E76439">
            <w:pPr>
              <w:rPr>
                <w:rStyle w:val="Questionlabel"/>
              </w:rPr>
            </w:pPr>
            <w:r>
              <w:rPr>
                <w:rStyle w:val="Questionlabel"/>
              </w:rPr>
              <w:t>Date</w:t>
            </w:r>
          </w:p>
        </w:tc>
        <w:tc>
          <w:tcPr>
            <w:tcW w:w="3402" w:type="dxa"/>
            <w:gridSpan w:val="3"/>
            <w:tcBorders>
              <w:top w:val="single" w:sz="4" w:space="0" w:color="auto"/>
              <w:bottom w:val="single" w:sz="4" w:space="0" w:color="auto"/>
            </w:tcBorders>
            <w:noWrap/>
            <w:tcMar>
              <w:top w:w="108" w:type="dxa"/>
              <w:bottom w:w="108" w:type="dxa"/>
            </w:tcMar>
            <w:vAlign w:val="bottom"/>
          </w:tcPr>
          <w:p w:rsidR="00E76439" w:rsidRPr="002C0BEF" w:rsidRDefault="00E76439" w:rsidP="00E76439"/>
        </w:tc>
      </w:tr>
      <w:tr w:rsidR="007D48A4" w:rsidRPr="007A5EFD" w:rsidTr="00F057FD">
        <w:trPr>
          <w:trHeight w:val="195"/>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E76439" w:rsidP="00DD13FA">
            <w:pPr>
              <w:rPr>
                <w:rStyle w:val="Questionlabel"/>
              </w:rPr>
            </w:pPr>
            <w:r>
              <w:rPr>
                <w:rStyle w:val="Questionlabel"/>
                <w:color w:val="FFFFFF" w:themeColor="background1"/>
              </w:rPr>
              <w:t>Council / community organisation</w:t>
            </w:r>
          </w:p>
        </w:tc>
      </w:tr>
      <w:tr w:rsidR="007D48A4" w:rsidRPr="007A5EFD" w:rsidTr="00E76439">
        <w:trPr>
          <w:trHeight w:val="145"/>
        </w:trPr>
        <w:tc>
          <w:tcPr>
            <w:tcW w:w="4581" w:type="dxa"/>
            <w:gridSpan w:val="4"/>
            <w:tcBorders>
              <w:top w:val="single" w:sz="4" w:space="0" w:color="auto"/>
              <w:bottom w:val="single" w:sz="4" w:space="0" w:color="auto"/>
            </w:tcBorders>
            <w:noWrap/>
            <w:tcMar>
              <w:top w:w="108" w:type="dxa"/>
              <w:bottom w:w="108" w:type="dxa"/>
            </w:tcMar>
          </w:tcPr>
          <w:p w:rsidR="007D48A4" w:rsidRPr="007A5EFD" w:rsidRDefault="00E76439" w:rsidP="00E76439">
            <w:pPr>
              <w:rPr>
                <w:rStyle w:val="Questionlabel"/>
              </w:rPr>
            </w:pPr>
            <w:r w:rsidRPr="00E76439">
              <w:rPr>
                <w:rStyle w:val="Questionlabel"/>
              </w:rPr>
              <w:t xml:space="preserve">Name of </w:t>
            </w:r>
            <w:r>
              <w:rPr>
                <w:rStyle w:val="Questionlabel"/>
              </w:rPr>
              <w:t>c</w:t>
            </w:r>
            <w:r w:rsidRPr="00E76439">
              <w:rPr>
                <w:rStyle w:val="Questionlabel"/>
              </w:rPr>
              <w:t xml:space="preserve">ouncil/ </w:t>
            </w:r>
            <w:r>
              <w:rPr>
                <w:rStyle w:val="Questionlabel"/>
              </w:rPr>
              <w:t>c</w:t>
            </w:r>
            <w:r w:rsidRPr="00E76439">
              <w:rPr>
                <w:rStyle w:val="Questionlabel"/>
              </w:rPr>
              <w:t xml:space="preserve">ommunity </w:t>
            </w:r>
            <w:r>
              <w:rPr>
                <w:rStyle w:val="Questionlabel"/>
              </w:rPr>
              <w:t>o</w:t>
            </w:r>
            <w:r w:rsidRPr="00E76439">
              <w:rPr>
                <w:rStyle w:val="Questionlabel"/>
              </w:rPr>
              <w:t>rganisation</w:t>
            </w:r>
          </w:p>
        </w:tc>
        <w:tc>
          <w:tcPr>
            <w:tcW w:w="5767" w:type="dxa"/>
            <w:gridSpan w:val="8"/>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E76439">
        <w:trPr>
          <w:trHeight w:val="223"/>
        </w:trPr>
        <w:tc>
          <w:tcPr>
            <w:tcW w:w="4581" w:type="dxa"/>
            <w:gridSpan w:val="4"/>
            <w:tcBorders>
              <w:top w:val="single" w:sz="4" w:space="0" w:color="auto"/>
              <w:bottom w:val="single" w:sz="4" w:space="0" w:color="auto"/>
            </w:tcBorders>
            <w:noWrap/>
            <w:tcMar>
              <w:top w:w="108" w:type="dxa"/>
              <w:bottom w:w="108" w:type="dxa"/>
            </w:tcMar>
          </w:tcPr>
          <w:p w:rsidR="007D48A4" w:rsidRPr="007A5EFD" w:rsidRDefault="00E76439" w:rsidP="00DD13FA">
            <w:pPr>
              <w:rPr>
                <w:rStyle w:val="Questionlabel"/>
              </w:rPr>
            </w:pPr>
            <w:r w:rsidRPr="00E76439">
              <w:rPr>
                <w:rStyle w:val="Questionlabel"/>
              </w:rPr>
              <w:t>Name of community</w:t>
            </w:r>
          </w:p>
        </w:tc>
        <w:tc>
          <w:tcPr>
            <w:tcW w:w="5767" w:type="dxa"/>
            <w:gridSpan w:val="8"/>
            <w:tcBorders>
              <w:top w:val="single" w:sz="4" w:space="0" w:color="auto"/>
              <w:bottom w:val="single" w:sz="4" w:space="0" w:color="auto"/>
            </w:tcBorders>
            <w:noWrap/>
            <w:tcMar>
              <w:top w:w="108" w:type="dxa"/>
              <w:bottom w:w="108" w:type="dxa"/>
            </w:tcMar>
          </w:tcPr>
          <w:p w:rsidR="007D48A4" w:rsidRPr="002C0BEF" w:rsidRDefault="007D48A4" w:rsidP="002C0BEF"/>
        </w:tc>
      </w:tr>
      <w:tr w:rsidR="00E76439" w:rsidRPr="007A5EFD" w:rsidTr="00E76439">
        <w:trPr>
          <w:trHeight w:val="221"/>
        </w:trPr>
        <w:tc>
          <w:tcPr>
            <w:tcW w:w="9117" w:type="dxa"/>
            <w:gridSpan w:val="11"/>
            <w:tcBorders>
              <w:top w:val="single" w:sz="4" w:space="0" w:color="auto"/>
              <w:bottom w:val="single" w:sz="4" w:space="0" w:color="auto"/>
            </w:tcBorders>
            <w:noWrap/>
            <w:tcMar>
              <w:top w:w="108" w:type="dxa"/>
              <w:bottom w:w="108" w:type="dxa"/>
            </w:tcMar>
          </w:tcPr>
          <w:p w:rsidR="00E76439" w:rsidRPr="007A5EFD" w:rsidRDefault="00E76439" w:rsidP="00E76439">
            <w:pPr>
              <w:rPr>
                <w:rStyle w:val="Questionlabel"/>
              </w:rPr>
            </w:pPr>
            <w:r>
              <w:rPr>
                <w:rStyle w:val="Questionlabel"/>
              </w:rPr>
              <w:t>Is t</w:t>
            </w:r>
            <w:r w:rsidRPr="00E76439">
              <w:rPr>
                <w:rStyle w:val="Questionlabel"/>
              </w:rPr>
              <w:t>he applicant a permanent resident of the above community</w:t>
            </w:r>
          </w:p>
        </w:tc>
        <w:tc>
          <w:tcPr>
            <w:tcW w:w="1231" w:type="dxa"/>
            <w:tcBorders>
              <w:top w:val="single" w:sz="4" w:space="0" w:color="auto"/>
              <w:bottom w:val="single" w:sz="4" w:space="0" w:color="auto"/>
            </w:tcBorders>
            <w:noWrap/>
            <w:tcMar>
              <w:top w:w="108" w:type="dxa"/>
              <w:bottom w:w="108" w:type="dxa"/>
            </w:tcMar>
          </w:tcPr>
          <w:p w:rsidR="00E76439" w:rsidRPr="002C0BEF" w:rsidRDefault="00E76439" w:rsidP="0039145D">
            <w:r>
              <w:t>Yes / No</w:t>
            </w:r>
          </w:p>
        </w:tc>
      </w:tr>
      <w:tr w:rsidR="00E76439" w:rsidRPr="007A5EFD" w:rsidTr="00F43E6F">
        <w:trPr>
          <w:trHeight w:val="567"/>
        </w:trPr>
        <w:tc>
          <w:tcPr>
            <w:tcW w:w="2313" w:type="dxa"/>
            <w:gridSpan w:val="2"/>
            <w:tcBorders>
              <w:top w:val="single" w:sz="4" w:space="0" w:color="auto"/>
              <w:bottom w:val="single" w:sz="4" w:space="0" w:color="auto"/>
            </w:tcBorders>
            <w:noWrap/>
            <w:tcMar>
              <w:top w:w="108" w:type="dxa"/>
              <w:bottom w:w="108" w:type="dxa"/>
            </w:tcMar>
          </w:tcPr>
          <w:p w:rsidR="00E76439" w:rsidRPr="007A5EFD" w:rsidRDefault="00E76439" w:rsidP="0039145D">
            <w:pPr>
              <w:rPr>
                <w:rStyle w:val="Questionlabel"/>
              </w:rPr>
            </w:pPr>
            <w:r>
              <w:rPr>
                <w:rStyle w:val="Questionlabel"/>
              </w:rPr>
              <w:t>Business address</w:t>
            </w:r>
          </w:p>
        </w:tc>
        <w:tc>
          <w:tcPr>
            <w:tcW w:w="8035" w:type="dxa"/>
            <w:gridSpan w:val="10"/>
            <w:tcBorders>
              <w:top w:val="single" w:sz="4" w:space="0" w:color="auto"/>
              <w:bottom w:val="single" w:sz="4" w:space="0" w:color="auto"/>
            </w:tcBorders>
            <w:noWrap/>
            <w:tcMar>
              <w:top w:w="108" w:type="dxa"/>
              <w:bottom w:w="108" w:type="dxa"/>
            </w:tcMar>
          </w:tcPr>
          <w:p w:rsidR="00E76439" w:rsidRPr="002C0BEF" w:rsidRDefault="00E76439" w:rsidP="0039145D"/>
        </w:tc>
      </w:tr>
      <w:tr w:rsidR="00E76439" w:rsidRPr="007A5EFD" w:rsidTr="00F43E6F">
        <w:trPr>
          <w:trHeight w:val="567"/>
        </w:trPr>
        <w:tc>
          <w:tcPr>
            <w:tcW w:w="2313" w:type="dxa"/>
            <w:gridSpan w:val="2"/>
            <w:tcBorders>
              <w:top w:val="single" w:sz="4" w:space="0" w:color="auto"/>
              <w:bottom w:val="single" w:sz="4" w:space="0" w:color="auto"/>
            </w:tcBorders>
            <w:noWrap/>
            <w:tcMar>
              <w:top w:w="108" w:type="dxa"/>
              <w:bottom w:w="108" w:type="dxa"/>
            </w:tcMar>
          </w:tcPr>
          <w:p w:rsidR="00E76439" w:rsidRPr="007A5EFD" w:rsidRDefault="00E76439" w:rsidP="0039145D">
            <w:pPr>
              <w:rPr>
                <w:rStyle w:val="Questionlabel"/>
              </w:rPr>
            </w:pPr>
            <w:r>
              <w:rPr>
                <w:rStyle w:val="Questionlabel"/>
              </w:rPr>
              <w:t>Postal address</w:t>
            </w:r>
          </w:p>
        </w:tc>
        <w:tc>
          <w:tcPr>
            <w:tcW w:w="8035" w:type="dxa"/>
            <w:gridSpan w:val="10"/>
            <w:tcBorders>
              <w:top w:val="single" w:sz="4" w:space="0" w:color="auto"/>
              <w:bottom w:val="single" w:sz="4" w:space="0" w:color="auto"/>
            </w:tcBorders>
            <w:noWrap/>
            <w:tcMar>
              <w:top w:w="108" w:type="dxa"/>
              <w:bottom w:w="108" w:type="dxa"/>
            </w:tcMar>
          </w:tcPr>
          <w:p w:rsidR="00E76439" w:rsidRPr="002C0BEF" w:rsidRDefault="00E76439" w:rsidP="0039145D"/>
        </w:tc>
      </w:tr>
      <w:tr w:rsidR="00E76439" w:rsidRPr="007A5EFD" w:rsidTr="00F43E6F">
        <w:trPr>
          <w:trHeight w:val="337"/>
        </w:trPr>
        <w:tc>
          <w:tcPr>
            <w:tcW w:w="2313" w:type="dxa"/>
            <w:gridSpan w:val="2"/>
            <w:tcBorders>
              <w:top w:val="single" w:sz="4" w:space="0" w:color="auto"/>
              <w:bottom w:val="single" w:sz="4" w:space="0" w:color="auto"/>
            </w:tcBorders>
            <w:noWrap/>
            <w:tcMar>
              <w:top w:w="108" w:type="dxa"/>
              <w:bottom w:w="108" w:type="dxa"/>
            </w:tcMar>
          </w:tcPr>
          <w:p w:rsidR="00E76439" w:rsidRPr="007A5EFD" w:rsidRDefault="00E76439" w:rsidP="0039145D">
            <w:pPr>
              <w:rPr>
                <w:rFonts w:ascii="Arial" w:hAnsi="Arial"/>
                <w:b/>
              </w:rPr>
            </w:pPr>
            <w:r>
              <w:rPr>
                <w:rStyle w:val="Questionlabel"/>
              </w:rPr>
              <w:t>Phone number</w:t>
            </w:r>
          </w:p>
        </w:tc>
        <w:tc>
          <w:tcPr>
            <w:tcW w:w="2932" w:type="dxa"/>
            <w:gridSpan w:val="3"/>
            <w:tcBorders>
              <w:top w:val="single" w:sz="4" w:space="0" w:color="auto"/>
              <w:bottom w:val="single" w:sz="4" w:space="0" w:color="auto"/>
            </w:tcBorders>
            <w:noWrap/>
            <w:tcMar>
              <w:top w:w="108" w:type="dxa"/>
              <w:bottom w:w="108" w:type="dxa"/>
            </w:tcMar>
          </w:tcPr>
          <w:p w:rsidR="00E76439" w:rsidRPr="002C0BEF" w:rsidRDefault="00E76439" w:rsidP="0039145D"/>
        </w:tc>
        <w:tc>
          <w:tcPr>
            <w:tcW w:w="1701" w:type="dxa"/>
            <w:gridSpan w:val="4"/>
            <w:tcBorders>
              <w:top w:val="single" w:sz="4" w:space="0" w:color="auto"/>
              <w:bottom w:val="single" w:sz="4" w:space="0" w:color="auto"/>
            </w:tcBorders>
            <w:noWrap/>
            <w:tcMar>
              <w:top w:w="108" w:type="dxa"/>
              <w:bottom w:w="108" w:type="dxa"/>
            </w:tcMar>
          </w:tcPr>
          <w:p w:rsidR="00E76439" w:rsidRPr="007A5EFD" w:rsidRDefault="00E76439" w:rsidP="0039145D">
            <w:pPr>
              <w:rPr>
                <w:rFonts w:ascii="Arial" w:hAnsi="Arial"/>
              </w:rPr>
            </w:pPr>
            <w:r>
              <w:rPr>
                <w:rStyle w:val="Questionlabel"/>
              </w:rPr>
              <w:t>Fax number</w:t>
            </w:r>
          </w:p>
        </w:tc>
        <w:tc>
          <w:tcPr>
            <w:tcW w:w="3402" w:type="dxa"/>
            <w:gridSpan w:val="3"/>
            <w:tcBorders>
              <w:top w:val="single" w:sz="4" w:space="0" w:color="auto"/>
              <w:bottom w:val="single" w:sz="4" w:space="0" w:color="auto"/>
            </w:tcBorders>
            <w:noWrap/>
            <w:tcMar>
              <w:top w:w="108" w:type="dxa"/>
              <w:bottom w:w="108" w:type="dxa"/>
            </w:tcMar>
          </w:tcPr>
          <w:p w:rsidR="00E76439" w:rsidRPr="002C0BEF" w:rsidRDefault="00E76439" w:rsidP="0039145D"/>
        </w:tc>
      </w:tr>
      <w:tr w:rsidR="00E76439" w:rsidRPr="007A5EFD" w:rsidTr="00F43E6F">
        <w:trPr>
          <w:trHeight w:val="337"/>
        </w:trPr>
        <w:tc>
          <w:tcPr>
            <w:tcW w:w="2313" w:type="dxa"/>
            <w:gridSpan w:val="2"/>
            <w:tcBorders>
              <w:top w:val="single" w:sz="4" w:space="0" w:color="auto"/>
              <w:bottom w:val="single" w:sz="4" w:space="0" w:color="auto"/>
            </w:tcBorders>
            <w:noWrap/>
            <w:tcMar>
              <w:top w:w="108" w:type="dxa"/>
              <w:bottom w:w="108" w:type="dxa"/>
            </w:tcMar>
          </w:tcPr>
          <w:p w:rsidR="00E76439" w:rsidRPr="007A5EFD" w:rsidRDefault="00E76439" w:rsidP="0039145D">
            <w:pPr>
              <w:rPr>
                <w:rFonts w:ascii="Arial" w:hAnsi="Arial"/>
                <w:b/>
              </w:rPr>
            </w:pPr>
            <w:r>
              <w:rPr>
                <w:rStyle w:val="Questionlabel"/>
              </w:rPr>
              <w:t>Email</w:t>
            </w:r>
          </w:p>
        </w:tc>
        <w:tc>
          <w:tcPr>
            <w:tcW w:w="8035" w:type="dxa"/>
            <w:gridSpan w:val="10"/>
            <w:tcBorders>
              <w:top w:val="single" w:sz="4" w:space="0" w:color="auto"/>
              <w:bottom w:val="single" w:sz="4" w:space="0" w:color="auto"/>
            </w:tcBorders>
            <w:noWrap/>
            <w:tcMar>
              <w:top w:w="108" w:type="dxa"/>
              <w:bottom w:w="108" w:type="dxa"/>
            </w:tcMar>
          </w:tcPr>
          <w:p w:rsidR="00E76439" w:rsidRPr="002C0BEF" w:rsidRDefault="00E76439" w:rsidP="0039145D"/>
        </w:tc>
      </w:tr>
      <w:tr w:rsidR="00E76439" w:rsidRPr="007A5EFD" w:rsidTr="00F43E6F">
        <w:trPr>
          <w:trHeight w:val="567"/>
        </w:trPr>
        <w:tc>
          <w:tcPr>
            <w:tcW w:w="2313" w:type="dxa"/>
            <w:gridSpan w:val="2"/>
            <w:tcBorders>
              <w:top w:val="single" w:sz="4" w:space="0" w:color="auto"/>
              <w:bottom w:val="single" w:sz="4" w:space="0" w:color="auto"/>
            </w:tcBorders>
            <w:noWrap/>
            <w:tcMar>
              <w:top w:w="108" w:type="dxa"/>
              <w:bottom w:w="108" w:type="dxa"/>
            </w:tcMar>
            <w:vAlign w:val="bottom"/>
          </w:tcPr>
          <w:p w:rsidR="00E76439" w:rsidRPr="007A5EFD" w:rsidRDefault="00E76439" w:rsidP="0039145D">
            <w:pPr>
              <w:rPr>
                <w:rStyle w:val="Questionlabel"/>
              </w:rPr>
            </w:pPr>
            <w:r>
              <w:rPr>
                <w:rStyle w:val="Questionlabel"/>
              </w:rPr>
              <w:t>Signature of council / community organisation</w:t>
            </w:r>
            <w:r w:rsidRPr="001827F3">
              <w:rPr>
                <w:rStyle w:val="Requiredfieldmark"/>
              </w:rPr>
              <w:t>*</w:t>
            </w:r>
          </w:p>
        </w:tc>
        <w:tc>
          <w:tcPr>
            <w:tcW w:w="3686" w:type="dxa"/>
            <w:gridSpan w:val="4"/>
            <w:tcBorders>
              <w:top w:val="single" w:sz="4" w:space="0" w:color="auto"/>
              <w:bottom w:val="single" w:sz="4" w:space="0" w:color="auto"/>
            </w:tcBorders>
            <w:noWrap/>
            <w:tcMar>
              <w:top w:w="108" w:type="dxa"/>
              <w:bottom w:w="108" w:type="dxa"/>
            </w:tcMar>
            <w:vAlign w:val="bottom"/>
          </w:tcPr>
          <w:p w:rsidR="00E76439" w:rsidRPr="002C0BEF" w:rsidRDefault="00E76439" w:rsidP="0039145D"/>
        </w:tc>
        <w:tc>
          <w:tcPr>
            <w:tcW w:w="947" w:type="dxa"/>
            <w:gridSpan w:val="3"/>
            <w:tcBorders>
              <w:top w:val="single" w:sz="4" w:space="0" w:color="auto"/>
              <w:bottom w:val="single" w:sz="4" w:space="0" w:color="auto"/>
            </w:tcBorders>
            <w:noWrap/>
            <w:tcMar>
              <w:top w:w="108" w:type="dxa"/>
              <w:bottom w:w="108" w:type="dxa"/>
            </w:tcMar>
            <w:vAlign w:val="bottom"/>
          </w:tcPr>
          <w:p w:rsidR="00E76439" w:rsidRPr="007A5EFD" w:rsidRDefault="00E76439" w:rsidP="0039145D">
            <w:pPr>
              <w:rPr>
                <w:rStyle w:val="Questionlabel"/>
              </w:rPr>
            </w:pPr>
            <w:r>
              <w:rPr>
                <w:rStyle w:val="Questionlabel"/>
              </w:rPr>
              <w:t>Date</w:t>
            </w:r>
          </w:p>
        </w:tc>
        <w:tc>
          <w:tcPr>
            <w:tcW w:w="3402" w:type="dxa"/>
            <w:gridSpan w:val="3"/>
            <w:tcBorders>
              <w:top w:val="single" w:sz="4" w:space="0" w:color="auto"/>
              <w:bottom w:val="single" w:sz="4" w:space="0" w:color="auto"/>
            </w:tcBorders>
            <w:noWrap/>
            <w:tcMar>
              <w:top w:w="108" w:type="dxa"/>
              <w:bottom w:w="108" w:type="dxa"/>
            </w:tcMar>
            <w:vAlign w:val="bottom"/>
          </w:tcPr>
          <w:p w:rsidR="00E76439" w:rsidRPr="002C0BEF" w:rsidRDefault="00E76439" w:rsidP="0039145D"/>
        </w:tc>
      </w:tr>
      <w:tr w:rsidR="00E76439" w:rsidRPr="007A5EFD" w:rsidTr="0039145D">
        <w:trPr>
          <w:trHeight w:val="195"/>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rsidR="00E76439" w:rsidRPr="007A5EFD" w:rsidRDefault="00E76439" w:rsidP="00E76439">
            <w:pPr>
              <w:keepNext/>
              <w:rPr>
                <w:rStyle w:val="Questionlabel"/>
              </w:rPr>
            </w:pPr>
            <w:r>
              <w:rPr>
                <w:rStyle w:val="Questionlabel"/>
                <w:color w:val="FFFFFF" w:themeColor="background1"/>
              </w:rPr>
              <w:lastRenderedPageBreak/>
              <w:t>Declaration</w:t>
            </w:r>
          </w:p>
        </w:tc>
      </w:tr>
      <w:tr w:rsidR="00E76439" w:rsidRPr="007A5EFD" w:rsidTr="00B86603">
        <w:trPr>
          <w:trHeight w:val="145"/>
        </w:trPr>
        <w:tc>
          <w:tcPr>
            <w:tcW w:w="10348" w:type="dxa"/>
            <w:gridSpan w:val="12"/>
            <w:tcBorders>
              <w:top w:val="single" w:sz="4" w:space="0" w:color="auto"/>
              <w:bottom w:val="single" w:sz="4" w:space="0" w:color="auto"/>
            </w:tcBorders>
            <w:noWrap/>
            <w:tcMar>
              <w:top w:w="108" w:type="dxa"/>
              <w:bottom w:w="108" w:type="dxa"/>
            </w:tcMar>
          </w:tcPr>
          <w:p w:rsidR="00E76439" w:rsidRDefault="00E76439" w:rsidP="00E76439">
            <w:pPr>
              <w:rPr>
                <w:rFonts w:asciiTheme="minorHAnsi" w:hAnsiTheme="minorHAnsi"/>
              </w:rPr>
            </w:pPr>
            <w:r>
              <w:rPr>
                <w:rFonts w:asciiTheme="minorHAnsi" w:hAnsiTheme="minorHAnsi"/>
              </w:rPr>
              <w:t>I declare that I have read and understand the ‘Information Relating to Applications’ and the ‘Instructions for completing an application for the grant of an Aboriginal Coastal Licence.’</w:t>
            </w:r>
          </w:p>
          <w:p w:rsidR="00E76439" w:rsidRPr="002C0BEF" w:rsidRDefault="00E76439" w:rsidP="00E76439">
            <w:r w:rsidRPr="00A77186">
              <w:t xml:space="preserve">Applicants for Aboriginal Coastal licences are required to supply evidence of support from persons accepted by the majority of the community or group to be the leader/s of the area where fishing will occur. The following person/s supports this application for an Aboriginal Coastal licence: </w:t>
            </w:r>
          </w:p>
        </w:tc>
      </w:tr>
      <w:tr w:rsidR="00F43E6F" w:rsidRPr="007A5EFD" w:rsidTr="00F43E6F">
        <w:trPr>
          <w:trHeight w:val="221"/>
        </w:trPr>
        <w:tc>
          <w:tcPr>
            <w:tcW w:w="3306" w:type="dxa"/>
            <w:gridSpan w:val="3"/>
            <w:tcBorders>
              <w:top w:val="single" w:sz="4" w:space="0" w:color="auto"/>
              <w:bottom w:val="single" w:sz="4" w:space="0" w:color="auto"/>
            </w:tcBorders>
            <w:noWrap/>
            <w:tcMar>
              <w:top w:w="108" w:type="dxa"/>
              <w:bottom w:w="108" w:type="dxa"/>
            </w:tcMar>
          </w:tcPr>
          <w:p w:rsidR="00F43E6F" w:rsidRPr="007A5EFD" w:rsidRDefault="00F43E6F" w:rsidP="0039145D">
            <w:pPr>
              <w:rPr>
                <w:rFonts w:ascii="Arial" w:hAnsi="Arial"/>
                <w:b/>
              </w:rPr>
            </w:pPr>
            <w:r>
              <w:rPr>
                <w:rStyle w:val="Questionlabel"/>
              </w:rPr>
              <w:t>Name</w:t>
            </w:r>
            <w:r>
              <w:rPr>
                <w:rStyle w:val="Requiredfieldmark"/>
              </w:rPr>
              <w:t>*</w:t>
            </w:r>
          </w:p>
        </w:tc>
        <w:tc>
          <w:tcPr>
            <w:tcW w:w="3543" w:type="dxa"/>
            <w:gridSpan w:val="5"/>
            <w:tcBorders>
              <w:top w:val="single" w:sz="4" w:space="0" w:color="auto"/>
              <w:bottom w:val="single" w:sz="4" w:space="0" w:color="auto"/>
            </w:tcBorders>
            <w:noWrap/>
            <w:tcMar>
              <w:top w:w="108" w:type="dxa"/>
              <w:bottom w:w="108" w:type="dxa"/>
            </w:tcMar>
          </w:tcPr>
          <w:p w:rsidR="00F43E6F" w:rsidRPr="007A5EFD" w:rsidRDefault="00F43E6F" w:rsidP="0039145D">
            <w:pPr>
              <w:rPr>
                <w:rFonts w:ascii="Arial" w:hAnsi="Arial"/>
              </w:rPr>
            </w:pPr>
            <w:r>
              <w:rPr>
                <w:rStyle w:val="Questionlabel"/>
              </w:rPr>
              <w:t>Community / region</w:t>
            </w:r>
            <w:r>
              <w:rPr>
                <w:rStyle w:val="Requiredfieldmark"/>
              </w:rPr>
              <w:t>*</w:t>
            </w:r>
          </w:p>
        </w:tc>
        <w:tc>
          <w:tcPr>
            <w:tcW w:w="3499" w:type="dxa"/>
            <w:gridSpan w:val="4"/>
            <w:tcBorders>
              <w:top w:val="single" w:sz="4" w:space="0" w:color="auto"/>
              <w:bottom w:val="single" w:sz="4" w:space="0" w:color="auto"/>
            </w:tcBorders>
            <w:noWrap/>
            <w:tcMar>
              <w:top w:w="108" w:type="dxa"/>
              <w:bottom w:w="108" w:type="dxa"/>
            </w:tcMar>
          </w:tcPr>
          <w:p w:rsidR="00F43E6F" w:rsidRPr="002C0BEF" w:rsidRDefault="00F43E6F" w:rsidP="0039145D">
            <w:r>
              <w:rPr>
                <w:rStyle w:val="Questionlabel"/>
              </w:rPr>
              <w:t>Signature</w:t>
            </w:r>
            <w:r>
              <w:rPr>
                <w:rStyle w:val="Requiredfieldmark"/>
              </w:rPr>
              <w:t>*</w:t>
            </w:r>
          </w:p>
        </w:tc>
      </w:tr>
      <w:tr w:rsidR="00F43E6F" w:rsidRPr="007A5EFD" w:rsidTr="00F43E6F">
        <w:trPr>
          <w:trHeight w:val="221"/>
        </w:trPr>
        <w:tc>
          <w:tcPr>
            <w:tcW w:w="3306" w:type="dxa"/>
            <w:gridSpan w:val="3"/>
            <w:tcBorders>
              <w:top w:val="single" w:sz="4" w:space="0" w:color="auto"/>
              <w:bottom w:val="single" w:sz="4" w:space="0" w:color="auto"/>
            </w:tcBorders>
            <w:noWrap/>
            <w:tcMar>
              <w:top w:w="108" w:type="dxa"/>
              <w:bottom w:w="108" w:type="dxa"/>
            </w:tcMar>
            <w:vAlign w:val="bottom"/>
          </w:tcPr>
          <w:p w:rsidR="00F43E6F" w:rsidRPr="007A5EFD" w:rsidRDefault="00F43E6F" w:rsidP="00E76439">
            <w:pPr>
              <w:rPr>
                <w:rStyle w:val="Questionlabel"/>
              </w:rPr>
            </w:pPr>
          </w:p>
        </w:tc>
        <w:tc>
          <w:tcPr>
            <w:tcW w:w="3543" w:type="dxa"/>
            <w:gridSpan w:val="5"/>
            <w:tcBorders>
              <w:top w:val="single" w:sz="4" w:space="0" w:color="auto"/>
              <w:bottom w:val="single" w:sz="4" w:space="0" w:color="auto"/>
            </w:tcBorders>
            <w:noWrap/>
            <w:tcMar>
              <w:top w:w="108" w:type="dxa"/>
              <w:bottom w:w="108" w:type="dxa"/>
            </w:tcMar>
            <w:vAlign w:val="bottom"/>
          </w:tcPr>
          <w:p w:rsidR="00F43E6F" w:rsidRPr="002C0BEF" w:rsidRDefault="00F43E6F" w:rsidP="00E76439"/>
        </w:tc>
        <w:tc>
          <w:tcPr>
            <w:tcW w:w="3499" w:type="dxa"/>
            <w:gridSpan w:val="4"/>
            <w:tcBorders>
              <w:top w:val="single" w:sz="4" w:space="0" w:color="auto"/>
              <w:bottom w:val="single" w:sz="4" w:space="0" w:color="auto"/>
            </w:tcBorders>
            <w:vAlign w:val="bottom"/>
          </w:tcPr>
          <w:p w:rsidR="00F43E6F" w:rsidRPr="002C0BEF" w:rsidRDefault="00F43E6F" w:rsidP="00E76439"/>
        </w:tc>
      </w:tr>
      <w:tr w:rsidR="00F43E6F" w:rsidRPr="007A5EFD" w:rsidTr="00F43E6F">
        <w:trPr>
          <w:trHeight w:val="221"/>
        </w:trPr>
        <w:tc>
          <w:tcPr>
            <w:tcW w:w="3306" w:type="dxa"/>
            <w:gridSpan w:val="3"/>
            <w:tcBorders>
              <w:top w:val="single" w:sz="4" w:space="0" w:color="auto"/>
              <w:bottom w:val="single" w:sz="4" w:space="0" w:color="auto"/>
            </w:tcBorders>
            <w:noWrap/>
            <w:tcMar>
              <w:top w:w="108" w:type="dxa"/>
              <w:bottom w:w="108" w:type="dxa"/>
            </w:tcMar>
            <w:vAlign w:val="bottom"/>
          </w:tcPr>
          <w:p w:rsidR="00F43E6F" w:rsidRPr="007A5EFD" w:rsidRDefault="00F43E6F" w:rsidP="00E76439">
            <w:pPr>
              <w:rPr>
                <w:rStyle w:val="Questionlabel"/>
              </w:rPr>
            </w:pPr>
          </w:p>
        </w:tc>
        <w:tc>
          <w:tcPr>
            <w:tcW w:w="3543" w:type="dxa"/>
            <w:gridSpan w:val="5"/>
            <w:tcBorders>
              <w:top w:val="single" w:sz="4" w:space="0" w:color="auto"/>
              <w:bottom w:val="single" w:sz="4" w:space="0" w:color="auto"/>
            </w:tcBorders>
            <w:noWrap/>
            <w:tcMar>
              <w:top w:w="108" w:type="dxa"/>
              <w:bottom w:w="108" w:type="dxa"/>
            </w:tcMar>
            <w:vAlign w:val="bottom"/>
          </w:tcPr>
          <w:p w:rsidR="00F43E6F" w:rsidRPr="002C0BEF" w:rsidRDefault="00F43E6F" w:rsidP="00E76439"/>
        </w:tc>
        <w:tc>
          <w:tcPr>
            <w:tcW w:w="3499" w:type="dxa"/>
            <w:gridSpan w:val="4"/>
            <w:tcBorders>
              <w:top w:val="single" w:sz="4" w:space="0" w:color="auto"/>
              <w:bottom w:val="single" w:sz="4" w:space="0" w:color="auto"/>
            </w:tcBorders>
            <w:vAlign w:val="bottom"/>
          </w:tcPr>
          <w:p w:rsidR="00F43E6F" w:rsidRPr="002C0BEF" w:rsidRDefault="00F43E6F" w:rsidP="00E76439"/>
        </w:tc>
      </w:tr>
      <w:tr w:rsidR="00F43E6F" w:rsidRPr="007A5EFD" w:rsidTr="00F43E6F">
        <w:trPr>
          <w:trHeight w:val="221"/>
        </w:trPr>
        <w:tc>
          <w:tcPr>
            <w:tcW w:w="3306" w:type="dxa"/>
            <w:gridSpan w:val="3"/>
            <w:tcBorders>
              <w:top w:val="single" w:sz="4" w:space="0" w:color="auto"/>
              <w:bottom w:val="single" w:sz="4" w:space="0" w:color="auto"/>
            </w:tcBorders>
            <w:noWrap/>
            <w:tcMar>
              <w:top w:w="108" w:type="dxa"/>
              <w:bottom w:w="108" w:type="dxa"/>
            </w:tcMar>
            <w:vAlign w:val="bottom"/>
          </w:tcPr>
          <w:p w:rsidR="00F43E6F" w:rsidRPr="007A5EFD" w:rsidRDefault="00F43E6F" w:rsidP="00E76439">
            <w:pPr>
              <w:rPr>
                <w:rStyle w:val="Questionlabel"/>
              </w:rPr>
            </w:pPr>
          </w:p>
        </w:tc>
        <w:tc>
          <w:tcPr>
            <w:tcW w:w="3543" w:type="dxa"/>
            <w:gridSpan w:val="5"/>
            <w:tcBorders>
              <w:top w:val="single" w:sz="4" w:space="0" w:color="auto"/>
              <w:bottom w:val="single" w:sz="4" w:space="0" w:color="auto"/>
            </w:tcBorders>
            <w:noWrap/>
            <w:tcMar>
              <w:top w:w="108" w:type="dxa"/>
              <w:bottom w:w="108" w:type="dxa"/>
            </w:tcMar>
            <w:vAlign w:val="bottom"/>
          </w:tcPr>
          <w:p w:rsidR="00F43E6F" w:rsidRPr="002C0BEF" w:rsidRDefault="00F43E6F" w:rsidP="00E76439"/>
        </w:tc>
        <w:tc>
          <w:tcPr>
            <w:tcW w:w="3499" w:type="dxa"/>
            <w:gridSpan w:val="4"/>
            <w:tcBorders>
              <w:top w:val="single" w:sz="4" w:space="0" w:color="auto"/>
              <w:bottom w:val="single" w:sz="4" w:space="0" w:color="auto"/>
            </w:tcBorders>
            <w:vAlign w:val="bottom"/>
          </w:tcPr>
          <w:p w:rsidR="00F43E6F" w:rsidRPr="002C0BEF" w:rsidRDefault="00F43E6F" w:rsidP="00E76439"/>
        </w:tc>
      </w:tr>
      <w:tr w:rsidR="00F43E6F" w:rsidRPr="007A5EFD" w:rsidTr="0039145D">
        <w:trPr>
          <w:trHeight w:val="195"/>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rsidR="00F43E6F" w:rsidRPr="007A5EFD" w:rsidRDefault="00F43E6F" w:rsidP="0039145D">
            <w:pPr>
              <w:keepNext/>
              <w:rPr>
                <w:rStyle w:val="Questionlabel"/>
              </w:rPr>
            </w:pPr>
            <w:r>
              <w:rPr>
                <w:rStyle w:val="Questionlabel"/>
                <w:color w:val="FFFFFF" w:themeColor="background1"/>
              </w:rPr>
              <w:t>Applicant checklist</w:t>
            </w:r>
          </w:p>
        </w:tc>
      </w:tr>
      <w:tr w:rsidR="00F43E6F" w:rsidRPr="007A5EFD" w:rsidTr="0039145D">
        <w:trPr>
          <w:trHeight w:val="221"/>
        </w:trPr>
        <w:tc>
          <w:tcPr>
            <w:tcW w:w="9117" w:type="dxa"/>
            <w:gridSpan w:val="11"/>
            <w:tcBorders>
              <w:top w:val="single" w:sz="4" w:space="0" w:color="auto"/>
              <w:bottom w:val="single" w:sz="4" w:space="0" w:color="auto"/>
            </w:tcBorders>
            <w:noWrap/>
            <w:tcMar>
              <w:top w:w="108" w:type="dxa"/>
              <w:bottom w:w="108" w:type="dxa"/>
            </w:tcMar>
          </w:tcPr>
          <w:p w:rsidR="00F43E6F" w:rsidRPr="007A5EFD" w:rsidRDefault="00F43E6F" w:rsidP="0039145D">
            <w:pPr>
              <w:rPr>
                <w:rStyle w:val="Questionlabel"/>
              </w:rPr>
            </w:pPr>
            <w:r w:rsidRPr="00F43E6F">
              <w:rPr>
                <w:rStyle w:val="Questionlabel"/>
              </w:rPr>
              <w:t>Applicant details completed</w:t>
            </w:r>
          </w:p>
        </w:tc>
        <w:tc>
          <w:tcPr>
            <w:tcW w:w="1231" w:type="dxa"/>
            <w:tcBorders>
              <w:top w:val="single" w:sz="4" w:space="0" w:color="auto"/>
              <w:bottom w:val="single" w:sz="4" w:space="0" w:color="auto"/>
            </w:tcBorders>
            <w:noWrap/>
            <w:tcMar>
              <w:top w:w="108" w:type="dxa"/>
              <w:bottom w:w="108" w:type="dxa"/>
            </w:tcMar>
          </w:tcPr>
          <w:p w:rsidR="00F43E6F" w:rsidRPr="002C0BEF" w:rsidRDefault="00F43E6F" w:rsidP="0039145D">
            <w:r>
              <w:t>Yes / No</w:t>
            </w:r>
          </w:p>
        </w:tc>
      </w:tr>
      <w:tr w:rsidR="00F43E6F" w:rsidRPr="007A5EFD" w:rsidTr="0039145D">
        <w:trPr>
          <w:trHeight w:val="221"/>
        </w:trPr>
        <w:tc>
          <w:tcPr>
            <w:tcW w:w="9117" w:type="dxa"/>
            <w:gridSpan w:val="11"/>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Council or community organisation section completed</w:t>
            </w:r>
          </w:p>
        </w:tc>
        <w:tc>
          <w:tcPr>
            <w:tcW w:w="1231" w:type="dxa"/>
            <w:tcBorders>
              <w:top w:val="single" w:sz="4" w:space="0" w:color="auto"/>
              <w:bottom w:val="single" w:sz="4" w:space="0" w:color="auto"/>
            </w:tcBorders>
            <w:noWrap/>
            <w:tcMar>
              <w:top w:w="108" w:type="dxa"/>
              <w:bottom w:w="108" w:type="dxa"/>
            </w:tcMar>
          </w:tcPr>
          <w:p w:rsidR="00F43E6F" w:rsidRDefault="00F43E6F" w:rsidP="0039145D">
            <w:r>
              <w:t>Yes / No</w:t>
            </w:r>
          </w:p>
        </w:tc>
      </w:tr>
      <w:tr w:rsidR="00F43E6F" w:rsidRPr="007A5EFD" w:rsidTr="0039145D">
        <w:trPr>
          <w:trHeight w:val="221"/>
        </w:trPr>
        <w:tc>
          <w:tcPr>
            <w:tcW w:w="9117" w:type="dxa"/>
            <w:gridSpan w:val="11"/>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Support for the licence applicant to be the holder of an Aboriginal Coastal license for a particular area</w:t>
            </w:r>
          </w:p>
        </w:tc>
        <w:tc>
          <w:tcPr>
            <w:tcW w:w="1231" w:type="dxa"/>
            <w:tcBorders>
              <w:top w:val="single" w:sz="4" w:space="0" w:color="auto"/>
              <w:bottom w:val="single" w:sz="4" w:space="0" w:color="auto"/>
            </w:tcBorders>
            <w:noWrap/>
            <w:tcMar>
              <w:top w:w="108" w:type="dxa"/>
              <w:bottom w:w="108" w:type="dxa"/>
            </w:tcMar>
          </w:tcPr>
          <w:p w:rsidR="00F43E6F" w:rsidRDefault="00F43E6F" w:rsidP="0039145D">
            <w:r>
              <w:t>Yes / No</w:t>
            </w:r>
          </w:p>
        </w:tc>
      </w:tr>
      <w:tr w:rsidR="00F43E6F" w:rsidRPr="007A5EFD" w:rsidTr="0039145D">
        <w:trPr>
          <w:trHeight w:val="221"/>
        </w:trPr>
        <w:tc>
          <w:tcPr>
            <w:tcW w:w="9117" w:type="dxa"/>
            <w:gridSpan w:val="11"/>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Map showing intended fishing area</w:t>
            </w:r>
          </w:p>
        </w:tc>
        <w:tc>
          <w:tcPr>
            <w:tcW w:w="1231" w:type="dxa"/>
            <w:tcBorders>
              <w:top w:val="single" w:sz="4" w:space="0" w:color="auto"/>
              <w:bottom w:val="single" w:sz="4" w:space="0" w:color="auto"/>
            </w:tcBorders>
            <w:noWrap/>
            <w:tcMar>
              <w:top w:w="108" w:type="dxa"/>
              <w:bottom w:w="108" w:type="dxa"/>
            </w:tcMar>
          </w:tcPr>
          <w:p w:rsidR="00F43E6F" w:rsidRDefault="00F43E6F" w:rsidP="0039145D">
            <w:r>
              <w:t>Yes / No</w:t>
            </w:r>
          </w:p>
        </w:tc>
      </w:tr>
      <w:tr w:rsidR="00F43E6F" w:rsidRPr="007A5EFD" w:rsidTr="0039145D">
        <w:trPr>
          <w:trHeight w:val="221"/>
        </w:trPr>
        <w:tc>
          <w:tcPr>
            <w:tcW w:w="9117" w:type="dxa"/>
            <w:gridSpan w:val="11"/>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Proof of ID ie, photograph of applicant</w:t>
            </w:r>
          </w:p>
        </w:tc>
        <w:tc>
          <w:tcPr>
            <w:tcW w:w="1231" w:type="dxa"/>
            <w:tcBorders>
              <w:top w:val="single" w:sz="4" w:space="0" w:color="auto"/>
              <w:bottom w:val="single" w:sz="4" w:space="0" w:color="auto"/>
            </w:tcBorders>
            <w:noWrap/>
            <w:tcMar>
              <w:top w:w="108" w:type="dxa"/>
              <w:bottom w:w="108" w:type="dxa"/>
            </w:tcMar>
          </w:tcPr>
          <w:p w:rsidR="00F43E6F" w:rsidRDefault="00F43E6F" w:rsidP="0039145D">
            <w:r>
              <w:t>Yes / No</w:t>
            </w:r>
          </w:p>
        </w:tc>
      </w:tr>
      <w:tr w:rsidR="00F43E6F" w:rsidRPr="007A5EFD" w:rsidTr="0039145D">
        <w:trPr>
          <w:trHeight w:val="221"/>
        </w:trPr>
        <w:tc>
          <w:tcPr>
            <w:tcW w:w="9117" w:type="dxa"/>
            <w:gridSpan w:val="11"/>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Payment made</w:t>
            </w:r>
          </w:p>
        </w:tc>
        <w:tc>
          <w:tcPr>
            <w:tcW w:w="1231" w:type="dxa"/>
            <w:tcBorders>
              <w:top w:val="single" w:sz="4" w:space="0" w:color="auto"/>
              <w:bottom w:val="single" w:sz="4" w:space="0" w:color="auto"/>
            </w:tcBorders>
            <w:noWrap/>
            <w:tcMar>
              <w:top w:w="108" w:type="dxa"/>
              <w:bottom w:w="108" w:type="dxa"/>
            </w:tcMar>
          </w:tcPr>
          <w:p w:rsidR="00F43E6F" w:rsidRDefault="00F43E6F" w:rsidP="0039145D">
            <w:r>
              <w:t>Yes / No</w:t>
            </w:r>
          </w:p>
        </w:tc>
      </w:tr>
      <w:tr w:rsidR="007D48A4" w:rsidRPr="007A5EFD" w:rsidTr="00E76439">
        <w:trPr>
          <w:trHeight w:val="221"/>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D48A4" w:rsidRPr="007A5EFD" w:rsidRDefault="007D48A4" w:rsidP="00F43E6F">
            <w:pPr>
              <w:rPr>
                <w:rStyle w:val="Questionlabel"/>
              </w:rPr>
            </w:pPr>
            <w:r w:rsidRPr="003F07E7">
              <w:rPr>
                <w:rStyle w:val="Questionlabel"/>
                <w:color w:val="FFFFFF" w:themeColor="background1"/>
              </w:rPr>
              <w:t>Office use only</w:t>
            </w:r>
            <w:r w:rsidR="00F43E6F">
              <w:rPr>
                <w:rStyle w:val="Questionlabel"/>
                <w:color w:val="FFFFFF" w:themeColor="background1"/>
              </w:rPr>
              <w:t>^</w:t>
            </w:r>
          </w:p>
        </w:tc>
      </w:tr>
      <w:tr w:rsidR="00F43E6F" w:rsidRPr="007A5EFD" w:rsidTr="0039145D">
        <w:trPr>
          <w:trHeight w:val="221"/>
        </w:trPr>
        <w:tc>
          <w:tcPr>
            <w:tcW w:w="9117" w:type="dxa"/>
            <w:gridSpan w:val="11"/>
            <w:tcBorders>
              <w:top w:val="single" w:sz="4" w:space="0" w:color="auto"/>
              <w:bottom w:val="single" w:sz="4" w:space="0" w:color="auto"/>
            </w:tcBorders>
            <w:noWrap/>
            <w:tcMar>
              <w:top w:w="108" w:type="dxa"/>
              <w:bottom w:w="108" w:type="dxa"/>
            </w:tcMar>
          </w:tcPr>
          <w:p w:rsidR="00F43E6F" w:rsidRPr="007A5EFD" w:rsidRDefault="00F43E6F" w:rsidP="0039145D">
            <w:pPr>
              <w:rPr>
                <w:rStyle w:val="Questionlabel"/>
              </w:rPr>
            </w:pPr>
            <w:r w:rsidRPr="00F43E6F">
              <w:rPr>
                <w:rStyle w:val="Questionlabel"/>
              </w:rPr>
              <w:t>Proof of ID</w:t>
            </w:r>
          </w:p>
        </w:tc>
        <w:tc>
          <w:tcPr>
            <w:tcW w:w="1231" w:type="dxa"/>
            <w:tcBorders>
              <w:top w:val="single" w:sz="4" w:space="0" w:color="auto"/>
              <w:bottom w:val="single" w:sz="4" w:space="0" w:color="auto"/>
            </w:tcBorders>
            <w:noWrap/>
            <w:tcMar>
              <w:top w:w="108" w:type="dxa"/>
              <w:bottom w:w="108" w:type="dxa"/>
            </w:tcMar>
          </w:tcPr>
          <w:p w:rsidR="00F43E6F" w:rsidRPr="002C0BEF" w:rsidRDefault="00F43E6F" w:rsidP="0039145D">
            <w:r>
              <w:t>Yes / No</w:t>
            </w:r>
          </w:p>
        </w:tc>
      </w:tr>
      <w:tr w:rsidR="00F43E6F" w:rsidRPr="007A5EFD" w:rsidTr="0039145D">
        <w:trPr>
          <w:trHeight w:val="221"/>
        </w:trPr>
        <w:tc>
          <w:tcPr>
            <w:tcW w:w="9117" w:type="dxa"/>
            <w:gridSpan w:val="11"/>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Council/Community organisation</w:t>
            </w:r>
          </w:p>
        </w:tc>
        <w:tc>
          <w:tcPr>
            <w:tcW w:w="1231" w:type="dxa"/>
            <w:tcBorders>
              <w:top w:val="single" w:sz="4" w:space="0" w:color="auto"/>
              <w:bottom w:val="single" w:sz="4" w:space="0" w:color="auto"/>
            </w:tcBorders>
            <w:noWrap/>
            <w:tcMar>
              <w:top w:w="108" w:type="dxa"/>
              <w:bottom w:w="108" w:type="dxa"/>
            </w:tcMar>
          </w:tcPr>
          <w:p w:rsidR="00F43E6F" w:rsidRDefault="00F43E6F" w:rsidP="0039145D">
            <w:r>
              <w:t>Yes / No</w:t>
            </w:r>
          </w:p>
        </w:tc>
      </w:tr>
      <w:tr w:rsidR="00F43E6F" w:rsidRPr="007A5EFD" w:rsidTr="0039145D">
        <w:trPr>
          <w:trHeight w:val="221"/>
        </w:trPr>
        <w:tc>
          <w:tcPr>
            <w:tcW w:w="9117" w:type="dxa"/>
            <w:gridSpan w:val="11"/>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Support for application</w:t>
            </w:r>
          </w:p>
        </w:tc>
        <w:tc>
          <w:tcPr>
            <w:tcW w:w="1231" w:type="dxa"/>
            <w:tcBorders>
              <w:top w:val="single" w:sz="4" w:space="0" w:color="auto"/>
              <w:bottom w:val="single" w:sz="4" w:space="0" w:color="auto"/>
            </w:tcBorders>
            <w:noWrap/>
            <w:tcMar>
              <w:top w:w="108" w:type="dxa"/>
              <w:bottom w:w="108" w:type="dxa"/>
            </w:tcMar>
          </w:tcPr>
          <w:p w:rsidR="00F43E6F" w:rsidRDefault="00F43E6F" w:rsidP="0039145D">
            <w:r>
              <w:t>Yes / No</w:t>
            </w:r>
          </w:p>
        </w:tc>
      </w:tr>
      <w:tr w:rsidR="00F43E6F" w:rsidRPr="007A5EFD" w:rsidTr="0039145D">
        <w:trPr>
          <w:trHeight w:val="221"/>
        </w:trPr>
        <w:tc>
          <w:tcPr>
            <w:tcW w:w="9117" w:type="dxa"/>
            <w:gridSpan w:val="11"/>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Receipt</w:t>
            </w:r>
          </w:p>
        </w:tc>
        <w:tc>
          <w:tcPr>
            <w:tcW w:w="1231" w:type="dxa"/>
            <w:tcBorders>
              <w:top w:val="single" w:sz="4" w:space="0" w:color="auto"/>
              <w:bottom w:val="single" w:sz="4" w:space="0" w:color="auto"/>
            </w:tcBorders>
            <w:noWrap/>
            <w:tcMar>
              <w:top w:w="108" w:type="dxa"/>
              <w:bottom w:w="108" w:type="dxa"/>
            </w:tcMar>
          </w:tcPr>
          <w:p w:rsidR="00F43E6F" w:rsidRDefault="00F43E6F" w:rsidP="0039145D">
            <w:r>
              <w:t>Yes / No</w:t>
            </w:r>
          </w:p>
        </w:tc>
      </w:tr>
      <w:tr w:rsidR="00F43E6F" w:rsidRPr="007A5EFD" w:rsidTr="0039145D">
        <w:trPr>
          <w:trHeight w:val="221"/>
        </w:trPr>
        <w:tc>
          <w:tcPr>
            <w:tcW w:w="9117" w:type="dxa"/>
            <w:gridSpan w:val="11"/>
            <w:tcBorders>
              <w:top w:val="single" w:sz="4" w:space="0" w:color="auto"/>
              <w:bottom w:val="single" w:sz="4" w:space="0" w:color="auto"/>
            </w:tcBorders>
            <w:noWrap/>
            <w:tcMar>
              <w:top w:w="108" w:type="dxa"/>
              <w:bottom w:w="108" w:type="dxa"/>
            </w:tcMar>
          </w:tcPr>
          <w:p w:rsidR="00F43E6F" w:rsidRPr="00F43E6F" w:rsidRDefault="00F43E6F" w:rsidP="0039145D">
            <w:pPr>
              <w:rPr>
                <w:rStyle w:val="Questionlabel"/>
              </w:rPr>
            </w:pPr>
            <w:r w:rsidRPr="00F43E6F">
              <w:rPr>
                <w:rStyle w:val="Questionlabel"/>
              </w:rPr>
              <w:t>Licence No.</w:t>
            </w:r>
          </w:p>
        </w:tc>
        <w:tc>
          <w:tcPr>
            <w:tcW w:w="1231" w:type="dxa"/>
            <w:tcBorders>
              <w:top w:val="single" w:sz="4" w:space="0" w:color="auto"/>
              <w:bottom w:val="single" w:sz="4" w:space="0" w:color="auto"/>
            </w:tcBorders>
            <w:noWrap/>
            <w:tcMar>
              <w:top w:w="108" w:type="dxa"/>
              <w:bottom w:w="108" w:type="dxa"/>
            </w:tcMar>
          </w:tcPr>
          <w:p w:rsidR="00F43E6F" w:rsidRDefault="00F43E6F" w:rsidP="0039145D">
            <w:r>
              <w:t>Yes / No</w:t>
            </w:r>
          </w:p>
        </w:tc>
      </w:tr>
      <w:tr w:rsidR="007D48A4" w:rsidRPr="007A5EFD" w:rsidTr="00F5317E">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rsidR="007D48A4" w:rsidRPr="007A5EFD" w:rsidRDefault="00F43E6F" w:rsidP="00DD13FA">
            <w:pPr>
              <w:rPr>
                <w:rStyle w:val="Questionlabel"/>
              </w:rPr>
            </w:pPr>
            <w:r>
              <w:rPr>
                <w:rStyle w:val="Questionlabel"/>
              </w:rPr>
              <w:t>This application is</w:t>
            </w:r>
          </w:p>
        </w:tc>
        <w:tc>
          <w:tcPr>
            <w:tcW w:w="8035" w:type="dxa"/>
            <w:gridSpan w:val="10"/>
            <w:tcBorders>
              <w:top w:val="single" w:sz="4" w:space="0" w:color="auto"/>
              <w:bottom w:val="single" w:sz="4" w:space="0" w:color="auto"/>
              <w:right w:val="single" w:sz="4" w:space="0" w:color="auto"/>
            </w:tcBorders>
            <w:noWrap/>
            <w:tcMar>
              <w:top w:w="108" w:type="dxa"/>
              <w:bottom w:w="108" w:type="dxa"/>
            </w:tcMar>
          </w:tcPr>
          <w:p w:rsidR="007D48A4" w:rsidRPr="00F43E6F" w:rsidRDefault="00F43E6F" w:rsidP="002C0BEF">
            <w:pPr>
              <w:rPr>
                <w:caps/>
              </w:rPr>
            </w:pPr>
            <w:r w:rsidRPr="00F43E6F">
              <w:rPr>
                <w:caps/>
              </w:rPr>
              <w:t>Approved / Not approved</w:t>
            </w:r>
          </w:p>
        </w:tc>
      </w:tr>
      <w:tr w:rsidR="00872B4E" w:rsidRPr="007A5EFD" w:rsidTr="00F43E6F">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vAlign w:val="bottom"/>
          </w:tcPr>
          <w:p w:rsidR="00872B4E" w:rsidRPr="007A5EFD" w:rsidRDefault="00F43E6F" w:rsidP="00F43E6F">
            <w:pPr>
              <w:rPr>
                <w:rStyle w:val="Questionlabel"/>
              </w:rPr>
            </w:pPr>
            <w:r>
              <w:rPr>
                <w:rStyle w:val="Questionlabel"/>
              </w:rPr>
              <w:t>Director of Fisheries or delegate signature</w:t>
            </w:r>
          </w:p>
        </w:tc>
        <w:tc>
          <w:tcPr>
            <w:tcW w:w="3828" w:type="dxa"/>
            <w:gridSpan w:val="5"/>
            <w:tcBorders>
              <w:top w:val="single" w:sz="4" w:space="0" w:color="auto"/>
              <w:bottom w:val="single" w:sz="4" w:space="0" w:color="auto"/>
              <w:right w:val="single" w:sz="4" w:space="0" w:color="auto"/>
            </w:tcBorders>
            <w:noWrap/>
            <w:tcMar>
              <w:top w:w="108" w:type="dxa"/>
              <w:bottom w:w="108" w:type="dxa"/>
            </w:tcMar>
            <w:vAlign w:val="bottom"/>
          </w:tcPr>
          <w:p w:rsidR="00872B4E" w:rsidRPr="002C0BEF" w:rsidRDefault="00872B4E" w:rsidP="00F43E6F"/>
        </w:tc>
        <w:tc>
          <w:tcPr>
            <w:tcW w:w="869" w:type="dxa"/>
            <w:gridSpan w:val="3"/>
            <w:tcBorders>
              <w:top w:val="single" w:sz="4" w:space="0" w:color="auto"/>
              <w:bottom w:val="single" w:sz="4" w:space="0" w:color="auto"/>
              <w:right w:val="single" w:sz="4" w:space="0" w:color="auto"/>
            </w:tcBorders>
            <w:tcMar>
              <w:top w:w="108" w:type="dxa"/>
              <w:bottom w:w="108" w:type="dxa"/>
            </w:tcMar>
            <w:vAlign w:val="bottom"/>
          </w:tcPr>
          <w:p w:rsidR="00872B4E" w:rsidRPr="007A5EFD" w:rsidRDefault="00F43E6F" w:rsidP="00F43E6F">
            <w:pPr>
              <w:rPr>
                <w:rStyle w:val="Questionlabel"/>
              </w:rPr>
            </w:pPr>
            <w:r>
              <w:rPr>
                <w:rStyle w:val="Questionlabel"/>
              </w:rPr>
              <w:t>Date</w:t>
            </w:r>
          </w:p>
        </w:tc>
        <w:tc>
          <w:tcPr>
            <w:tcW w:w="3338" w:type="dxa"/>
            <w:gridSpan w:val="2"/>
            <w:tcBorders>
              <w:top w:val="single" w:sz="4" w:space="0" w:color="auto"/>
              <w:bottom w:val="single" w:sz="4" w:space="0" w:color="auto"/>
              <w:right w:val="single" w:sz="4" w:space="0" w:color="auto"/>
            </w:tcBorders>
            <w:tcMar>
              <w:top w:w="108" w:type="dxa"/>
              <w:bottom w:w="108" w:type="dxa"/>
            </w:tcMar>
            <w:vAlign w:val="bottom"/>
          </w:tcPr>
          <w:p w:rsidR="00872B4E" w:rsidRPr="002C0BEF" w:rsidRDefault="00872B4E" w:rsidP="00F43E6F"/>
        </w:tc>
      </w:tr>
      <w:tr w:rsidR="00872B4E" w:rsidRPr="007A5EFD" w:rsidTr="00F43E6F">
        <w:trPr>
          <w:trHeight w:val="567"/>
        </w:trPr>
        <w:tc>
          <w:tcPr>
            <w:tcW w:w="10348" w:type="dxa"/>
            <w:gridSpan w:val="12"/>
            <w:tcBorders>
              <w:top w:val="nil"/>
              <w:left w:val="nil"/>
              <w:bottom w:val="nil"/>
              <w:right w:val="nil"/>
            </w:tcBorders>
            <w:noWrap/>
            <w:tcMar>
              <w:left w:w="0" w:type="dxa"/>
              <w:right w:w="0" w:type="dxa"/>
            </w:tcMar>
            <w:vAlign w:val="bottom"/>
          </w:tcPr>
          <w:p w:rsidR="0026532D" w:rsidRPr="00F43E6F" w:rsidRDefault="00F43E6F" w:rsidP="00F43E6F">
            <w:pPr>
              <w:rPr>
                <w:sz w:val="16"/>
                <w:szCs w:val="16"/>
              </w:rPr>
            </w:pPr>
            <w:r w:rsidRPr="00A539B5">
              <w:rPr>
                <w:sz w:val="16"/>
                <w:szCs w:val="16"/>
              </w:rPr>
              <w:t>Privacy Statement: Details in this application will be recorded in a Fisheries Register and certain personal details may be released but, will only be done so in accordance with S9 of the Fisheries Act.</w:t>
            </w:r>
          </w:p>
        </w:tc>
      </w:tr>
      <w:tr w:rsidR="00872B4E" w:rsidRPr="007A5EFD" w:rsidTr="00F057FD">
        <w:trPr>
          <w:trHeight w:val="28"/>
        </w:trPr>
        <w:tc>
          <w:tcPr>
            <w:tcW w:w="10348" w:type="dxa"/>
            <w:gridSpan w:val="12"/>
            <w:tcBorders>
              <w:top w:val="nil"/>
              <w:left w:val="nil"/>
              <w:bottom w:val="nil"/>
              <w:right w:val="nil"/>
            </w:tcBorders>
            <w:noWrap/>
            <w:tcMar>
              <w:left w:w="0" w:type="dxa"/>
              <w:right w:w="0" w:type="dxa"/>
            </w:tcMar>
          </w:tcPr>
          <w:p w:rsidR="00872B4E" w:rsidRPr="002C21A2" w:rsidRDefault="009B1BF1" w:rsidP="002C21A2">
            <w:pPr>
              <w:pStyle w:val="Subtitle0"/>
              <w:spacing w:after="0"/>
              <w:rPr>
                <w:rStyle w:val="Hidden"/>
              </w:rPr>
            </w:pPr>
            <w:r w:rsidRPr="002C21A2">
              <w:rPr>
                <w:rStyle w:val="Hidden"/>
              </w:rPr>
              <w:t>End of form</w:t>
            </w:r>
          </w:p>
        </w:tc>
      </w:tr>
    </w:tbl>
    <w:p w:rsidR="007A5EFD" w:rsidRPr="00F5317E" w:rsidRDefault="007A5EFD" w:rsidP="009B1BF1">
      <w:pPr>
        <w:rPr>
          <w:sz w:val="16"/>
          <w:szCs w:val="16"/>
        </w:rPr>
      </w:pPr>
    </w:p>
    <w:sectPr w:rsidR="007A5EFD" w:rsidRPr="00F5317E"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3F" w:rsidRDefault="00FC403F" w:rsidP="007332FF">
      <w:r>
        <w:separator/>
      </w:r>
    </w:p>
  </w:endnote>
  <w:endnote w:type="continuationSeparator" w:id="0">
    <w:p w:rsidR="00FC403F" w:rsidRDefault="00FC403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057FD">
                <w:rPr>
                  <w:rStyle w:val="PageNumber"/>
                  <w:b/>
                </w:rPr>
                <w:t>INDUSTRY, TOURISM AND TRADE</w:t>
              </w:r>
            </w:sdtContent>
          </w:sdt>
        </w:p>
        <w:p w:rsidR="001B3D22" w:rsidRDefault="0006706D"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F057FD">
                <w:rPr>
                  <w:rStyle w:val="PageNumber"/>
                </w:rPr>
                <w:t>F</w:t>
              </w:r>
            </w:sdtContent>
          </w:sdt>
          <w:r w:rsidR="00F057FD">
            <w:rPr>
              <w:rStyle w:val="PageNumber"/>
            </w:rPr>
            <w:t>ebruary 2021</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6706D">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6706D">
            <w:rPr>
              <w:rStyle w:val="PageNumber"/>
              <w:noProof/>
            </w:rPr>
            <w:t>5</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057FD">
                <w:rPr>
                  <w:rStyle w:val="PageNumber"/>
                  <w:b/>
                </w:rPr>
                <w:t>INDUSTRY, TOURISM AND TRADE</w:t>
              </w:r>
            </w:sdtContent>
          </w:sdt>
        </w:p>
        <w:p w:rsidR="00A66DD9" w:rsidRPr="001B3D22" w:rsidRDefault="00F057FD" w:rsidP="002645D5">
          <w:pPr>
            <w:spacing w:after="0"/>
            <w:rPr>
              <w:rStyle w:val="PageNumber"/>
            </w:rPr>
          </w:pPr>
          <w:r>
            <w:rPr>
              <w:rStyle w:val="PageNumber"/>
            </w:rPr>
            <w:t>February 2021</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6706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6706D">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3F" w:rsidRDefault="00FC403F" w:rsidP="007332FF">
      <w:r>
        <w:separator/>
      </w:r>
    </w:p>
  </w:footnote>
  <w:footnote w:type="continuationSeparator" w:id="0">
    <w:p w:rsidR="00FC403F" w:rsidRDefault="00FC403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06706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057FD">
          <w:rPr>
            <w:rStyle w:val="HeaderChar"/>
          </w:rPr>
          <w:t>Application for the grant of an Aboriginal coastal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sz w:val="60"/>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A53CF0" w:rsidRPr="00E908F1" w:rsidRDefault="00F057FD" w:rsidP="00A53CF0">
        <w:pPr>
          <w:pStyle w:val="Title"/>
        </w:pPr>
        <w:r w:rsidRPr="0094372C">
          <w:rPr>
            <w:rStyle w:val="Heading1Char"/>
            <w:sz w:val="60"/>
            <w:szCs w:val="64"/>
          </w:rPr>
          <w:t>Application for the grant of an Aboriginal coastal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D0658EE"/>
    <w:multiLevelType w:val="hybridMultilevel"/>
    <w:tmpl w:val="D7A42C3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2E463D7"/>
    <w:multiLevelType w:val="multilevel"/>
    <w:tmpl w:val="106E984E"/>
    <w:lvl w:ilvl="0">
      <w:start w:val="1"/>
      <w:numFmt w:val="decimal"/>
      <w:pStyle w:val="BodyTextOulineNumbering"/>
      <w:lvlText w:val="%1."/>
      <w:lvlJc w:val="left"/>
      <w:pPr>
        <w:tabs>
          <w:tab w:val="num" w:pos="720"/>
        </w:tabs>
        <w:ind w:left="720" w:hanging="363"/>
      </w:pPr>
      <w:rPr>
        <w:rFonts w:ascii="Arial" w:hAnsi="Arial" w:cs="Times New Roman" w:hint="default"/>
        <w:b w:val="0"/>
        <w:i w:val="0"/>
        <w:strike w:val="0"/>
        <w:dstrike w:val="0"/>
        <w:color w:val="auto"/>
        <w:sz w:val="22"/>
        <w:szCs w:val="22"/>
        <w:u w:val="none"/>
        <w:effect w:val="none"/>
      </w:rPr>
    </w:lvl>
    <w:lvl w:ilvl="1">
      <w:start w:val="1"/>
      <w:numFmt w:val="lowerLetter"/>
      <w:lvlText w:val="%2."/>
      <w:lvlJc w:val="left"/>
      <w:pPr>
        <w:tabs>
          <w:tab w:val="num" w:pos="1077"/>
        </w:tabs>
        <w:ind w:left="1077" w:hanging="357"/>
      </w:pPr>
      <w:rPr>
        <w:color w:val="auto"/>
      </w:rPr>
    </w:lvl>
    <w:lvl w:ilvl="2">
      <w:start w:val="1"/>
      <w:numFmt w:val="lowerRoman"/>
      <w:lvlText w:val="%3."/>
      <w:lvlJc w:val="left"/>
      <w:pPr>
        <w:tabs>
          <w:tab w:val="num" w:pos="1440"/>
        </w:tabs>
        <w:ind w:left="1440" w:hanging="363"/>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7DE7A41"/>
    <w:multiLevelType w:val="hybridMultilevel"/>
    <w:tmpl w:val="DFCAE0E6"/>
    <w:lvl w:ilvl="0" w:tplc="7CE846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06A0095"/>
    <w:multiLevelType w:val="hybridMultilevel"/>
    <w:tmpl w:val="FCA4C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40"/>
  </w:num>
  <w:num w:numId="4">
    <w:abstractNumId w:val="26"/>
  </w:num>
  <w:num w:numId="5">
    <w:abstractNumId w:val="17"/>
  </w:num>
  <w:num w:numId="6">
    <w:abstractNumId w:val="9"/>
  </w:num>
  <w:num w:numId="7">
    <w:abstractNumId w:val="28"/>
  </w:num>
  <w:num w:numId="8">
    <w:abstractNumId w:val="16"/>
  </w:num>
  <w:num w:numId="9">
    <w:abstractNumId w:val="39"/>
  </w:num>
  <w:num w:numId="10">
    <w:abstractNumId w:val="24"/>
  </w:num>
  <w:num w:numId="11">
    <w:abstractNumId w:val="3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3F"/>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706D"/>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439"/>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057FD"/>
    <w:rsid w:val="00F15931"/>
    <w:rsid w:val="00F43E6F"/>
    <w:rsid w:val="00F467B9"/>
    <w:rsid w:val="00F5317E"/>
    <w:rsid w:val="00F5696E"/>
    <w:rsid w:val="00F60EFF"/>
    <w:rsid w:val="00F67D2D"/>
    <w:rsid w:val="00F858F2"/>
    <w:rsid w:val="00F860CC"/>
    <w:rsid w:val="00F94398"/>
    <w:rsid w:val="00FB2B56"/>
    <w:rsid w:val="00FB3CC5"/>
    <w:rsid w:val="00FB55D5"/>
    <w:rsid w:val="00FB7F9B"/>
    <w:rsid w:val="00FC12BF"/>
    <w:rsid w:val="00FC2C60"/>
    <w:rsid w:val="00FC403F"/>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7FCA9"/>
  <w15:docId w15:val="{1B7BDDF9-4F8D-43AD-9816-B5C42187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odyTextOulineNumbering">
    <w:name w:val="Body Text Ouline Numbering"/>
    <w:basedOn w:val="Normal"/>
    <w:rsid w:val="00F057FD"/>
    <w:pPr>
      <w:numPr>
        <w:numId w:val="12"/>
      </w:numPr>
      <w:spacing w:before="60" w:after="60"/>
    </w:pPr>
    <w:rPr>
      <w:rFonts w:ascii="Arial" w:eastAsia="Times New Roman" w:hAnsi="Arial"/>
      <w:szCs w:val="24"/>
      <w:lang w:eastAsia="en-AU"/>
    </w:rPr>
  </w:style>
  <w:style w:type="paragraph" w:customStyle="1" w:styleId="Sectiontext">
    <w:name w:val="Section text"/>
    <w:basedOn w:val="Normal"/>
    <w:rsid w:val="00F057FD"/>
    <w:pPr>
      <w:widowControl w:val="0"/>
      <w:spacing w:before="120" w:after="240"/>
      <w:ind w:left="1100"/>
      <w:jc w:val="both"/>
    </w:pPr>
    <w:rPr>
      <w:rFonts w:ascii="Helvetica" w:eastAsia="Times New Roman" w:hAnsi="Helvetica"/>
      <w:sz w:val="24"/>
      <w:szCs w:val="24"/>
      <w:lang w:eastAsia="en-AU"/>
    </w:rPr>
  </w:style>
  <w:style w:type="paragraph" w:customStyle="1" w:styleId="Subsection">
    <w:name w:val="Subsection"/>
    <w:basedOn w:val="Sectiontext"/>
    <w:rsid w:val="00F057FD"/>
    <w:pPr>
      <w:tabs>
        <w:tab w:val="right" w:pos="902"/>
      </w:tabs>
      <w:ind w:hanging="1100"/>
    </w:pPr>
  </w:style>
  <w:style w:type="paragraph" w:customStyle="1" w:styleId="Paragraph">
    <w:name w:val="Paragraph"/>
    <w:basedOn w:val="Normal"/>
    <w:rsid w:val="00F057FD"/>
    <w:pPr>
      <w:widowControl w:val="0"/>
      <w:spacing w:before="120" w:after="240"/>
      <w:ind w:left="1667" w:hanging="567"/>
      <w:jc w:val="both"/>
    </w:pPr>
    <w:rPr>
      <w:rFonts w:ascii="Helvetica" w:eastAsia="Times New Roman" w:hAnsi="Helvetica"/>
      <w:sz w:val="24"/>
      <w:szCs w:val="24"/>
      <w:lang w:eastAsia="en-AU"/>
    </w:rPr>
  </w:style>
  <w:style w:type="paragraph" w:customStyle="1" w:styleId="Subpara">
    <w:name w:val="Subpara"/>
    <w:basedOn w:val="Paragraph"/>
    <w:rsid w:val="00F057FD"/>
    <w:pPr>
      <w:ind w:left="2268"/>
    </w:pPr>
  </w:style>
  <w:style w:type="paragraph" w:customStyle="1" w:styleId="Default">
    <w:name w:val="Default"/>
    <w:rsid w:val="00F057FD"/>
    <w:pPr>
      <w:autoSpaceDE w:val="0"/>
      <w:autoSpaceDN w:val="0"/>
      <w:adjustRightInd w:val="0"/>
      <w:spacing w:after="0"/>
    </w:pPr>
    <w:rPr>
      <w:rFonts w:ascii="Arial" w:eastAsia="Times New Roman" w:hAnsi="Arial" w:cs="Arial"/>
      <w:color w:val="000000"/>
      <w:sz w:val="24"/>
      <w:szCs w:val="24"/>
      <w:lang w:eastAsia="en-AU"/>
    </w:rPr>
  </w:style>
  <w:style w:type="character" w:customStyle="1" w:styleId="charDivisionText">
    <w:name w:val="charDivisionText"/>
    <w:rsid w:val="00F0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isherieslicensing@nt.gov.au" TargetMode="External"/><Relationship Id="rId4" Type="http://schemas.openxmlformats.org/officeDocument/2006/relationships/styles" Target="styles.xml"/><Relationship Id="rId9" Type="http://schemas.openxmlformats.org/officeDocument/2006/relationships/hyperlink" Target="http://www.legislation.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E2F6FB-51CE-42E8-B626-20FA08AC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5</Pages>
  <Words>1157</Words>
  <Characters>6597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Application for the grant of an Aboriginal coastal licence</vt:lpstr>
    </vt:vector>
  </TitlesOfParts>
  <Company>INDUSTRY, TOURISM AND TRADE</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grant of an Aboriginal coastal licence</dc:title>
  <dc:creator>Northern Territory Government</dc:creator>
  <cp:lastModifiedBy>Matthew Osborne</cp:lastModifiedBy>
  <cp:revision>2</cp:revision>
  <cp:lastPrinted>2019-07-29T01:45:00Z</cp:lastPrinted>
  <dcterms:created xsi:type="dcterms:W3CDTF">2021-03-09T23:36:00Z</dcterms:created>
  <dcterms:modified xsi:type="dcterms:W3CDTF">2021-03-09T23:36:00Z</dcterms:modified>
</cp:coreProperties>
</file>