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03"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06"/>
        <w:gridCol w:w="10113"/>
      </w:tblGrid>
      <w:tr w:rsidR="009B1BF1" w:rsidRPr="007A5EFD" w:rsidTr="00625C40">
        <w:trPr>
          <w:trHeight w:val="20"/>
        </w:trPr>
        <w:tc>
          <w:tcPr>
            <w:tcW w:w="190"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625C40">
        <w:trPr>
          <w:trHeight w:val="1242"/>
        </w:trPr>
        <w:tc>
          <w:tcPr>
            <w:tcW w:w="10303" w:type="dxa"/>
            <w:gridSpan w:val="2"/>
            <w:tcBorders>
              <w:top w:val="nil"/>
              <w:left w:val="nil"/>
              <w:bottom w:val="nil"/>
              <w:right w:val="nil"/>
            </w:tcBorders>
            <w:shd w:val="clear" w:color="auto" w:fill="FFFFFF" w:themeFill="background1"/>
            <w:noWrap/>
            <w:tcMar>
              <w:left w:w="0" w:type="dxa"/>
              <w:right w:w="0" w:type="dxa"/>
            </w:tcMar>
          </w:tcPr>
          <w:p w:rsidR="00E3084F" w:rsidRDefault="008A67C5" w:rsidP="00E3084F">
            <w:r w:rsidRPr="008A67C5">
              <w:t xml:space="preserve">Northern Territory (NT) based organisations </w:t>
            </w:r>
            <w:r w:rsidR="00EC0E9E">
              <w:t>wishing to be registered</w:t>
            </w:r>
            <w:r w:rsidRPr="008A67C5">
              <w:t xml:space="preserve"> to operate in the NT, as a Group Training Organisation must complete and submit the attached application to the Department of Industry, Tourism and Trade (the Department).</w:t>
            </w:r>
          </w:p>
          <w:p w:rsidR="008A67C5" w:rsidRPr="00E3084F" w:rsidRDefault="008A67C5" w:rsidP="00E3084F"/>
          <w:p w:rsidR="00E3084F" w:rsidRPr="00E3084F" w:rsidRDefault="00E3084F" w:rsidP="00E3084F">
            <w:r w:rsidRPr="00E3084F">
              <w:t>The application comprises of the following components:</w:t>
            </w:r>
          </w:p>
          <w:p w:rsidR="00E3084F" w:rsidRPr="00E3084F" w:rsidRDefault="00E3084F" w:rsidP="00407CB7">
            <w:pPr>
              <w:ind w:left="284"/>
            </w:pPr>
            <w:r w:rsidRPr="00E3084F">
              <w:t>•</w:t>
            </w:r>
            <w:r w:rsidRPr="00E3084F">
              <w:tab/>
              <w:t>Meeting the requirements outlined in the application form and NT Group Training Guidelines;</w:t>
            </w:r>
          </w:p>
          <w:p w:rsidR="00E3084F" w:rsidRPr="00E3084F" w:rsidRDefault="00E3084F" w:rsidP="00407CB7">
            <w:pPr>
              <w:ind w:left="284"/>
            </w:pPr>
            <w:r w:rsidRPr="00E3084F">
              <w:t>•</w:t>
            </w:r>
            <w:r w:rsidRPr="00E3084F">
              <w:tab/>
              <w:t>Submission of a business case;</w:t>
            </w:r>
          </w:p>
          <w:p w:rsidR="00E3084F" w:rsidRPr="00E3084F" w:rsidRDefault="00E3084F" w:rsidP="00A56E19">
            <w:pPr>
              <w:tabs>
                <w:tab w:val="left" w:pos="7875"/>
              </w:tabs>
              <w:ind w:left="567"/>
            </w:pPr>
            <w:r w:rsidRPr="00E3084F">
              <w:t>and</w:t>
            </w:r>
            <w:r w:rsidR="00A56E19">
              <w:tab/>
            </w:r>
          </w:p>
          <w:p w:rsidR="00E3084F" w:rsidRPr="00E3084F" w:rsidRDefault="00E3084F" w:rsidP="00AF4C9C">
            <w:pPr>
              <w:ind w:left="567" w:hanging="283"/>
            </w:pPr>
            <w:r w:rsidRPr="00E3084F">
              <w:t>•</w:t>
            </w:r>
            <w:r w:rsidRPr="00E3084F">
              <w:tab/>
              <w:t>Provision of evidence of compliance with the National Standards for Group Training Organisations 2017.</w:t>
            </w:r>
          </w:p>
          <w:p w:rsidR="00E3084F" w:rsidRPr="00E3084F" w:rsidRDefault="00E3084F" w:rsidP="00E3084F"/>
          <w:p w:rsidR="00E3084F" w:rsidRPr="00E3084F" w:rsidRDefault="00E3084F" w:rsidP="00E3084F">
            <w:r w:rsidRPr="00E3084F">
              <w:t>Each application will be assessed and considered on its own merit, and needs to demonstrate that the organisation has local management and administrative resources to function as a GTO in the NT.</w:t>
            </w:r>
          </w:p>
          <w:p w:rsidR="00E3084F" w:rsidRPr="00E3084F" w:rsidRDefault="00E3084F" w:rsidP="00E3084F"/>
          <w:p w:rsidR="00E3084F" w:rsidRDefault="00E3084F" w:rsidP="00E3084F">
            <w:r w:rsidRPr="00E3084F">
              <w:t>The completed application, comprising of the three components above, should be marked ‘Conf</w:t>
            </w:r>
            <w:r w:rsidR="00625C40">
              <w:t xml:space="preserve">idential’ and addressed to </w:t>
            </w:r>
            <w:hyperlink r:id="rId9" w:history="1">
              <w:r w:rsidR="00625C40" w:rsidRPr="007E0DB4">
                <w:rPr>
                  <w:rStyle w:val="Hyperlink"/>
                </w:rPr>
                <w:t>trainingoperations@nt.gov.au</w:t>
              </w:r>
            </w:hyperlink>
            <w:r w:rsidR="00625C40">
              <w:t xml:space="preserve"> – Program Officer (GTOs).</w:t>
            </w:r>
          </w:p>
          <w:p w:rsidR="00E3084F" w:rsidRDefault="00E3084F" w:rsidP="00E3084F"/>
          <w:p w:rsidR="00E3084F" w:rsidRDefault="00E3084F" w:rsidP="00625C40">
            <w:r>
              <w:t>For GTO application enquiries pl</w:t>
            </w:r>
            <w:r w:rsidR="00822D9D">
              <w:t xml:space="preserve">ease send to </w:t>
            </w:r>
            <w:r w:rsidR="00625C40">
              <w:t>email address above o</w:t>
            </w:r>
            <w:r>
              <w:t xml:space="preserve">r phone </w:t>
            </w:r>
            <w:r w:rsidR="00625C40">
              <w:t>(</w:t>
            </w:r>
            <w:r>
              <w:t>08</w:t>
            </w:r>
            <w:r w:rsidR="00625C40">
              <w:t xml:space="preserve">) </w:t>
            </w:r>
            <w:r>
              <w:t>8935</w:t>
            </w:r>
            <w:r w:rsidR="00625C40">
              <w:t xml:space="preserve"> </w:t>
            </w:r>
            <w:r>
              <w:t>7716.</w:t>
            </w:r>
          </w:p>
          <w:p w:rsidR="00E3084F" w:rsidRDefault="00E3084F" w:rsidP="00E3084F"/>
          <w:p w:rsidR="00E3084F" w:rsidRPr="00F85CC9" w:rsidRDefault="00E3084F" w:rsidP="00E3084F">
            <w:r w:rsidRPr="00F85CC9">
              <w:t>PLEASE ENSURE ALL SECTIONS OF THIS FORM ARE COMPLETE. ADDITIONAL DOCUMENTATION TO SUPPORT THE APPLICATION CAN BE ATTACHED TO THE FORM.</w:t>
            </w:r>
          </w:p>
          <w:p w:rsidR="00E3084F" w:rsidRDefault="00E3084F" w:rsidP="00E3084F">
            <w:bookmarkStart w:id="0" w:name="_GoBack"/>
            <w:bookmarkEnd w:id="0"/>
          </w:p>
          <w:p w:rsidR="00B93925" w:rsidRDefault="00B93925" w:rsidP="00E3084F"/>
          <w:p w:rsidR="00331371" w:rsidRPr="00872B4E" w:rsidRDefault="00331371" w:rsidP="00FA0ECB"/>
        </w:tc>
      </w:tr>
    </w:tbl>
    <w:p w:rsidR="00FA0ECB" w:rsidRPr="008E645E" w:rsidRDefault="00FA0ECB">
      <w:pPr>
        <w:rPr>
          <w:u w:val="single"/>
        </w:rPr>
      </w:pPr>
      <w:r w:rsidRPr="008E645E">
        <w:rPr>
          <w:u w:val="single"/>
        </w:rPr>
        <w:br w:type="page"/>
      </w:r>
    </w:p>
    <w:p w:rsidR="00FA0ECB" w:rsidRDefault="00FA0ECB" w:rsidP="00FA0ECB"/>
    <w:tbl>
      <w:tblPr>
        <w:tblStyle w:val="NTGTable1"/>
        <w:tblW w:w="10161"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3"/>
        <w:gridCol w:w="4300"/>
        <w:gridCol w:w="2009"/>
        <w:gridCol w:w="2009"/>
      </w:tblGrid>
      <w:tr w:rsidR="00FA0ECB" w:rsidRPr="00872B4E" w:rsidTr="00373A3E">
        <w:trPr>
          <w:trHeight w:val="933"/>
        </w:trPr>
        <w:tc>
          <w:tcPr>
            <w:tcW w:w="10161" w:type="dxa"/>
            <w:gridSpan w:val="4"/>
            <w:tcBorders>
              <w:top w:val="nil"/>
              <w:left w:val="nil"/>
              <w:bottom w:val="single" w:sz="4" w:space="0" w:color="auto"/>
              <w:right w:val="nil"/>
            </w:tcBorders>
            <w:shd w:val="clear" w:color="auto" w:fill="FFFFFF" w:themeFill="background1"/>
            <w:noWrap/>
            <w:tcMar>
              <w:left w:w="0" w:type="dxa"/>
              <w:right w:w="0" w:type="dxa"/>
            </w:tcMar>
          </w:tcPr>
          <w:p w:rsidR="00FA0ECB" w:rsidRPr="009D3A0F" w:rsidRDefault="00FA0ECB" w:rsidP="009F38C0">
            <w:pPr>
              <w:pStyle w:val="Heading1"/>
              <w:outlineLvl w:val="0"/>
              <w:rPr>
                <w:rFonts w:eastAsia="Calibri"/>
              </w:rPr>
            </w:pPr>
            <w:r w:rsidRPr="009D3A0F">
              <w:t xml:space="preserve">Application Form – GTO </w:t>
            </w:r>
            <w:r w:rsidR="006E71C9">
              <w:t>Registra</w:t>
            </w:r>
            <w:r w:rsidR="009D3A0F" w:rsidRPr="009D3A0F">
              <w:t>tion</w:t>
            </w:r>
            <w:r w:rsidRPr="009D3A0F">
              <w:t xml:space="preserve"> in the NT</w:t>
            </w:r>
          </w:p>
        </w:tc>
      </w:tr>
      <w:tr w:rsidR="009D3A0F" w:rsidRPr="00872B4E" w:rsidTr="00373A3E">
        <w:trPr>
          <w:trHeight w:val="325"/>
        </w:trPr>
        <w:tc>
          <w:tcPr>
            <w:tcW w:w="10161" w:type="dxa"/>
            <w:gridSpan w:val="4"/>
            <w:tcBorders>
              <w:top w:val="nil"/>
              <w:left w:val="nil"/>
              <w:bottom w:val="single" w:sz="4" w:space="0" w:color="auto"/>
              <w:right w:val="nil"/>
            </w:tcBorders>
            <w:shd w:val="clear" w:color="auto" w:fill="FFFFFF" w:themeFill="background1"/>
            <w:noWrap/>
            <w:tcMar>
              <w:left w:w="0" w:type="dxa"/>
              <w:right w:w="0" w:type="dxa"/>
            </w:tcMar>
          </w:tcPr>
          <w:p w:rsidR="009D3A0F" w:rsidRPr="009D3A0F" w:rsidRDefault="009D3A0F" w:rsidP="00494B03"/>
        </w:tc>
      </w:tr>
      <w:tr w:rsidR="00FA0ECB" w:rsidRPr="004A3CC9" w:rsidTr="00373A3E">
        <w:trPr>
          <w:trHeight w:val="27"/>
        </w:trPr>
        <w:tc>
          <w:tcPr>
            <w:tcW w:w="10161" w:type="dxa"/>
            <w:gridSpan w:val="4"/>
            <w:tcBorders>
              <w:top w:val="single" w:sz="4" w:space="0" w:color="auto"/>
              <w:bottom w:val="single" w:sz="4" w:space="0" w:color="auto"/>
            </w:tcBorders>
            <w:shd w:val="clear" w:color="auto" w:fill="1F1F5F" w:themeFill="text1"/>
            <w:noWrap/>
            <w:tcMar>
              <w:top w:w="108" w:type="dxa"/>
              <w:bottom w:w="108" w:type="dxa"/>
            </w:tcMar>
          </w:tcPr>
          <w:p w:rsidR="00FA0ECB" w:rsidRPr="004A3CC9" w:rsidRDefault="008A2193" w:rsidP="00DA3A8D">
            <w:pPr>
              <w:rPr>
                <w:rStyle w:val="Questionlabel"/>
                <w:color w:val="1F1F5F" w:themeColor="text1"/>
              </w:rPr>
            </w:pPr>
            <w:r>
              <w:rPr>
                <w:rStyle w:val="Questionlabel"/>
                <w:color w:val="FFFFFF" w:themeColor="background1"/>
              </w:rPr>
              <w:t>Organisation Details (current)</w:t>
            </w:r>
          </w:p>
        </w:tc>
      </w:tr>
      <w:tr w:rsidR="00FA0ECB" w:rsidRPr="002C0BEF" w:rsidTr="00373A3E">
        <w:trPr>
          <w:trHeight w:val="337"/>
        </w:trPr>
        <w:tc>
          <w:tcPr>
            <w:tcW w:w="1843" w:type="dxa"/>
            <w:tcBorders>
              <w:top w:val="single" w:sz="4" w:space="0" w:color="auto"/>
              <w:bottom w:val="single" w:sz="4" w:space="0" w:color="auto"/>
            </w:tcBorders>
            <w:noWrap/>
            <w:tcMar>
              <w:top w:w="108" w:type="dxa"/>
              <w:bottom w:w="108" w:type="dxa"/>
            </w:tcMar>
          </w:tcPr>
          <w:p w:rsidR="00FA0ECB" w:rsidRPr="007A5EFD" w:rsidRDefault="00FA0ECB" w:rsidP="00DA3A8D">
            <w:pPr>
              <w:rPr>
                <w:rFonts w:ascii="Arial" w:hAnsi="Arial"/>
                <w:b/>
              </w:rPr>
            </w:pPr>
            <w:r w:rsidRPr="00971D55">
              <w:rPr>
                <w:rStyle w:val="Questionlabel"/>
              </w:rPr>
              <w:t>Legal entity:</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2C0BEF" w:rsidTr="00373A3E">
        <w:trPr>
          <w:trHeight w:val="337"/>
        </w:trPr>
        <w:tc>
          <w:tcPr>
            <w:tcW w:w="1843" w:type="dxa"/>
            <w:tcBorders>
              <w:top w:val="single" w:sz="4" w:space="0" w:color="auto"/>
              <w:bottom w:val="single" w:sz="4" w:space="0" w:color="auto"/>
            </w:tcBorders>
            <w:noWrap/>
            <w:tcMar>
              <w:top w:w="108" w:type="dxa"/>
              <w:bottom w:w="108" w:type="dxa"/>
            </w:tcMar>
          </w:tcPr>
          <w:p w:rsidR="00FA0ECB" w:rsidRPr="007A5EFD" w:rsidRDefault="00FA0ECB" w:rsidP="00DA3A8D">
            <w:pPr>
              <w:rPr>
                <w:rStyle w:val="Questionlabel"/>
              </w:rPr>
            </w:pPr>
            <w:r w:rsidRPr="00971D55">
              <w:rPr>
                <w:rStyle w:val="Questionlabel"/>
              </w:rPr>
              <w:t>Trading name:</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337"/>
        </w:trPr>
        <w:tc>
          <w:tcPr>
            <w:tcW w:w="1843" w:type="dxa"/>
            <w:tcBorders>
              <w:top w:val="single" w:sz="4" w:space="0" w:color="auto"/>
              <w:bottom w:val="single" w:sz="4" w:space="0" w:color="auto"/>
            </w:tcBorders>
            <w:noWrap/>
            <w:tcMar>
              <w:top w:w="108" w:type="dxa"/>
              <w:bottom w:w="108" w:type="dxa"/>
            </w:tcMar>
          </w:tcPr>
          <w:p w:rsidR="00FA0ECB" w:rsidRPr="00971D55" w:rsidRDefault="00FA0ECB" w:rsidP="00DA3A8D">
            <w:pPr>
              <w:rPr>
                <w:rStyle w:val="Questionlabel"/>
              </w:rPr>
            </w:pPr>
            <w:r w:rsidRPr="00971D55">
              <w:rPr>
                <w:rStyle w:val="Questionlabel"/>
              </w:rPr>
              <w:t>ABN:</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337"/>
        </w:trPr>
        <w:tc>
          <w:tcPr>
            <w:tcW w:w="1843" w:type="dxa"/>
            <w:tcBorders>
              <w:top w:val="single" w:sz="4" w:space="0" w:color="auto"/>
              <w:bottom w:val="single" w:sz="4" w:space="0" w:color="auto"/>
            </w:tcBorders>
            <w:noWrap/>
            <w:tcMar>
              <w:top w:w="108" w:type="dxa"/>
              <w:bottom w:w="108" w:type="dxa"/>
            </w:tcMar>
          </w:tcPr>
          <w:p w:rsidR="00FA0ECB" w:rsidRPr="00971D55" w:rsidRDefault="00FA0ECB" w:rsidP="00DA3A8D">
            <w:pPr>
              <w:rPr>
                <w:rStyle w:val="Questionlabel"/>
              </w:rPr>
            </w:pPr>
            <w:r w:rsidRPr="00971D55">
              <w:rPr>
                <w:rStyle w:val="Questionlabel"/>
              </w:rPr>
              <w:t>Physical address:</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337"/>
        </w:trPr>
        <w:tc>
          <w:tcPr>
            <w:tcW w:w="1843" w:type="dxa"/>
            <w:tcBorders>
              <w:top w:val="single" w:sz="4" w:space="0" w:color="auto"/>
              <w:bottom w:val="single" w:sz="4" w:space="0" w:color="auto"/>
            </w:tcBorders>
            <w:noWrap/>
            <w:tcMar>
              <w:top w:w="108" w:type="dxa"/>
              <w:bottom w:w="108" w:type="dxa"/>
            </w:tcMar>
          </w:tcPr>
          <w:p w:rsidR="00FA0ECB" w:rsidRPr="00800BB0" w:rsidRDefault="00FA0ECB" w:rsidP="00DA3A8D">
            <w:r w:rsidRPr="00971D55">
              <w:rPr>
                <w:rStyle w:val="Questionlabel"/>
              </w:rPr>
              <w:t>Postal address:</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7"/>
        </w:trPr>
        <w:tc>
          <w:tcPr>
            <w:tcW w:w="1843" w:type="dxa"/>
            <w:tcBorders>
              <w:top w:val="single" w:sz="4" w:space="0" w:color="auto"/>
              <w:bottom w:val="single" w:sz="4" w:space="0" w:color="auto"/>
            </w:tcBorders>
            <w:noWrap/>
            <w:tcMar>
              <w:top w:w="108" w:type="dxa"/>
              <w:bottom w:w="108" w:type="dxa"/>
            </w:tcMar>
          </w:tcPr>
          <w:p w:rsidR="00FA0ECB" w:rsidRDefault="00FA0ECB" w:rsidP="00DA3A8D">
            <w:r w:rsidRPr="00971D55">
              <w:rPr>
                <w:rStyle w:val="Questionlabel"/>
              </w:rPr>
              <w:t>Website address:</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195"/>
        </w:trPr>
        <w:tc>
          <w:tcPr>
            <w:tcW w:w="10161" w:type="dxa"/>
            <w:gridSpan w:val="4"/>
            <w:tcBorders>
              <w:top w:val="single" w:sz="4" w:space="0" w:color="auto"/>
              <w:bottom w:val="single" w:sz="4" w:space="0" w:color="auto"/>
            </w:tcBorders>
            <w:shd w:val="clear" w:color="auto" w:fill="1F1F5F" w:themeFill="text1"/>
            <w:noWrap/>
            <w:tcMar>
              <w:top w:w="108" w:type="dxa"/>
              <w:bottom w:w="108" w:type="dxa"/>
            </w:tcMar>
          </w:tcPr>
          <w:p w:rsidR="00FA0ECB" w:rsidRPr="007A5EFD" w:rsidRDefault="008A2193" w:rsidP="00DA3A8D">
            <w:pPr>
              <w:rPr>
                <w:rStyle w:val="Questionlabel"/>
              </w:rPr>
            </w:pPr>
            <w:r>
              <w:rPr>
                <w:rStyle w:val="Questionlabel"/>
                <w:color w:val="FFFFFF" w:themeColor="background1"/>
              </w:rPr>
              <w:t>Contact Details</w:t>
            </w:r>
          </w:p>
        </w:tc>
      </w:tr>
      <w:tr w:rsidR="00FA0ECB" w:rsidRPr="007A5EFD" w:rsidTr="00373A3E">
        <w:trPr>
          <w:trHeight w:val="145"/>
        </w:trPr>
        <w:tc>
          <w:tcPr>
            <w:tcW w:w="1843" w:type="dxa"/>
            <w:tcBorders>
              <w:top w:val="single" w:sz="4" w:space="0" w:color="auto"/>
              <w:bottom w:val="single" w:sz="4" w:space="0" w:color="auto"/>
            </w:tcBorders>
            <w:noWrap/>
            <w:tcMar>
              <w:top w:w="108" w:type="dxa"/>
              <w:bottom w:w="108" w:type="dxa"/>
            </w:tcMar>
          </w:tcPr>
          <w:p w:rsidR="00FA0ECB" w:rsidRPr="007A5EFD" w:rsidRDefault="00FA0ECB" w:rsidP="00DA3A8D">
            <w:pPr>
              <w:rPr>
                <w:rStyle w:val="Questionlabel"/>
              </w:rPr>
            </w:pPr>
            <w:r w:rsidRPr="00EC47D1">
              <w:rPr>
                <w:rStyle w:val="Questionlabel"/>
              </w:rPr>
              <w:t>Contact Person</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tcBorders>
              <w:top w:val="single" w:sz="4" w:space="0" w:color="auto"/>
              <w:bottom w:val="single" w:sz="4" w:space="0" w:color="auto"/>
            </w:tcBorders>
            <w:noWrap/>
            <w:tcMar>
              <w:top w:w="108" w:type="dxa"/>
              <w:bottom w:w="108" w:type="dxa"/>
            </w:tcMar>
          </w:tcPr>
          <w:p w:rsidR="00FA0ECB" w:rsidRPr="007A5EFD" w:rsidRDefault="00FA0ECB" w:rsidP="00DA3A8D">
            <w:pPr>
              <w:rPr>
                <w:rStyle w:val="Questionlabel"/>
              </w:rPr>
            </w:pPr>
            <w:r w:rsidRPr="00EC47D1">
              <w:rPr>
                <w:rStyle w:val="Questionlabel"/>
              </w:rPr>
              <w:t>Position Title</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tcBorders>
              <w:top w:val="single" w:sz="4" w:space="0" w:color="auto"/>
              <w:bottom w:val="single" w:sz="4" w:space="0" w:color="auto"/>
            </w:tcBorders>
            <w:noWrap/>
            <w:tcMar>
              <w:top w:w="108" w:type="dxa"/>
              <w:bottom w:w="108" w:type="dxa"/>
            </w:tcMar>
          </w:tcPr>
          <w:p w:rsidR="00FA0ECB" w:rsidRPr="00EC47D1" w:rsidRDefault="00FA0ECB" w:rsidP="00DA3A8D">
            <w:pPr>
              <w:rPr>
                <w:rStyle w:val="Questionlabel"/>
              </w:rPr>
            </w:pPr>
            <w:r w:rsidRPr="00BC5926">
              <w:rPr>
                <w:rStyle w:val="Questionlabel"/>
              </w:rPr>
              <w:t>Organisation</w:t>
            </w:r>
          </w:p>
        </w:tc>
        <w:tc>
          <w:tcPr>
            <w:tcW w:w="8318" w:type="dxa"/>
            <w:gridSpan w:val="3"/>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tcBorders>
              <w:top w:val="single" w:sz="4" w:space="0" w:color="auto"/>
              <w:bottom w:val="single" w:sz="4" w:space="0" w:color="auto"/>
            </w:tcBorders>
            <w:noWrap/>
            <w:tcMar>
              <w:top w:w="108" w:type="dxa"/>
              <w:bottom w:w="108" w:type="dxa"/>
            </w:tcMar>
          </w:tcPr>
          <w:p w:rsidR="00FA0ECB" w:rsidRPr="00EC47D1" w:rsidRDefault="00FA0ECB" w:rsidP="00DA3A8D">
            <w:pPr>
              <w:rPr>
                <w:rStyle w:val="Questionlabel"/>
              </w:rPr>
            </w:pPr>
            <w:r w:rsidRPr="00BC5926">
              <w:rPr>
                <w:rStyle w:val="Questionlabel"/>
              </w:rPr>
              <w:t>Physical address</w:t>
            </w:r>
          </w:p>
        </w:tc>
        <w:tc>
          <w:tcPr>
            <w:tcW w:w="4300" w:type="dxa"/>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9" w:type="dxa"/>
            <w:tcBorders>
              <w:top w:val="single" w:sz="4" w:space="0" w:color="auto"/>
              <w:bottom w:val="single" w:sz="4" w:space="0" w:color="auto"/>
            </w:tcBorders>
          </w:tcPr>
          <w:p w:rsidR="00FA0ECB" w:rsidRPr="006E70AB" w:rsidRDefault="00FA0ECB" w:rsidP="00DA3A8D">
            <w:pPr>
              <w:rPr>
                <w:rStyle w:val="Questionlabel"/>
              </w:rPr>
            </w:pPr>
            <w:r w:rsidRPr="006E70AB">
              <w:rPr>
                <w:rStyle w:val="Questionlabel"/>
              </w:rPr>
              <w:t>Postcode:</w:t>
            </w:r>
            <w:r>
              <w:rPr>
                <w:rStyle w:val="Questionlabel"/>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9" w:type="dxa"/>
            <w:tcBorders>
              <w:top w:val="single" w:sz="4" w:space="0" w:color="auto"/>
              <w:bottom w:val="single" w:sz="4" w:space="0" w:color="auto"/>
            </w:tcBorders>
          </w:tcPr>
          <w:p w:rsidR="00FA0ECB" w:rsidRPr="006E70AB" w:rsidRDefault="00FA0ECB" w:rsidP="00DA3A8D">
            <w:pPr>
              <w:rPr>
                <w:rStyle w:val="Questionlabel"/>
              </w:rPr>
            </w:pPr>
            <w:r w:rsidRPr="006E70AB">
              <w:rPr>
                <w:rStyle w:val="Questionlabel"/>
              </w:rPr>
              <w:t>State:</w:t>
            </w:r>
            <w:r>
              <w:rPr>
                <w:rStyle w:val="Questionlabel"/>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tcBorders>
              <w:top w:val="single" w:sz="4" w:space="0" w:color="auto"/>
              <w:bottom w:val="single" w:sz="4" w:space="0" w:color="auto"/>
            </w:tcBorders>
            <w:noWrap/>
            <w:tcMar>
              <w:top w:w="108" w:type="dxa"/>
              <w:bottom w:w="108" w:type="dxa"/>
            </w:tcMar>
          </w:tcPr>
          <w:p w:rsidR="00FA0ECB" w:rsidRPr="00EC47D1" w:rsidRDefault="00FA0ECB" w:rsidP="00DA3A8D">
            <w:pPr>
              <w:rPr>
                <w:rStyle w:val="Questionlabel"/>
              </w:rPr>
            </w:pPr>
            <w:r w:rsidRPr="00BC5926">
              <w:rPr>
                <w:rStyle w:val="Questionlabel"/>
              </w:rPr>
              <w:t>Postal address</w:t>
            </w:r>
          </w:p>
        </w:tc>
        <w:tc>
          <w:tcPr>
            <w:tcW w:w="4300" w:type="dxa"/>
            <w:tcBorders>
              <w:top w:val="single" w:sz="4" w:space="0" w:color="auto"/>
              <w:bottom w:val="single" w:sz="4" w:space="0" w:color="auto"/>
            </w:tcBorders>
            <w:noWrap/>
            <w:tcMar>
              <w:top w:w="108" w:type="dxa"/>
              <w:bottom w:w="108" w:type="dxa"/>
            </w:tcMar>
          </w:tcPr>
          <w:p w:rsidR="00FA0ECB" w:rsidRPr="002C0BEF" w:rsidRDefault="00FA0ECB" w:rsidP="00DA3A8D">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9" w:type="dxa"/>
            <w:tcBorders>
              <w:top w:val="single" w:sz="4" w:space="0" w:color="auto"/>
              <w:bottom w:val="single" w:sz="4" w:space="0" w:color="auto"/>
            </w:tcBorders>
          </w:tcPr>
          <w:p w:rsidR="00FA0ECB" w:rsidRPr="006E70AB" w:rsidRDefault="00FA0ECB" w:rsidP="00DA3A8D">
            <w:pPr>
              <w:rPr>
                <w:rStyle w:val="Questionlabel"/>
              </w:rPr>
            </w:pPr>
            <w:r w:rsidRPr="006E70AB">
              <w:rPr>
                <w:rStyle w:val="Questionlabel"/>
              </w:rPr>
              <w:t>Postcode:</w:t>
            </w:r>
            <w:r>
              <w:rPr>
                <w:rStyle w:val="Questionlabel"/>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9" w:type="dxa"/>
            <w:tcBorders>
              <w:top w:val="single" w:sz="4" w:space="0" w:color="auto"/>
              <w:bottom w:val="single" w:sz="4" w:space="0" w:color="auto"/>
            </w:tcBorders>
          </w:tcPr>
          <w:p w:rsidR="00FA0ECB" w:rsidRPr="006E70AB" w:rsidRDefault="00FA0ECB" w:rsidP="00DA3A8D">
            <w:pPr>
              <w:rPr>
                <w:rStyle w:val="Questionlabel"/>
              </w:rPr>
            </w:pPr>
            <w:r w:rsidRPr="00B93925">
              <w:rPr>
                <w:rStyle w:val="Questionlabel"/>
              </w:rPr>
              <w:t>State:</w:t>
            </w:r>
            <w:r>
              <w:rPr>
                <w:rStyle w:val="Questionlabel"/>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vMerge w:val="restart"/>
            <w:tcBorders>
              <w:top w:val="single" w:sz="4" w:space="0" w:color="auto"/>
            </w:tcBorders>
            <w:noWrap/>
            <w:tcMar>
              <w:top w:w="108" w:type="dxa"/>
              <w:bottom w:w="108" w:type="dxa"/>
            </w:tcMar>
          </w:tcPr>
          <w:p w:rsidR="00FA0ECB" w:rsidRPr="006A080A" w:rsidRDefault="00FA0ECB" w:rsidP="00DA3A8D">
            <w:pPr>
              <w:rPr>
                <w:rStyle w:val="Questionlabel"/>
              </w:rPr>
            </w:pPr>
            <w:r w:rsidRPr="006A080A">
              <w:rPr>
                <w:rStyle w:val="Questionlabel"/>
              </w:rPr>
              <w:t>Contact details</w:t>
            </w:r>
          </w:p>
        </w:tc>
        <w:tc>
          <w:tcPr>
            <w:tcW w:w="8318" w:type="dxa"/>
            <w:gridSpan w:val="3"/>
            <w:tcBorders>
              <w:top w:val="single" w:sz="4" w:space="0" w:color="auto"/>
              <w:bottom w:val="single" w:sz="4" w:space="0" w:color="auto"/>
            </w:tcBorders>
            <w:noWrap/>
            <w:tcMar>
              <w:top w:w="108" w:type="dxa"/>
              <w:bottom w:w="108" w:type="dxa"/>
            </w:tcMar>
          </w:tcPr>
          <w:p w:rsidR="00FA0ECB" w:rsidRPr="006A080A" w:rsidRDefault="00FA0ECB" w:rsidP="00DA3A8D">
            <w:pPr>
              <w:rPr>
                <w:b/>
              </w:rPr>
            </w:pPr>
            <w:r w:rsidRPr="006A080A">
              <w:rPr>
                <w:b/>
              </w:rPr>
              <w:t>Telephone:</w:t>
            </w:r>
            <w:r>
              <w:rPr>
                <w:b/>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ECB" w:rsidRPr="007A5EFD" w:rsidTr="00373A3E">
        <w:trPr>
          <w:trHeight w:val="223"/>
        </w:trPr>
        <w:tc>
          <w:tcPr>
            <w:tcW w:w="1843" w:type="dxa"/>
            <w:vMerge/>
            <w:tcBorders>
              <w:bottom w:val="single" w:sz="4" w:space="0" w:color="auto"/>
            </w:tcBorders>
            <w:noWrap/>
            <w:tcMar>
              <w:top w:w="108" w:type="dxa"/>
              <w:bottom w:w="108" w:type="dxa"/>
            </w:tcMar>
          </w:tcPr>
          <w:p w:rsidR="00FA0ECB" w:rsidRPr="006A080A" w:rsidRDefault="00FA0ECB" w:rsidP="00DA3A8D">
            <w:pPr>
              <w:rPr>
                <w:rStyle w:val="Questionlabel"/>
              </w:rPr>
            </w:pPr>
          </w:p>
        </w:tc>
        <w:tc>
          <w:tcPr>
            <w:tcW w:w="8318" w:type="dxa"/>
            <w:gridSpan w:val="3"/>
            <w:tcBorders>
              <w:top w:val="single" w:sz="4" w:space="0" w:color="auto"/>
              <w:bottom w:val="single" w:sz="4" w:space="0" w:color="auto"/>
            </w:tcBorders>
            <w:noWrap/>
            <w:tcMar>
              <w:top w:w="108" w:type="dxa"/>
              <w:bottom w:w="108" w:type="dxa"/>
            </w:tcMar>
          </w:tcPr>
          <w:p w:rsidR="00FA0ECB" w:rsidRPr="006A080A" w:rsidRDefault="00FA0ECB" w:rsidP="00DA3A8D">
            <w:pPr>
              <w:rPr>
                <w:b/>
              </w:rPr>
            </w:pPr>
            <w:r w:rsidRPr="006A080A">
              <w:rPr>
                <w:b/>
              </w:rPr>
              <w:t>Email:</w:t>
            </w:r>
            <w:r>
              <w:rPr>
                <w:b/>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0ECB" w:rsidRDefault="00FA0ECB" w:rsidP="00FA0ECB">
      <w:pPr>
        <w:rPr>
          <w:rStyle w:val="Questionlabel"/>
          <w:b w:val="0"/>
        </w:rPr>
      </w:pPr>
    </w:p>
    <w:p w:rsidR="005363BD" w:rsidRPr="00453B43" w:rsidRDefault="00FA0ECB" w:rsidP="00590FD6">
      <w:pPr>
        <w:pStyle w:val="Style1"/>
        <w:numPr>
          <w:ilvl w:val="0"/>
          <w:numId w:val="12"/>
        </w:numPr>
        <w:rPr>
          <w:rStyle w:val="Questionlabel"/>
          <w:b w:val="0"/>
        </w:rPr>
      </w:pPr>
      <w:r w:rsidRPr="00453B43">
        <w:rPr>
          <w:rStyle w:val="Questionlabel"/>
          <w:b w:val="0"/>
        </w:rPr>
        <w:t>Details of the proposed Group Training Organisation</w:t>
      </w:r>
    </w:p>
    <w:p w:rsidR="00FA0ECB" w:rsidRPr="00453B43" w:rsidRDefault="00FA0ECB" w:rsidP="00590FD6">
      <w:pPr>
        <w:pStyle w:val="Style2"/>
        <w:numPr>
          <w:ilvl w:val="1"/>
          <w:numId w:val="13"/>
        </w:numPr>
        <w:rPr>
          <w:rStyle w:val="Questionlabel"/>
          <w:b w:val="0"/>
        </w:rPr>
      </w:pPr>
      <w:r w:rsidRPr="00453B43">
        <w:rPr>
          <w:rStyle w:val="Questionlabel"/>
          <w:b w:val="0"/>
        </w:rPr>
        <w:t>What is the legal entity or proposed lega</w:t>
      </w:r>
      <w:r w:rsidR="00813CFB" w:rsidRPr="00453B43">
        <w:rPr>
          <w:rStyle w:val="Questionlabel"/>
          <w:b w:val="0"/>
        </w:rPr>
        <w:t xml:space="preserve">l entity for the GTO in the NT </w:t>
      </w:r>
      <w:r w:rsidRPr="00453B43">
        <w:rPr>
          <w:rStyle w:val="Questionlabel"/>
          <w:b w:val="0"/>
        </w:rPr>
        <w:t>(name and type)</w:t>
      </w:r>
      <w:r w:rsidR="00813CFB" w:rsidRPr="00453B43">
        <w:rPr>
          <w:rStyle w:val="Questionlabel"/>
          <w:b w:val="0"/>
        </w:rPr>
        <w:t>?</w:t>
      </w:r>
    </w:p>
    <w:p w:rsidR="00226A95" w:rsidRPr="006C7ABC" w:rsidRDefault="006C7ABC" w:rsidP="00AA4E34">
      <w:pPr>
        <w:ind w:left="512" w:firstLine="208"/>
        <w:rPr>
          <w:rStyle w:val="Questionlabel"/>
          <w:b w:val="0"/>
        </w:rPr>
      </w:pPr>
      <w:r>
        <w:rPr>
          <w:rStyle w:val="Questionlabel"/>
          <w:b w:val="0"/>
        </w:rPr>
        <w:fldChar w:fldCharType="begin">
          <w:ffData>
            <w:name w:val="Text4"/>
            <w:enabled/>
            <w:calcOnExit w:val="0"/>
            <w:textInput/>
          </w:ffData>
        </w:fldChar>
      </w:r>
      <w:bookmarkStart w:id="1" w:name="Text4"/>
      <w:r>
        <w:rPr>
          <w:rStyle w:val="Questionlabel"/>
          <w:b w:val="0"/>
        </w:rPr>
        <w:instrText xml:space="preserve"> FORMTEXT </w:instrText>
      </w:r>
      <w:r>
        <w:rPr>
          <w:rStyle w:val="Questionlabel"/>
          <w:b w:val="0"/>
        </w:rPr>
      </w:r>
      <w:r>
        <w:rPr>
          <w:rStyle w:val="Questionlabel"/>
          <w:b w:val="0"/>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rPr>
        <w:fldChar w:fldCharType="end"/>
      </w:r>
      <w:bookmarkEnd w:id="1"/>
    </w:p>
    <w:p w:rsidR="00FA0ECB" w:rsidRDefault="00980F87" w:rsidP="00590FD6">
      <w:pPr>
        <w:pStyle w:val="ListParagraph"/>
        <w:numPr>
          <w:ilvl w:val="0"/>
          <w:numId w:val="9"/>
        </w:numPr>
        <w:rPr>
          <w:rStyle w:val="Questionlabel"/>
          <w:b w:val="0"/>
        </w:rPr>
      </w:pPr>
      <w:r>
        <w:rPr>
          <w:rStyle w:val="Questionlabel"/>
          <w:b w:val="0"/>
        </w:rPr>
        <w:t>Is the business name already registered?</w:t>
      </w:r>
    </w:p>
    <w:p w:rsidR="00980F87" w:rsidRPr="00980F87" w:rsidRDefault="00E0090A" w:rsidP="00980F87">
      <w:pPr>
        <w:pStyle w:val="ListParagraph"/>
        <w:ind w:left="720"/>
        <w:rPr>
          <w:rStyle w:val="Questionlabel"/>
        </w:rPr>
      </w:pPr>
      <w:r>
        <w:rPr>
          <w:rStyle w:val="Questionlabel"/>
        </w:rPr>
        <w:fldChar w:fldCharType="begin">
          <w:ffData>
            <w:name w:val="Check4"/>
            <w:enabled/>
            <w:calcOnExit w:val="0"/>
            <w:checkBox>
              <w:size w:val="14"/>
              <w:default w:val="0"/>
            </w:checkBox>
          </w:ffData>
        </w:fldChar>
      </w:r>
      <w:bookmarkStart w:id="2" w:name="Check4"/>
      <w:r>
        <w:rPr>
          <w:rStyle w:val="Questionlabel"/>
        </w:rPr>
        <w:instrText xml:space="preserve"> FORMCHECKBOX </w:instrText>
      </w:r>
      <w:r w:rsidR="00625C40">
        <w:rPr>
          <w:rStyle w:val="Questionlabel"/>
        </w:rPr>
      </w:r>
      <w:r w:rsidR="00625C40">
        <w:rPr>
          <w:rStyle w:val="Questionlabel"/>
        </w:rPr>
        <w:fldChar w:fldCharType="separate"/>
      </w:r>
      <w:r>
        <w:rPr>
          <w:rStyle w:val="Questionlabel"/>
        </w:rPr>
        <w:fldChar w:fldCharType="end"/>
      </w:r>
      <w:bookmarkEnd w:id="2"/>
      <w:r w:rsidR="00980F87" w:rsidRPr="00980F87">
        <w:rPr>
          <w:rStyle w:val="Questionlabel"/>
        </w:rPr>
        <w:t xml:space="preserve"> </w:t>
      </w:r>
      <w:r w:rsidR="00980F87" w:rsidRPr="00980F87">
        <w:rPr>
          <w:rStyle w:val="Questionlabel"/>
        </w:rPr>
        <w:tab/>
      </w:r>
      <w:r w:rsidR="00980F87" w:rsidRPr="008711BF">
        <w:rPr>
          <w:rStyle w:val="Questionlabel"/>
          <w:b w:val="0"/>
        </w:rPr>
        <w:t>If yes, attach evidence of the certificate of business name registration.</w:t>
      </w:r>
    </w:p>
    <w:p w:rsidR="00980F87" w:rsidRDefault="00E0090A" w:rsidP="008711BF">
      <w:pPr>
        <w:pStyle w:val="ListParagraph"/>
        <w:ind w:left="720"/>
        <w:rPr>
          <w:rStyle w:val="Questionlabel"/>
        </w:rPr>
      </w:pPr>
      <w:r>
        <w:rPr>
          <w:rStyle w:val="Questionlabel"/>
        </w:rPr>
        <w:fldChar w:fldCharType="begin">
          <w:ffData>
            <w:name w:val="Check4"/>
            <w:enabled/>
            <w:calcOnExit w:val="0"/>
            <w:checkBox>
              <w:size w:val="14"/>
              <w:default w:val="0"/>
            </w:checkBox>
          </w:ffData>
        </w:fldChar>
      </w:r>
      <w:r>
        <w:rPr>
          <w:rStyle w:val="Questionlabel"/>
        </w:rPr>
        <w:instrText xml:space="preserve"> FORMCHECKBOX </w:instrText>
      </w:r>
      <w:r w:rsidR="00625C40">
        <w:rPr>
          <w:rStyle w:val="Questionlabel"/>
        </w:rPr>
      </w:r>
      <w:r w:rsidR="00625C40">
        <w:rPr>
          <w:rStyle w:val="Questionlabel"/>
        </w:rPr>
        <w:fldChar w:fldCharType="separate"/>
      </w:r>
      <w:r>
        <w:rPr>
          <w:rStyle w:val="Questionlabel"/>
        </w:rPr>
        <w:fldChar w:fldCharType="end"/>
      </w:r>
      <w:r w:rsidR="008711BF">
        <w:rPr>
          <w:rStyle w:val="Questionlabel"/>
        </w:rPr>
        <w:tab/>
      </w:r>
      <w:r w:rsidR="008711BF" w:rsidRPr="008711BF">
        <w:rPr>
          <w:rStyle w:val="Questionlabel"/>
          <w:b w:val="0"/>
        </w:rPr>
        <w:t>If no, what is the proposed business name and timeframe for its registration?</w:t>
      </w:r>
    </w:p>
    <w:p w:rsidR="008711BF" w:rsidRPr="008711BF" w:rsidRDefault="008711BF" w:rsidP="00590FD6">
      <w:pPr>
        <w:pStyle w:val="ListParagraph"/>
        <w:numPr>
          <w:ilvl w:val="0"/>
          <w:numId w:val="9"/>
        </w:numPr>
        <w:rPr>
          <w:rStyle w:val="Questionlabel"/>
          <w:b w:val="0"/>
        </w:rPr>
      </w:pPr>
      <w:r w:rsidRPr="008711BF">
        <w:rPr>
          <w:rStyle w:val="Questionlabel"/>
          <w:b w:val="0"/>
        </w:rPr>
        <w:t>If the organisation is not-for-profit please provide / attach evidence, for example. Articles / Memorandum of Incorporation or Association.</w:t>
      </w:r>
    </w:p>
    <w:p w:rsidR="008711BF" w:rsidRDefault="008711BF" w:rsidP="00590FD6">
      <w:pPr>
        <w:pStyle w:val="ListParagraph"/>
        <w:numPr>
          <w:ilvl w:val="0"/>
          <w:numId w:val="9"/>
        </w:numPr>
        <w:rPr>
          <w:rStyle w:val="Questionlabel"/>
          <w:b w:val="0"/>
        </w:rPr>
      </w:pPr>
      <w:r>
        <w:rPr>
          <w:rStyle w:val="Questionlabel"/>
          <w:b w:val="0"/>
        </w:rPr>
        <w:t xml:space="preserve">Please provide / attach </w:t>
      </w:r>
      <w:r w:rsidRPr="008711BF">
        <w:rPr>
          <w:rStyle w:val="Questionlabel"/>
          <w:b w:val="0"/>
        </w:rPr>
        <w:t>evidence that the organisation has been formed in accordance with Corporation Law.</w:t>
      </w:r>
    </w:p>
    <w:p w:rsidR="00980F87" w:rsidRPr="007E01D8" w:rsidRDefault="007E01D8" w:rsidP="00590FD6">
      <w:pPr>
        <w:pStyle w:val="ListParagraph"/>
        <w:numPr>
          <w:ilvl w:val="0"/>
          <w:numId w:val="9"/>
        </w:numPr>
        <w:rPr>
          <w:rStyle w:val="Questionlabel"/>
          <w:b w:val="0"/>
        </w:rPr>
      </w:pPr>
      <w:r>
        <w:rPr>
          <w:rStyle w:val="Questionlabel"/>
          <w:b w:val="0"/>
        </w:rPr>
        <w:t>What is/will be the current/proposed physical address for the group training organisation in the NT?</w:t>
      </w:r>
    </w:p>
    <w:p w:rsidR="00226A95" w:rsidRDefault="00226A95" w:rsidP="00AA4E34">
      <w:pPr>
        <w:ind w:left="512" w:firstLine="208"/>
        <w:rPr>
          <w:rStyle w:val="Questionlabel"/>
          <w:b w:val="0"/>
          <w:noProof/>
        </w:rPr>
      </w:pPr>
      <w:r>
        <w:rPr>
          <w:rStyle w:val="Questionlabel"/>
          <w:b w:val="0"/>
          <w:noProof/>
        </w:rPr>
        <w:fldChar w:fldCharType="begin">
          <w:ffData>
            <w:name w:val="Text4"/>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FA0ECB" w:rsidRPr="002431E4" w:rsidRDefault="00FA0ECB" w:rsidP="00590FD6">
      <w:pPr>
        <w:pStyle w:val="Style1"/>
        <w:numPr>
          <w:ilvl w:val="0"/>
          <w:numId w:val="12"/>
        </w:numPr>
        <w:rPr>
          <w:rStyle w:val="Questionlabel"/>
          <w:b w:val="0"/>
        </w:rPr>
      </w:pPr>
      <w:r w:rsidRPr="002431E4">
        <w:rPr>
          <w:rStyle w:val="Questionlabel"/>
          <w:b w:val="0"/>
        </w:rPr>
        <w:t>Compliance with National Standards for Group Training Organisations</w:t>
      </w:r>
    </w:p>
    <w:p w:rsidR="00FA0ECB" w:rsidRPr="008E645E" w:rsidRDefault="00FA0ECB" w:rsidP="00590FD6">
      <w:pPr>
        <w:pStyle w:val="ListParagraph"/>
        <w:numPr>
          <w:ilvl w:val="1"/>
          <w:numId w:val="10"/>
        </w:numPr>
        <w:rPr>
          <w:rStyle w:val="Questionlabel"/>
          <w:b w:val="0"/>
        </w:rPr>
      </w:pPr>
      <w:r w:rsidRPr="008E645E">
        <w:rPr>
          <w:rStyle w:val="Questionlabel"/>
          <w:b w:val="0"/>
        </w:rPr>
        <w:t>Provide / attach evidence of compliance with the National Standards for Grou</w:t>
      </w:r>
      <w:r w:rsidR="004C666F">
        <w:rPr>
          <w:rStyle w:val="Questionlabel"/>
          <w:b w:val="0"/>
        </w:rPr>
        <w:t>p Training Organisations. (</w:t>
      </w:r>
      <w:r w:rsidR="00A41791">
        <w:rPr>
          <w:rStyle w:val="Questionlabel"/>
          <w:b w:val="0"/>
        </w:rPr>
        <w:t>E.g</w:t>
      </w:r>
      <w:r w:rsidR="004C666F">
        <w:rPr>
          <w:rStyle w:val="Questionlabel"/>
          <w:b w:val="0"/>
        </w:rPr>
        <w:t>.</w:t>
      </w:r>
      <w:r w:rsidR="000C0D8A">
        <w:rPr>
          <w:rStyle w:val="Questionlabel"/>
          <w:b w:val="0"/>
        </w:rPr>
        <w:t xml:space="preserve"> l</w:t>
      </w:r>
      <w:r w:rsidRPr="008E645E">
        <w:rPr>
          <w:rStyle w:val="Questionlabel"/>
          <w:b w:val="0"/>
        </w:rPr>
        <w:t>etter of compliance from audit)</w:t>
      </w:r>
      <w:r w:rsidR="00226A95" w:rsidRPr="008E645E">
        <w:rPr>
          <w:rStyle w:val="Questionlabel"/>
          <w:b w:val="0"/>
        </w:rPr>
        <w:t>.</w:t>
      </w:r>
    </w:p>
    <w:p w:rsidR="008E645E" w:rsidRPr="002431E4" w:rsidRDefault="008E645E" w:rsidP="00AA4E34">
      <w:pPr>
        <w:ind w:left="512" w:firstLine="208"/>
        <w:rPr>
          <w:rStyle w:val="Questionlabel"/>
          <w:b w:val="0"/>
          <w:noProof/>
        </w:rPr>
      </w:pPr>
      <w:r>
        <w:rPr>
          <w:rStyle w:val="Questionlabel"/>
          <w:b w:val="0"/>
          <w:noProof/>
        </w:rPr>
        <w:fldChar w:fldCharType="begin">
          <w:ffData>
            <w:name w:val=""/>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FA0ECB" w:rsidRPr="002431E4" w:rsidRDefault="00FA0ECB" w:rsidP="00590FD6">
      <w:pPr>
        <w:pStyle w:val="Style1"/>
        <w:numPr>
          <w:ilvl w:val="0"/>
          <w:numId w:val="12"/>
        </w:numPr>
        <w:rPr>
          <w:rStyle w:val="Questionlabel"/>
          <w:b w:val="0"/>
        </w:rPr>
      </w:pPr>
      <w:r w:rsidRPr="002431E4">
        <w:rPr>
          <w:rStyle w:val="Questionlabel"/>
          <w:b w:val="0"/>
        </w:rPr>
        <w:t>Financial Viability</w:t>
      </w:r>
    </w:p>
    <w:p w:rsidR="00FA0ECB" w:rsidRPr="002431E4" w:rsidRDefault="00FA0ECB" w:rsidP="00590FD6">
      <w:pPr>
        <w:pStyle w:val="ListParagraph"/>
        <w:numPr>
          <w:ilvl w:val="1"/>
          <w:numId w:val="10"/>
        </w:numPr>
        <w:rPr>
          <w:rStyle w:val="Questionlabel"/>
          <w:b w:val="0"/>
        </w:rPr>
      </w:pPr>
      <w:r w:rsidRPr="002431E4">
        <w:rPr>
          <w:rStyle w:val="Questionlabel"/>
          <w:b w:val="0"/>
        </w:rPr>
        <w:t>Please attach the latest annual audited financial statement for the organisation for the last two years. This would need to include:</w:t>
      </w:r>
    </w:p>
    <w:p w:rsidR="00FA0ECB" w:rsidRPr="002431E4" w:rsidRDefault="004E3149" w:rsidP="00C17447">
      <w:pPr>
        <w:spacing w:after="60"/>
        <w:ind w:firstLine="709"/>
        <w:rPr>
          <w:rStyle w:val="Questionlabel"/>
          <w:b w:val="0"/>
        </w:rPr>
      </w:pPr>
      <w:r>
        <w:rPr>
          <w:rStyle w:val="Questionlabel"/>
          <w:rFonts w:ascii="Segoe UI Symbol" w:hAnsi="Segoe UI Symbol" w:cs="Segoe UI Symbol"/>
          <w:b w:val="0"/>
        </w:rPr>
        <w:fldChar w:fldCharType="begin">
          <w:ffData>
            <w:name w:val="Check3"/>
            <w:enabled/>
            <w:calcOnExit w:val="0"/>
            <w:checkBox>
              <w:size w:val="14"/>
              <w:default w:val="0"/>
            </w:checkBox>
          </w:ffData>
        </w:fldChar>
      </w:r>
      <w:bookmarkStart w:id="3" w:name="Check3"/>
      <w:r>
        <w:rPr>
          <w:rStyle w:val="Questionlabel"/>
          <w:rFonts w:ascii="Segoe UI Symbol" w:hAnsi="Segoe UI Symbol" w:cs="Segoe UI Symbol"/>
          <w:b w:val="0"/>
        </w:rPr>
        <w:instrText xml:space="preserve"> FORMCHECKBOX </w:instrText>
      </w:r>
      <w:r w:rsidR="00625C40">
        <w:rPr>
          <w:rStyle w:val="Questionlabel"/>
          <w:rFonts w:ascii="Segoe UI Symbol" w:hAnsi="Segoe UI Symbol" w:cs="Segoe UI Symbol"/>
          <w:b w:val="0"/>
        </w:rPr>
      </w:r>
      <w:r w:rsidR="00625C40">
        <w:rPr>
          <w:rStyle w:val="Questionlabel"/>
          <w:rFonts w:ascii="Segoe UI Symbol" w:hAnsi="Segoe UI Symbol" w:cs="Segoe UI Symbol"/>
          <w:b w:val="0"/>
        </w:rPr>
        <w:fldChar w:fldCharType="separate"/>
      </w:r>
      <w:r>
        <w:rPr>
          <w:rStyle w:val="Questionlabel"/>
          <w:rFonts w:ascii="Segoe UI Symbol" w:hAnsi="Segoe UI Symbol" w:cs="Segoe UI Symbol"/>
          <w:b w:val="0"/>
        </w:rPr>
        <w:fldChar w:fldCharType="end"/>
      </w:r>
      <w:bookmarkEnd w:id="3"/>
      <w:r w:rsidR="00FA0ECB" w:rsidRPr="002431E4">
        <w:rPr>
          <w:rStyle w:val="Questionlabel"/>
          <w:b w:val="0"/>
        </w:rPr>
        <w:t xml:space="preserve">   Statement of financial position</w:t>
      </w:r>
    </w:p>
    <w:p w:rsidR="00FA0ECB" w:rsidRDefault="004E3149" w:rsidP="00C17447">
      <w:pPr>
        <w:spacing w:after="60"/>
        <w:ind w:firstLine="709"/>
        <w:rPr>
          <w:rStyle w:val="Questionlabel"/>
          <w:b w:val="0"/>
        </w:rPr>
      </w:pPr>
      <w:r>
        <w:rPr>
          <w:rStyle w:val="Questionlabel"/>
          <w:rFonts w:ascii="Segoe UI Symbol" w:hAnsi="Segoe UI Symbol" w:cs="Segoe UI Symbol"/>
          <w:b w:val="0"/>
        </w:rPr>
        <w:fldChar w:fldCharType="begin">
          <w:ffData>
            <w:name w:val="Check3"/>
            <w:enabled/>
            <w:calcOnExit w:val="0"/>
            <w:checkBox>
              <w:size w:val="14"/>
              <w:default w:val="0"/>
            </w:checkBox>
          </w:ffData>
        </w:fldChar>
      </w:r>
      <w:r>
        <w:rPr>
          <w:rStyle w:val="Questionlabel"/>
          <w:rFonts w:ascii="Segoe UI Symbol" w:hAnsi="Segoe UI Symbol" w:cs="Segoe UI Symbol"/>
          <w:b w:val="0"/>
        </w:rPr>
        <w:instrText xml:space="preserve"> FORMCHECKBOX </w:instrText>
      </w:r>
      <w:r w:rsidR="00625C40">
        <w:rPr>
          <w:rStyle w:val="Questionlabel"/>
          <w:rFonts w:ascii="Segoe UI Symbol" w:hAnsi="Segoe UI Symbol" w:cs="Segoe UI Symbol"/>
          <w:b w:val="0"/>
        </w:rPr>
      </w:r>
      <w:r w:rsidR="00625C40">
        <w:rPr>
          <w:rStyle w:val="Questionlabel"/>
          <w:rFonts w:ascii="Segoe UI Symbol" w:hAnsi="Segoe UI Symbol" w:cs="Segoe UI Symbol"/>
          <w:b w:val="0"/>
        </w:rPr>
        <w:fldChar w:fldCharType="separate"/>
      </w:r>
      <w:r>
        <w:rPr>
          <w:rStyle w:val="Questionlabel"/>
          <w:rFonts w:ascii="Segoe UI Symbol" w:hAnsi="Segoe UI Symbol" w:cs="Segoe UI Symbol"/>
          <w:b w:val="0"/>
        </w:rPr>
        <w:fldChar w:fldCharType="end"/>
      </w:r>
      <w:r w:rsidR="00FA0ECB" w:rsidRPr="002431E4">
        <w:rPr>
          <w:rStyle w:val="Questionlabel"/>
          <w:b w:val="0"/>
        </w:rPr>
        <w:t xml:space="preserve">   </w:t>
      </w:r>
      <w:r w:rsidR="00A41791" w:rsidRPr="002431E4">
        <w:rPr>
          <w:rStyle w:val="Questionlabel"/>
          <w:b w:val="0"/>
        </w:rPr>
        <w:t>Cash flow</w:t>
      </w:r>
      <w:r w:rsidR="00FA0ECB" w:rsidRPr="002431E4">
        <w:rPr>
          <w:rStyle w:val="Questionlabel"/>
          <w:b w:val="0"/>
        </w:rPr>
        <w:t xml:space="preserve"> statement</w:t>
      </w:r>
    </w:p>
    <w:p w:rsidR="00C17447" w:rsidRPr="002431E4" w:rsidRDefault="00C17447" w:rsidP="003C4BB5">
      <w:pPr>
        <w:spacing w:after="0"/>
        <w:rPr>
          <w:rStyle w:val="Questionlabel"/>
          <w:b w:val="0"/>
        </w:rPr>
      </w:pPr>
    </w:p>
    <w:p w:rsidR="00FA0ECB" w:rsidRPr="00EB57A2" w:rsidRDefault="00FA0ECB" w:rsidP="006B7C41">
      <w:pPr>
        <w:ind w:left="426"/>
        <w:rPr>
          <w:rStyle w:val="Questionlabel"/>
          <w:b w:val="0"/>
        </w:rPr>
      </w:pPr>
      <w:r w:rsidRPr="00EB57A2">
        <w:rPr>
          <w:rStyle w:val="Questionlabel"/>
          <w:b w:val="0"/>
        </w:rPr>
        <w:t>Please Note: The Department will also undertake a due diligence check through Equifax on the business and its current financial viability.</w:t>
      </w:r>
    </w:p>
    <w:p w:rsidR="00FA0ECB" w:rsidRPr="002431E4" w:rsidRDefault="00FA0ECB" w:rsidP="00590FD6">
      <w:pPr>
        <w:pStyle w:val="Style1"/>
        <w:numPr>
          <w:ilvl w:val="0"/>
          <w:numId w:val="12"/>
        </w:numPr>
        <w:rPr>
          <w:rStyle w:val="Questionlabel"/>
          <w:b w:val="0"/>
        </w:rPr>
      </w:pPr>
      <w:r w:rsidRPr="002431E4">
        <w:rPr>
          <w:rStyle w:val="Questionlabel"/>
          <w:b w:val="0"/>
        </w:rPr>
        <w:t>Re</w:t>
      </w:r>
      <w:r w:rsidR="008E5CDC">
        <w:rPr>
          <w:rStyle w:val="Questionlabel"/>
          <w:b w:val="0"/>
        </w:rPr>
        <w:t>gistra</w:t>
      </w:r>
      <w:r w:rsidRPr="002431E4">
        <w:rPr>
          <w:rStyle w:val="Questionlabel"/>
          <w:b w:val="0"/>
        </w:rPr>
        <w:t>tion type</w:t>
      </w:r>
    </w:p>
    <w:p w:rsidR="00FA0ECB" w:rsidRDefault="00FA0ECB" w:rsidP="00590FD6">
      <w:pPr>
        <w:pStyle w:val="Style2"/>
        <w:numPr>
          <w:ilvl w:val="1"/>
          <w:numId w:val="13"/>
        </w:numPr>
        <w:rPr>
          <w:rStyle w:val="Questionlabel"/>
          <w:b w:val="0"/>
        </w:rPr>
      </w:pPr>
      <w:r w:rsidRPr="002431E4">
        <w:rPr>
          <w:rStyle w:val="Questionlabel"/>
          <w:b w:val="0"/>
        </w:rPr>
        <w:t>GTOs can be registered to operate in various industry sectors. Please provide details of the type of registration being sought in the NT.</w:t>
      </w:r>
    </w:p>
    <w:p w:rsidR="00FA0ECB" w:rsidRPr="002431E4" w:rsidRDefault="00B07C32" w:rsidP="001A3A93">
      <w:pPr>
        <w:ind w:left="709"/>
        <w:rPr>
          <w:rStyle w:val="Questionlabel"/>
          <w:b w:val="0"/>
          <w:noProof/>
        </w:rPr>
      </w:pPr>
      <w:r>
        <w:rPr>
          <w:rStyle w:val="Questionlabel"/>
          <w:b w:val="0"/>
          <w:noProof/>
        </w:rPr>
        <w:fldChar w:fldCharType="begin">
          <w:ffData>
            <w:name w:val="Text5"/>
            <w:enabled/>
            <w:calcOnExit w:val="0"/>
            <w:textInput/>
          </w:ffData>
        </w:fldChar>
      </w:r>
      <w:bookmarkStart w:id="4" w:name="Text5"/>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bookmarkEnd w:id="4"/>
    </w:p>
    <w:p w:rsidR="00FA0ECB" w:rsidRDefault="00FA0ECB" w:rsidP="00590FD6">
      <w:pPr>
        <w:pStyle w:val="Style1"/>
        <w:numPr>
          <w:ilvl w:val="0"/>
          <w:numId w:val="12"/>
        </w:numPr>
        <w:rPr>
          <w:rStyle w:val="Questionlabel"/>
          <w:b w:val="0"/>
        </w:rPr>
      </w:pPr>
      <w:r w:rsidRPr="002431E4">
        <w:rPr>
          <w:rStyle w:val="Questionlabel"/>
          <w:b w:val="0"/>
        </w:rPr>
        <w:t>Competitive and sustainable advantage</w:t>
      </w:r>
    </w:p>
    <w:p w:rsidR="00FE694D" w:rsidRPr="0092303C" w:rsidRDefault="003C3CEC" w:rsidP="00590FD6">
      <w:pPr>
        <w:pStyle w:val="Style2"/>
        <w:numPr>
          <w:ilvl w:val="1"/>
          <w:numId w:val="13"/>
        </w:numPr>
        <w:rPr>
          <w:rStyle w:val="Questionlabel"/>
          <w:b w:val="0"/>
        </w:rPr>
      </w:pPr>
      <w:r w:rsidRPr="0092303C">
        <w:rPr>
          <w:rStyle w:val="Questionlabel"/>
          <w:b w:val="0"/>
        </w:rPr>
        <w:t>What will the GTO bring to the apprenticeship and traineeship market in the NT</w:t>
      </w:r>
      <w:r w:rsidR="00FE694D" w:rsidRPr="0092303C">
        <w:rPr>
          <w:rStyle w:val="Questionlabel"/>
          <w:b w:val="0"/>
        </w:rPr>
        <w:t>?</w:t>
      </w:r>
      <w:r w:rsidRPr="0092303C">
        <w:rPr>
          <w:rStyle w:val="Questionlabel"/>
          <w:b w:val="0"/>
        </w:rPr>
        <w:t xml:space="preserve"> </w:t>
      </w:r>
    </w:p>
    <w:p w:rsidR="00FE694D" w:rsidRPr="00FE694D" w:rsidRDefault="00FE694D" w:rsidP="00FE694D">
      <w:pPr>
        <w:pStyle w:val="Style1"/>
        <w:ind w:left="512" w:firstLine="208"/>
        <w:rPr>
          <w:rStyle w:val="Questionlabel"/>
          <w:b w:val="0"/>
          <w:noProof/>
        </w:rPr>
      </w:pPr>
      <w:r>
        <w:rPr>
          <w:rStyle w:val="Questionlabel"/>
          <w:b w:val="0"/>
          <w:noProof/>
        </w:rPr>
        <w:fldChar w:fldCharType="begin">
          <w:ffData>
            <w:name w:val=""/>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3C3CEC" w:rsidRPr="00FE694D" w:rsidRDefault="00FE694D" w:rsidP="00FE694D">
      <w:pPr>
        <w:pStyle w:val="Style2"/>
        <w:ind w:left="720" w:hanging="360"/>
        <w:rPr>
          <w:rStyle w:val="Questionlabel"/>
          <w:rFonts w:eastAsia="Calibri"/>
          <w:b w:val="0"/>
        </w:rPr>
      </w:pPr>
      <w:r w:rsidRPr="00FE694D">
        <w:rPr>
          <w:rStyle w:val="Questionlabel"/>
          <w:rFonts w:eastAsia="Calibri"/>
          <w:b w:val="0"/>
        </w:rPr>
        <w:t>b.</w:t>
      </w:r>
      <w:r w:rsidRPr="00FE694D">
        <w:rPr>
          <w:rStyle w:val="Questionlabel"/>
          <w:rFonts w:eastAsia="Calibri"/>
          <w:b w:val="0"/>
        </w:rPr>
        <w:tab/>
        <w:t xml:space="preserve"> H</w:t>
      </w:r>
      <w:r w:rsidR="003C3CEC" w:rsidRPr="00FE694D">
        <w:rPr>
          <w:rStyle w:val="Questionlabel"/>
          <w:rFonts w:eastAsia="Calibri"/>
          <w:b w:val="0"/>
        </w:rPr>
        <w:t>ow does the GTO intend to remain sustainable in the NT?</w:t>
      </w:r>
      <w:r w:rsidR="00D62821" w:rsidRPr="00FE694D">
        <w:rPr>
          <w:rStyle w:val="Questionlabel"/>
          <w:rFonts w:eastAsia="Calibri"/>
          <w:b w:val="0"/>
        </w:rPr>
        <w:t xml:space="preserve"> </w:t>
      </w:r>
    </w:p>
    <w:p w:rsidR="00D62821" w:rsidRPr="00745D8E" w:rsidRDefault="00B07C32" w:rsidP="001A3A93">
      <w:pPr>
        <w:ind w:left="709"/>
        <w:rPr>
          <w:rStyle w:val="Questionlabel"/>
          <w:b w:val="0"/>
          <w:noProof/>
        </w:rPr>
      </w:pPr>
      <w:r>
        <w:rPr>
          <w:rStyle w:val="Questionlabel"/>
          <w:b w:val="0"/>
          <w:noProof/>
        </w:rPr>
        <w:fldChar w:fldCharType="begin">
          <w:ffData>
            <w:name w:val=""/>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5363BD" w:rsidRPr="00745D8E" w:rsidRDefault="006A53AD" w:rsidP="00590FD6">
      <w:pPr>
        <w:pStyle w:val="Style1"/>
        <w:numPr>
          <w:ilvl w:val="0"/>
          <w:numId w:val="12"/>
        </w:numPr>
        <w:rPr>
          <w:rStyle w:val="Questionlabel"/>
          <w:b w:val="0"/>
        </w:rPr>
      </w:pPr>
      <w:r>
        <w:rPr>
          <w:rStyle w:val="Questionlabel"/>
          <w:b w:val="0"/>
        </w:rPr>
        <w:t>Market and size trends</w:t>
      </w:r>
    </w:p>
    <w:p w:rsidR="00FA0ECB" w:rsidRPr="00930D91" w:rsidRDefault="006A53AD" w:rsidP="00590FD6">
      <w:pPr>
        <w:pStyle w:val="Style2"/>
        <w:numPr>
          <w:ilvl w:val="1"/>
          <w:numId w:val="13"/>
        </w:numPr>
        <w:rPr>
          <w:rStyle w:val="Questionlabel"/>
          <w:b w:val="0"/>
        </w:rPr>
      </w:pPr>
      <w:r w:rsidRPr="00930D91">
        <w:rPr>
          <w:rStyle w:val="Questionlabel"/>
          <w:b w:val="0"/>
        </w:rPr>
        <w:t>Estimate the demand (i.e. number of apprentice / trainees / employer) for the new GTOs services. These figures need to be consistent with and support the data provided in the table (schedule 1) relating to Employment Projections and Mix. Describe the potential future growth.</w:t>
      </w:r>
    </w:p>
    <w:p w:rsidR="00B07C32" w:rsidRPr="00D344F1" w:rsidRDefault="00B07C32" w:rsidP="00D344F1">
      <w:pPr>
        <w:ind w:left="709"/>
        <w:rPr>
          <w:rStyle w:val="Questionlabel"/>
          <w:bCs w:val="0"/>
          <w:noProof/>
        </w:rPr>
      </w:pPr>
      <w:r>
        <w:rPr>
          <w:rStyle w:val="Questionlabel"/>
          <w:b w:val="0"/>
          <w:noProof/>
        </w:rPr>
        <w:fldChar w:fldCharType="begin">
          <w:ffData>
            <w:name w:val="Text5"/>
            <w:enabled/>
            <w:calcOnExit w:val="0"/>
            <w:textInput/>
          </w:ffData>
        </w:fldChar>
      </w:r>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p>
    <w:p w:rsidR="00FA0ECB" w:rsidRPr="00467CC6" w:rsidRDefault="00FA0ECB" w:rsidP="00B90034">
      <w:pPr>
        <w:pStyle w:val="Heading1"/>
        <w:widowControl w:val="0"/>
        <w:ind w:left="426"/>
        <w:rPr>
          <w:rStyle w:val="Questionlabel"/>
          <w:rFonts w:eastAsia="Calibri"/>
          <w:b w:val="0"/>
          <w:color w:val="auto"/>
          <w:kern w:val="0"/>
          <w:szCs w:val="20"/>
        </w:rPr>
      </w:pPr>
      <w:r w:rsidRPr="00467CC6">
        <w:rPr>
          <w:rStyle w:val="Questionlabel"/>
          <w:rFonts w:eastAsia="Calibri"/>
          <w:b w:val="0"/>
          <w:color w:val="auto"/>
          <w:kern w:val="0"/>
          <w:szCs w:val="20"/>
        </w:rPr>
        <w:t>Please attach letters of support from proposed client groups evidencing their intention to use the proposed group training organisation.</w:t>
      </w:r>
    </w:p>
    <w:p w:rsidR="00D344F1" w:rsidRDefault="00D344F1" w:rsidP="00745D8E">
      <w:pPr>
        <w:rPr>
          <w:rStyle w:val="Questionlabel"/>
          <w:b w:val="0"/>
        </w:rPr>
      </w:pPr>
    </w:p>
    <w:p w:rsidR="005363BD" w:rsidRPr="00ED49B9" w:rsidRDefault="005363BD" w:rsidP="00590FD6">
      <w:pPr>
        <w:pStyle w:val="Style1"/>
        <w:numPr>
          <w:ilvl w:val="0"/>
          <w:numId w:val="12"/>
        </w:numPr>
        <w:rPr>
          <w:rStyle w:val="Questionlabel"/>
          <w:b w:val="0"/>
        </w:rPr>
      </w:pPr>
      <w:r w:rsidRPr="00ED49B9">
        <w:rPr>
          <w:rStyle w:val="Questionlabel"/>
          <w:b w:val="0"/>
        </w:rPr>
        <w:t>Clients</w:t>
      </w:r>
    </w:p>
    <w:p w:rsidR="005363BD" w:rsidRDefault="005363BD" w:rsidP="00590FD6">
      <w:pPr>
        <w:pStyle w:val="Style2"/>
        <w:numPr>
          <w:ilvl w:val="1"/>
          <w:numId w:val="13"/>
        </w:numPr>
        <w:rPr>
          <w:rStyle w:val="Questionlabel"/>
          <w:b w:val="0"/>
        </w:rPr>
      </w:pPr>
      <w:r>
        <w:rPr>
          <w:rStyle w:val="Questionlabel"/>
          <w:b w:val="0"/>
        </w:rPr>
        <w:t xml:space="preserve">Discuss the proposed clients </w:t>
      </w:r>
      <w:r w:rsidRPr="005363BD">
        <w:rPr>
          <w:rStyle w:val="Questionlabel"/>
          <w:b w:val="0"/>
        </w:rPr>
        <w:t>of the organisations services. For example, they may be defined by geographic location, gender, industry sectors.</w:t>
      </w:r>
    </w:p>
    <w:p w:rsidR="00930D91" w:rsidRDefault="00695916" w:rsidP="00AA4E34">
      <w:pPr>
        <w:ind w:left="512" w:firstLine="208"/>
        <w:rPr>
          <w:rStyle w:val="Questionlabel"/>
          <w:b w:val="0"/>
          <w:noProof/>
        </w:rPr>
      </w:pPr>
      <w:r>
        <w:rPr>
          <w:rStyle w:val="Questionlabel"/>
          <w:b w:val="0"/>
          <w:noProof/>
        </w:rPr>
        <w:fldChar w:fldCharType="begin">
          <w:ffData>
            <w:name w:val="Text7"/>
            <w:enabled/>
            <w:calcOnExit w:val="0"/>
            <w:textInput/>
          </w:ffData>
        </w:fldChar>
      </w:r>
      <w:bookmarkStart w:id="5" w:name="Text7"/>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bookmarkEnd w:id="5"/>
    </w:p>
    <w:p w:rsidR="005363BD" w:rsidRDefault="00735A19" w:rsidP="00735A19">
      <w:pPr>
        <w:pStyle w:val="Style2"/>
        <w:ind w:left="720" w:hanging="360"/>
        <w:rPr>
          <w:rStyle w:val="Questionlabel"/>
          <w:rFonts w:eastAsia="Calibri"/>
          <w:b w:val="0"/>
        </w:rPr>
      </w:pPr>
      <w:r>
        <w:rPr>
          <w:rStyle w:val="Questionlabel"/>
          <w:rFonts w:eastAsia="Calibri"/>
          <w:b w:val="0"/>
        </w:rPr>
        <w:t>b</w:t>
      </w:r>
      <w:r>
        <w:rPr>
          <w:rStyle w:val="Questionlabel"/>
          <w:rFonts w:eastAsia="Calibri"/>
          <w:b w:val="0"/>
        </w:rPr>
        <w:tab/>
      </w:r>
      <w:r w:rsidR="005363BD" w:rsidRPr="00735A19">
        <w:rPr>
          <w:rStyle w:val="Questionlabel"/>
          <w:rFonts w:eastAsia="Calibri"/>
          <w:b w:val="0"/>
        </w:rPr>
        <w:t>Provide details of support received from potential host employer’s, relevant industry peak bodies, such as the Industry Skills Advisory Council NT (ISAC NT), industry associations, local economic development boards, etc. Attach copies of written support</w:t>
      </w:r>
      <w:r w:rsidR="004E5B68">
        <w:rPr>
          <w:rStyle w:val="Questionlabel"/>
          <w:rFonts w:eastAsia="Calibri"/>
          <w:b w:val="0"/>
        </w:rPr>
        <w:t>.</w:t>
      </w:r>
    </w:p>
    <w:p w:rsidR="00AA4E34" w:rsidRDefault="00AA4E34" w:rsidP="00AA4E34">
      <w:pPr>
        <w:ind w:left="512" w:firstLine="208"/>
        <w:rPr>
          <w:rStyle w:val="Questionlabel"/>
          <w:b w:val="0"/>
          <w:noProof/>
        </w:rPr>
      </w:pPr>
      <w:r>
        <w:rPr>
          <w:rStyle w:val="Questionlabel"/>
          <w:b w:val="0"/>
          <w:noProof/>
        </w:rPr>
        <w:fldChar w:fldCharType="begin">
          <w:ffData>
            <w:name w:val="Text8"/>
            <w:enabled/>
            <w:calcOnExit w:val="0"/>
            <w:textInput/>
          </w:ffData>
        </w:fldChar>
      </w:r>
      <w:bookmarkStart w:id="6" w:name="Text8"/>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bookmarkEnd w:id="6"/>
    </w:p>
    <w:p w:rsidR="005363BD" w:rsidRPr="005B7220" w:rsidRDefault="005363BD" w:rsidP="007F7CA9">
      <w:pPr>
        <w:ind w:left="426"/>
        <w:rPr>
          <w:rStyle w:val="Questionlabel"/>
          <w:b w:val="0"/>
        </w:rPr>
      </w:pPr>
      <w:r w:rsidRPr="005B7220">
        <w:rPr>
          <w:rStyle w:val="Questionlabel"/>
          <w:b w:val="0"/>
        </w:rPr>
        <w:t>Please attach letters of support from proposed client groups evidencing their intention to use the proposed group training organisation.</w:t>
      </w:r>
    </w:p>
    <w:p w:rsidR="00FA0ECB" w:rsidRPr="00453B43" w:rsidRDefault="00FA0ECB" w:rsidP="00590FD6">
      <w:pPr>
        <w:pStyle w:val="Style1"/>
        <w:numPr>
          <w:ilvl w:val="0"/>
          <w:numId w:val="12"/>
        </w:numPr>
        <w:rPr>
          <w:rStyle w:val="Questionlabel"/>
          <w:b w:val="0"/>
        </w:rPr>
      </w:pPr>
      <w:r w:rsidRPr="00453B43">
        <w:rPr>
          <w:rStyle w:val="Questionlabel"/>
          <w:b w:val="0"/>
        </w:rPr>
        <w:t>Business Development</w:t>
      </w:r>
    </w:p>
    <w:p w:rsidR="00FA0ECB" w:rsidRPr="00453B43" w:rsidRDefault="00FA0ECB" w:rsidP="00590FD6">
      <w:pPr>
        <w:pStyle w:val="ListParagraph"/>
        <w:numPr>
          <w:ilvl w:val="7"/>
          <w:numId w:val="11"/>
        </w:numPr>
        <w:rPr>
          <w:rStyle w:val="Questionlabel"/>
          <w:rFonts w:eastAsia="Calibri"/>
          <w:b w:val="0"/>
        </w:rPr>
      </w:pPr>
      <w:r w:rsidRPr="00453B43">
        <w:rPr>
          <w:rStyle w:val="Questionlabel"/>
          <w:b w:val="0"/>
        </w:rPr>
        <w:t xml:space="preserve">Describe the processes </w:t>
      </w:r>
      <w:r w:rsidR="005363BD" w:rsidRPr="00453B43">
        <w:rPr>
          <w:rStyle w:val="Questionlabel"/>
          <w:b w:val="0"/>
        </w:rPr>
        <w:t xml:space="preserve">required to bring the GTO’s services to a marketable state. For example, what processed </w:t>
      </w:r>
      <w:r w:rsidR="003C3CEC" w:rsidRPr="00453B43">
        <w:rPr>
          <w:rStyle w:val="Questionlabel"/>
          <w:b w:val="0"/>
        </w:rPr>
        <w:t>in</w:t>
      </w:r>
      <w:r w:rsidR="003C3CEC" w:rsidRPr="00453B43">
        <w:rPr>
          <w:rStyle w:val="Questionlabel"/>
          <w:rFonts w:eastAsia="Calibri"/>
          <w:b w:val="0"/>
        </w:rPr>
        <w:t xml:space="preserve"> place to provide group training services to host employers,</w:t>
      </w:r>
      <w:r w:rsidR="005363BD" w:rsidRPr="00453B43">
        <w:rPr>
          <w:rStyle w:val="Questionlabel"/>
          <w:rFonts w:eastAsia="Calibri"/>
          <w:b w:val="0"/>
        </w:rPr>
        <w:t xml:space="preserve"> apprentices and trainees?</w:t>
      </w:r>
    </w:p>
    <w:p w:rsidR="00B07C32" w:rsidRPr="00453B43" w:rsidRDefault="006C7ABC" w:rsidP="006C7ABC">
      <w:pPr>
        <w:pStyle w:val="ListParagraph"/>
        <w:ind w:left="720"/>
        <w:rPr>
          <w:rStyle w:val="Questionlabel"/>
          <w:b w:val="0"/>
        </w:rPr>
      </w:pPr>
      <w:r>
        <w:rPr>
          <w:rStyle w:val="Questionlabel"/>
          <w:b w:val="0"/>
        </w:rPr>
        <w:fldChar w:fldCharType="begin">
          <w:ffData>
            <w:name w:val=""/>
            <w:enabled/>
            <w:calcOnExit w:val="0"/>
            <w:textInput/>
          </w:ffData>
        </w:fldChar>
      </w:r>
      <w:r>
        <w:rPr>
          <w:rStyle w:val="Questionlabel"/>
          <w:b w:val="0"/>
        </w:rPr>
        <w:instrText xml:space="preserve"> FORMTEXT </w:instrText>
      </w:r>
      <w:r>
        <w:rPr>
          <w:rStyle w:val="Questionlabel"/>
          <w:b w:val="0"/>
        </w:rPr>
      </w:r>
      <w:r>
        <w:rPr>
          <w:rStyle w:val="Questionlabel"/>
          <w:b w:val="0"/>
        </w:rPr>
        <w:fldChar w:fldCharType="separate"/>
      </w:r>
      <w:r>
        <w:rPr>
          <w:rStyle w:val="Questionlabel"/>
          <w:b w:val="0"/>
        </w:rPr>
        <w:t> </w:t>
      </w:r>
      <w:r>
        <w:rPr>
          <w:rStyle w:val="Questionlabel"/>
          <w:b w:val="0"/>
        </w:rPr>
        <w:t> </w:t>
      </w:r>
      <w:r>
        <w:rPr>
          <w:rStyle w:val="Questionlabel"/>
          <w:b w:val="0"/>
        </w:rPr>
        <w:t> </w:t>
      </w:r>
      <w:r>
        <w:rPr>
          <w:rStyle w:val="Questionlabel"/>
          <w:b w:val="0"/>
        </w:rPr>
        <w:t> </w:t>
      </w:r>
      <w:r>
        <w:rPr>
          <w:rStyle w:val="Questionlabel"/>
          <w:b w:val="0"/>
        </w:rPr>
        <w:t> </w:t>
      </w:r>
      <w:r>
        <w:rPr>
          <w:rStyle w:val="Questionlabel"/>
          <w:b w:val="0"/>
        </w:rPr>
        <w:fldChar w:fldCharType="end"/>
      </w:r>
    </w:p>
    <w:p w:rsidR="00FA0ECB" w:rsidRPr="00453B43" w:rsidRDefault="00FA0ECB" w:rsidP="00590FD6">
      <w:pPr>
        <w:pStyle w:val="ListParagraph"/>
        <w:numPr>
          <w:ilvl w:val="7"/>
          <w:numId w:val="11"/>
        </w:numPr>
        <w:rPr>
          <w:rStyle w:val="Questionlabel"/>
          <w:b w:val="0"/>
        </w:rPr>
      </w:pPr>
      <w:r w:rsidRPr="00453B43">
        <w:rPr>
          <w:rStyle w:val="Questionlabel"/>
          <w:b w:val="0"/>
        </w:rPr>
        <w:t>What is the anticipated date the organisation is targeting to commence group training activities (subject to re</w:t>
      </w:r>
      <w:r w:rsidR="003C3CEC" w:rsidRPr="00453B43">
        <w:rPr>
          <w:rStyle w:val="Questionlabel"/>
          <w:b w:val="0"/>
        </w:rPr>
        <w:t>cogni</w:t>
      </w:r>
      <w:r w:rsidRPr="00453B43">
        <w:rPr>
          <w:rStyle w:val="Questionlabel"/>
          <w:b w:val="0"/>
        </w:rPr>
        <w:t>tion)?</w:t>
      </w:r>
    </w:p>
    <w:p w:rsidR="00FA0ECB" w:rsidRPr="002C2C0F" w:rsidRDefault="00B07C32" w:rsidP="00453B43">
      <w:pPr>
        <w:pStyle w:val="ListParagraph"/>
        <w:ind w:left="720"/>
        <w:rPr>
          <w:rStyle w:val="Questionlabel"/>
          <w:b w:val="0"/>
        </w:rPr>
      </w:pPr>
      <w:r w:rsidRPr="002C2C0F">
        <w:rPr>
          <w:rStyle w:val="Questionlabel"/>
          <w:b w:val="0"/>
        </w:rPr>
        <w:fldChar w:fldCharType="begin">
          <w:ffData>
            <w:name w:val="Text5"/>
            <w:enabled/>
            <w:calcOnExit w:val="0"/>
            <w:textInput/>
          </w:ffData>
        </w:fldChar>
      </w:r>
      <w:r w:rsidRPr="002C2C0F">
        <w:rPr>
          <w:rStyle w:val="Questionlabel"/>
          <w:b w:val="0"/>
        </w:rPr>
        <w:instrText xml:space="preserve"> FORMTEXT </w:instrText>
      </w:r>
      <w:r w:rsidRPr="002C2C0F">
        <w:rPr>
          <w:rStyle w:val="Questionlabel"/>
          <w:b w:val="0"/>
        </w:rPr>
      </w:r>
      <w:r w:rsidRPr="002C2C0F">
        <w:rPr>
          <w:rStyle w:val="Questionlabel"/>
          <w:b w:val="0"/>
        </w:rPr>
        <w:fldChar w:fldCharType="separate"/>
      </w:r>
      <w:r>
        <w:rPr>
          <w:rStyle w:val="Questionlabel"/>
          <w:b w:val="0"/>
        </w:rPr>
        <w:t> </w:t>
      </w:r>
      <w:r>
        <w:rPr>
          <w:rStyle w:val="Questionlabel"/>
          <w:b w:val="0"/>
        </w:rPr>
        <w:t> </w:t>
      </w:r>
      <w:r>
        <w:rPr>
          <w:rStyle w:val="Questionlabel"/>
          <w:b w:val="0"/>
        </w:rPr>
        <w:t> </w:t>
      </w:r>
      <w:r>
        <w:rPr>
          <w:rStyle w:val="Questionlabel"/>
          <w:b w:val="0"/>
        </w:rPr>
        <w:t> </w:t>
      </w:r>
      <w:r>
        <w:rPr>
          <w:rStyle w:val="Questionlabel"/>
          <w:b w:val="0"/>
        </w:rPr>
        <w:t> </w:t>
      </w:r>
      <w:r w:rsidRPr="002C2C0F">
        <w:rPr>
          <w:rStyle w:val="Questionlabel"/>
          <w:b w:val="0"/>
        </w:rPr>
        <w:fldChar w:fldCharType="end"/>
      </w:r>
    </w:p>
    <w:p w:rsidR="00C95C33" w:rsidRPr="005B01F7" w:rsidRDefault="00C95C33" w:rsidP="00590FD6">
      <w:pPr>
        <w:pStyle w:val="Style1"/>
        <w:numPr>
          <w:ilvl w:val="0"/>
          <w:numId w:val="12"/>
        </w:numPr>
        <w:rPr>
          <w:rStyle w:val="Questionlabel"/>
          <w:b w:val="0"/>
        </w:rPr>
      </w:pPr>
      <w:r w:rsidRPr="005B01F7">
        <w:rPr>
          <w:rStyle w:val="Questionlabel"/>
          <w:b w:val="0"/>
        </w:rPr>
        <w:t>Insurance</w:t>
      </w:r>
    </w:p>
    <w:p w:rsidR="00C95C33" w:rsidRPr="005B01F7" w:rsidRDefault="00AA4E34" w:rsidP="00590FD6">
      <w:pPr>
        <w:pStyle w:val="Style2"/>
        <w:numPr>
          <w:ilvl w:val="1"/>
          <w:numId w:val="13"/>
        </w:numPr>
        <w:rPr>
          <w:rStyle w:val="Questionlabel"/>
          <w:b w:val="0"/>
        </w:rPr>
      </w:pPr>
      <w:r>
        <w:rPr>
          <w:rStyle w:val="Questionlabel"/>
          <w:b w:val="0"/>
        </w:rPr>
        <w:t xml:space="preserve">a. </w:t>
      </w:r>
      <w:r w:rsidR="00C95C33" w:rsidRPr="005B01F7">
        <w:rPr>
          <w:rStyle w:val="Questionlabel"/>
          <w:b w:val="0"/>
        </w:rPr>
        <w:t>List the type of insurances that the organisation has or intends to have, the level of coverage and the names of the insurer. For example, motor vehicle, public liability, professional indemnity, directors and officers insurance.</w:t>
      </w:r>
    </w:p>
    <w:p w:rsidR="008C6EC7" w:rsidRPr="00745D8E" w:rsidRDefault="008C6EC7" w:rsidP="00242768">
      <w:pPr>
        <w:ind w:left="709"/>
        <w:rPr>
          <w:rStyle w:val="Questionlabel"/>
          <w:b w:val="0"/>
          <w:noProof/>
        </w:rPr>
      </w:pPr>
      <w:r>
        <w:rPr>
          <w:rStyle w:val="Questionlabel"/>
          <w:b w:val="0"/>
          <w:noProof/>
        </w:rPr>
        <w:fldChar w:fldCharType="begin">
          <w:ffData>
            <w:name w:val="Text6"/>
            <w:enabled/>
            <w:calcOnExit w:val="0"/>
            <w:textInput/>
          </w:ffData>
        </w:fldChar>
      </w:r>
      <w:bookmarkStart w:id="7" w:name="Text6"/>
      <w:r>
        <w:rPr>
          <w:rStyle w:val="Questionlabel"/>
          <w:b w:val="0"/>
          <w:noProof/>
        </w:rPr>
        <w:instrText xml:space="preserve"> FORMTEXT </w:instrText>
      </w:r>
      <w:r>
        <w:rPr>
          <w:rStyle w:val="Questionlabel"/>
          <w:b w:val="0"/>
          <w:noProof/>
        </w:rPr>
      </w:r>
      <w:r>
        <w:rPr>
          <w:rStyle w:val="Questionlabel"/>
          <w:b w:val="0"/>
          <w:noProof/>
        </w:rPr>
        <w:fldChar w:fldCharType="separate"/>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t> </w:t>
      </w:r>
      <w:r>
        <w:rPr>
          <w:rStyle w:val="Questionlabel"/>
          <w:b w:val="0"/>
          <w:noProof/>
        </w:rPr>
        <w:fldChar w:fldCharType="end"/>
      </w:r>
      <w:bookmarkEnd w:id="7"/>
    </w:p>
    <w:p w:rsidR="00FA0ECB" w:rsidRPr="00745D8E" w:rsidRDefault="00FA0ECB" w:rsidP="00745D8E">
      <w:pPr>
        <w:rPr>
          <w:rStyle w:val="Questionlabel"/>
          <w:b w:val="0"/>
        </w:rPr>
      </w:pPr>
      <w:r w:rsidRPr="00745D8E">
        <w:rPr>
          <w:rStyle w:val="Questionlabel"/>
          <w:b w:val="0"/>
        </w:rPr>
        <w:t>Please complete the attached schedule</w:t>
      </w:r>
    </w:p>
    <w:tbl>
      <w:tblPr>
        <w:tblStyle w:val="NTGTable1"/>
        <w:tblW w:w="10303"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03"/>
      </w:tblGrid>
      <w:tr w:rsidR="00872B4E" w:rsidRPr="007A5EFD" w:rsidTr="008F338E">
        <w:trPr>
          <w:trHeight w:val="28"/>
        </w:trPr>
        <w:tc>
          <w:tcPr>
            <w:tcW w:w="10303" w:type="dxa"/>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965931" w:rsidRDefault="00965931" w:rsidP="00473C08">
      <w:pPr>
        <w:pStyle w:val="Heading2"/>
        <w:sectPr w:rsidR="00965931" w:rsidSect="00D344F1">
          <w:headerReference w:type="default" r:id="rId10"/>
          <w:footerReference w:type="default" r:id="rId11"/>
          <w:headerReference w:type="first" r:id="rId12"/>
          <w:footerReference w:type="first" r:id="rId13"/>
          <w:pgSz w:w="11906" w:h="16838" w:code="9"/>
          <w:pgMar w:top="0" w:right="794" w:bottom="2268" w:left="794" w:header="794" w:footer="736" w:gutter="0"/>
          <w:cols w:space="708"/>
          <w:titlePg/>
          <w:docGrid w:linePitch="360"/>
        </w:sectPr>
      </w:pPr>
    </w:p>
    <w:p w:rsidR="00473C08" w:rsidRPr="00473C08" w:rsidRDefault="00473C08" w:rsidP="00473C08">
      <w:pPr>
        <w:pStyle w:val="Heading2"/>
      </w:pPr>
      <w:r w:rsidRPr="00473C08">
        <w:t>Schedule 1</w:t>
      </w:r>
    </w:p>
    <w:p w:rsidR="00473C08" w:rsidRDefault="00222AF0" w:rsidP="00473C08">
      <w:r>
        <w:t xml:space="preserve">Please </w:t>
      </w:r>
      <w:r w:rsidR="00473C08">
        <w:t>provide estimated forecast of NT apprentice and trainee employmen</w:t>
      </w:r>
      <w:r w:rsidR="00323470">
        <w:t>t numbers in the table</w:t>
      </w:r>
      <w:r w:rsidR="00473C08">
        <w:t xml:space="preserve"> below</w:t>
      </w:r>
      <w:r w:rsidR="001341B7">
        <w:t>:</w:t>
      </w:r>
    </w:p>
    <w:tbl>
      <w:tblPr>
        <w:tblStyle w:val="NTGTable1"/>
        <w:tblW w:w="15162"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413"/>
        <w:gridCol w:w="1057"/>
        <w:gridCol w:w="1058"/>
        <w:gridCol w:w="1057"/>
        <w:gridCol w:w="1058"/>
        <w:gridCol w:w="1058"/>
        <w:gridCol w:w="1057"/>
        <w:gridCol w:w="1058"/>
        <w:gridCol w:w="1057"/>
        <w:gridCol w:w="1058"/>
        <w:gridCol w:w="1058"/>
        <w:gridCol w:w="1057"/>
        <w:gridCol w:w="1058"/>
        <w:gridCol w:w="1058"/>
      </w:tblGrid>
      <w:tr w:rsidR="00965931" w:rsidRPr="004A3CC9" w:rsidTr="00965931">
        <w:trPr>
          <w:trHeight w:val="27"/>
        </w:trPr>
        <w:tc>
          <w:tcPr>
            <w:tcW w:w="15162" w:type="dxa"/>
            <w:gridSpan w:val="14"/>
            <w:tcBorders>
              <w:top w:val="single" w:sz="4" w:space="0" w:color="auto"/>
              <w:bottom w:val="single" w:sz="4" w:space="0" w:color="auto"/>
            </w:tcBorders>
            <w:shd w:val="clear" w:color="auto" w:fill="1F1F5F" w:themeFill="text1"/>
            <w:noWrap/>
            <w:tcMar>
              <w:top w:w="108" w:type="dxa"/>
              <w:bottom w:w="108" w:type="dxa"/>
            </w:tcMar>
          </w:tcPr>
          <w:p w:rsidR="00965931" w:rsidRPr="004A3CC9" w:rsidRDefault="00965931" w:rsidP="00274A46">
            <w:pPr>
              <w:rPr>
                <w:rStyle w:val="Questionlabel"/>
                <w:color w:val="1F1F5F" w:themeColor="text1"/>
              </w:rPr>
            </w:pPr>
            <w:r w:rsidRPr="00965931">
              <w:rPr>
                <w:rStyle w:val="Questionlabel"/>
                <w:color w:val="FFFFFF" w:themeColor="background1"/>
              </w:rPr>
              <w:t>Employment forecast for 12 months for new commencements of apprentices/trainees:</w:t>
            </w:r>
          </w:p>
        </w:tc>
      </w:tr>
      <w:tr w:rsidR="00965931" w:rsidRPr="002C0BEF" w:rsidTr="00965931">
        <w:trPr>
          <w:trHeight w:val="337"/>
        </w:trPr>
        <w:tc>
          <w:tcPr>
            <w:tcW w:w="1413" w:type="dxa"/>
            <w:tcBorders>
              <w:top w:val="single" w:sz="4" w:space="0" w:color="auto"/>
              <w:bottom w:val="single" w:sz="4" w:space="0" w:color="auto"/>
            </w:tcBorders>
            <w:noWrap/>
            <w:tcMar>
              <w:top w:w="108" w:type="dxa"/>
              <w:bottom w:w="108" w:type="dxa"/>
            </w:tcMar>
          </w:tcPr>
          <w:p w:rsidR="00965931" w:rsidRPr="00380BC9" w:rsidRDefault="00965931" w:rsidP="00965931">
            <w:r w:rsidRPr="00380BC9">
              <w:t>Month</w:t>
            </w:r>
          </w:p>
        </w:tc>
        <w:tc>
          <w:tcPr>
            <w:tcW w:w="1057" w:type="dxa"/>
            <w:tcBorders>
              <w:top w:val="single" w:sz="4" w:space="0" w:color="auto"/>
              <w:bottom w:val="single" w:sz="4" w:space="0" w:color="auto"/>
            </w:tcBorders>
          </w:tcPr>
          <w:p w:rsidR="00965931" w:rsidRPr="00380BC9" w:rsidRDefault="00965931" w:rsidP="00965931">
            <w:r w:rsidRPr="00380BC9">
              <w:t>1</w:t>
            </w:r>
          </w:p>
        </w:tc>
        <w:tc>
          <w:tcPr>
            <w:tcW w:w="1058" w:type="dxa"/>
            <w:tcBorders>
              <w:top w:val="single" w:sz="4" w:space="0" w:color="auto"/>
              <w:bottom w:val="single" w:sz="4" w:space="0" w:color="auto"/>
            </w:tcBorders>
          </w:tcPr>
          <w:p w:rsidR="00965931" w:rsidRPr="00380BC9" w:rsidRDefault="00965931" w:rsidP="00965931">
            <w:r w:rsidRPr="00380BC9">
              <w:t>2</w:t>
            </w:r>
          </w:p>
        </w:tc>
        <w:tc>
          <w:tcPr>
            <w:tcW w:w="1057" w:type="dxa"/>
            <w:tcBorders>
              <w:top w:val="single" w:sz="4" w:space="0" w:color="auto"/>
              <w:bottom w:val="single" w:sz="4" w:space="0" w:color="auto"/>
            </w:tcBorders>
          </w:tcPr>
          <w:p w:rsidR="00965931" w:rsidRPr="00380BC9" w:rsidRDefault="00965931" w:rsidP="00965931">
            <w:r w:rsidRPr="00380BC9">
              <w:t>3</w:t>
            </w:r>
          </w:p>
        </w:tc>
        <w:tc>
          <w:tcPr>
            <w:tcW w:w="1058" w:type="dxa"/>
            <w:tcBorders>
              <w:top w:val="single" w:sz="4" w:space="0" w:color="auto"/>
              <w:bottom w:val="single" w:sz="4" w:space="0" w:color="auto"/>
            </w:tcBorders>
          </w:tcPr>
          <w:p w:rsidR="00965931" w:rsidRPr="00380BC9" w:rsidRDefault="00965931" w:rsidP="00965931">
            <w:r w:rsidRPr="00380BC9">
              <w:t>4</w:t>
            </w:r>
          </w:p>
        </w:tc>
        <w:tc>
          <w:tcPr>
            <w:tcW w:w="1058" w:type="dxa"/>
            <w:tcBorders>
              <w:top w:val="single" w:sz="4" w:space="0" w:color="auto"/>
              <w:bottom w:val="single" w:sz="4" w:space="0" w:color="auto"/>
            </w:tcBorders>
          </w:tcPr>
          <w:p w:rsidR="00965931" w:rsidRPr="00380BC9" w:rsidRDefault="00965931" w:rsidP="00965931">
            <w:r w:rsidRPr="00380BC9">
              <w:t>5</w:t>
            </w:r>
          </w:p>
        </w:tc>
        <w:tc>
          <w:tcPr>
            <w:tcW w:w="1057" w:type="dxa"/>
            <w:tcBorders>
              <w:top w:val="single" w:sz="4" w:space="0" w:color="auto"/>
              <w:bottom w:val="single" w:sz="4" w:space="0" w:color="auto"/>
            </w:tcBorders>
          </w:tcPr>
          <w:p w:rsidR="00965931" w:rsidRPr="00380BC9" w:rsidRDefault="00965931" w:rsidP="00965931">
            <w:r w:rsidRPr="00380BC9">
              <w:t>6</w:t>
            </w:r>
          </w:p>
        </w:tc>
        <w:tc>
          <w:tcPr>
            <w:tcW w:w="1058" w:type="dxa"/>
            <w:tcBorders>
              <w:top w:val="single" w:sz="4" w:space="0" w:color="auto"/>
              <w:bottom w:val="single" w:sz="4" w:space="0" w:color="auto"/>
            </w:tcBorders>
          </w:tcPr>
          <w:p w:rsidR="00965931" w:rsidRPr="00380BC9" w:rsidRDefault="00965931" w:rsidP="00965931">
            <w:r w:rsidRPr="00380BC9">
              <w:t>7</w:t>
            </w:r>
          </w:p>
        </w:tc>
        <w:tc>
          <w:tcPr>
            <w:tcW w:w="1057" w:type="dxa"/>
            <w:tcBorders>
              <w:top w:val="single" w:sz="4" w:space="0" w:color="auto"/>
              <w:bottom w:val="single" w:sz="4" w:space="0" w:color="auto"/>
            </w:tcBorders>
          </w:tcPr>
          <w:p w:rsidR="00965931" w:rsidRPr="00380BC9" w:rsidRDefault="00965931" w:rsidP="00965931">
            <w:r w:rsidRPr="00380BC9">
              <w:t>8</w:t>
            </w:r>
          </w:p>
        </w:tc>
        <w:tc>
          <w:tcPr>
            <w:tcW w:w="1058" w:type="dxa"/>
            <w:tcBorders>
              <w:top w:val="single" w:sz="4" w:space="0" w:color="auto"/>
              <w:bottom w:val="single" w:sz="4" w:space="0" w:color="auto"/>
            </w:tcBorders>
          </w:tcPr>
          <w:p w:rsidR="00965931" w:rsidRPr="00380BC9" w:rsidRDefault="00965931" w:rsidP="00965931">
            <w:r w:rsidRPr="00380BC9">
              <w:t>9</w:t>
            </w:r>
          </w:p>
        </w:tc>
        <w:tc>
          <w:tcPr>
            <w:tcW w:w="1058" w:type="dxa"/>
            <w:tcBorders>
              <w:top w:val="single" w:sz="4" w:space="0" w:color="auto"/>
              <w:bottom w:val="single" w:sz="4" w:space="0" w:color="auto"/>
            </w:tcBorders>
          </w:tcPr>
          <w:p w:rsidR="00965931" w:rsidRPr="00380BC9" w:rsidRDefault="00965931" w:rsidP="00965931">
            <w:r w:rsidRPr="00380BC9">
              <w:t>10</w:t>
            </w:r>
          </w:p>
        </w:tc>
        <w:tc>
          <w:tcPr>
            <w:tcW w:w="1057" w:type="dxa"/>
            <w:tcBorders>
              <w:top w:val="single" w:sz="4" w:space="0" w:color="auto"/>
              <w:bottom w:val="single" w:sz="4" w:space="0" w:color="auto"/>
            </w:tcBorders>
          </w:tcPr>
          <w:p w:rsidR="00965931" w:rsidRPr="00380BC9" w:rsidRDefault="00965931" w:rsidP="00965931">
            <w:r w:rsidRPr="00380BC9">
              <w:t>11</w:t>
            </w:r>
          </w:p>
        </w:tc>
        <w:tc>
          <w:tcPr>
            <w:tcW w:w="1058" w:type="dxa"/>
            <w:tcBorders>
              <w:top w:val="single" w:sz="4" w:space="0" w:color="auto"/>
              <w:bottom w:val="single" w:sz="4" w:space="0" w:color="auto"/>
            </w:tcBorders>
          </w:tcPr>
          <w:p w:rsidR="00965931" w:rsidRPr="00380BC9" w:rsidRDefault="00965931" w:rsidP="00965931">
            <w:r w:rsidRPr="00380BC9">
              <w:t>12</w:t>
            </w:r>
          </w:p>
        </w:tc>
        <w:tc>
          <w:tcPr>
            <w:tcW w:w="1058" w:type="dxa"/>
            <w:tcBorders>
              <w:top w:val="single" w:sz="4" w:space="0" w:color="auto"/>
              <w:bottom w:val="single" w:sz="4" w:space="0" w:color="auto"/>
            </w:tcBorders>
          </w:tcPr>
          <w:p w:rsidR="00965931" w:rsidRPr="00380BC9" w:rsidRDefault="00965931" w:rsidP="00965931">
            <w:r w:rsidRPr="00380BC9">
              <w:t>Total</w:t>
            </w:r>
          </w:p>
        </w:tc>
      </w:tr>
      <w:tr w:rsidR="00965931" w:rsidRPr="00514043" w:rsidTr="0096593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965931" w:rsidRPr="00514043" w:rsidRDefault="00965931" w:rsidP="00274A46">
            <w:pPr>
              <w:rPr>
                <w:rStyle w:val="Questionlabel"/>
              </w:rPr>
            </w:pPr>
            <w:r w:rsidRPr="00514043">
              <w:rPr>
                <w:rStyle w:val="Questionlabel"/>
              </w:rPr>
              <w:t>Apprentices</w:t>
            </w: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r>
      <w:tr w:rsidR="00965931" w:rsidRPr="00514043" w:rsidTr="0096593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965931" w:rsidRPr="00514043" w:rsidRDefault="00965931" w:rsidP="00274A46">
            <w:pPr>
              <w:rPr>
                <w:rStyle w:val="Questionlabel"/>
              </w:rPr>
            </w:pPr>
            <w:r w:rsidRPr="00514043">
              <w:rPr>
                <w:rStyle w:val="Questionlabel"/>
              </w:rPr>
              <w:t>Trainees</w:t>
            </w:r>
          </w:p>
        </w:tc>
        <w:tc>
          <w:tcPr>
            <w:tcW w:w="1057"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7"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7"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7"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7"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c>
          <w:tcPr>
            <w:tcW w:w="1058" w:type="dxa"/>
          </w:tcPr>
          <w:p w:rsidR="00965931" w:rsidRPr="00514043" w:rsidRDefault="00965931" w:rsidP="00274A46">
            <w:pPr>
              <w:cnfStyle w:val="000000010000" w:firstRow="0" w:lastRow="0" w:firstColumn="0" w:lastColumn="0" w:oddVBand="0" w:evenVBand="0" w:oddHBand="0" w:evenHBand="1" w:firstRowFirstColumn="0" w:firstRowLastColumn="0" w:lastRowFirstColumn="0" w:lastRowLastColumn="0"/>
              <w:rPr>
                <w:rStyle w:val="Questionlabel"/>
              </w:rPr>
            </w:pPr>
          </w:p>
        </w:tc>
      </w:tr>
      <w:tr w:rsidR="00965931" w:rsidRPr="00514043" w:rsidTr="0096593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965931" w:rsidRPr="00514043" w:rsidRDefault="00965931" w:rsidP="00274A46">
            <w:pPr>
              <w:rPr>
                <w:rStyle w:val="Questionlabel"/>
              </w:rPr>
            </w:pPr>
            <w:r w:rsidRPr="00514043">
              <w:rPr>
                <w:rStyle w:val="Questionlabel"/>
              </w:rPr>
              <w:t>Total</w:t>
            </w: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7"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c>
          <w:tcPr>
            <w:tcW w:w="1058" w:type="dxa"/>
          </w:tcPr>
          <w:p w:rsidR="00965931" w:rsidRPr="00514043" w:rsidRDefault="00965931" w:rsidP="00274A46">
            <w:pPr>
              <w:cnfStyle w:val="000000100000" w:firstRow="0" w:lastRow="0" w:firstColumn="0" w:lastColumn="0" w:oddVBand="0" w:evenVBand="0" w:oddHBand="1" w:evenHBand="0" w:firstRowFirstColumn="0" w:firstRowLastColumn="0" w:lastRowFirstColumn="0" w:lastRowLastColumn="0"/>
              <w:rPr>
                <w:rStyle w:val="Questionlabel"/>
              </w:rPr>
            </w:pPr>
          </w:p>
        </w:tc>
      </w:tr>
    </w:tbl>
    <w:p w:rsidR="00E568A2" w:rsidRDefault="00E568A2" w:rsidP="00514043">
      <w:pPr>
        <w:spacing w:after="40"/>
        <w:rPr>
          <w:b/>
          <w:sz w:val="28"/>
          <w:szCs w:val="28"/>
        </w:rPr>
      </w:pPr>
    </w:p>
    <w:p w:rsidR="00480D9B" w:rsidRPr="00480D9B" w:rsidRDefault="00480D9B" w:rsidP="00480D9B">
      <w:pPr>
        <w:rPr>
          <w:b/>
          <w:sz w:val="28"/>
          <w:szCs w:val="28"/>
        </w:rPr>
      </w:pPr>
      <w:r w:rsidRPr="00480D9B">
        <w:rPr>
          <w:b/>
          <w:sz w:val="28"/>
          <w:szCs w:val="28"/>
        </w:rPr>
        <w:t>Declaration Statement</w:t>
      </w:r>
    </w:p>
    <w:p w:rsidR="00480D9B" w:rsidRDefault="00480D9B" w:rsidP="00480D9B">
      <w:r w:rsidRPr="00480D9B">
        <w:t xml:space="preserve">I / We declare </w:t>
      </w:r>
      <w:r w:rsidR="00D36964">
        <w:t xml:space="preserve">that </w:t>
      </w:r>
      <w:r w:rsidRPr="00480D9B">
        <w:t>the information provided in this form including all attachments is a true and corre</w:t>
      </w:r>
      <w:r w:rsidR="00746139">
        <w:t xml:space="preserve">ct account of our organisation’s </w:t>
      </w:r>
      <w:r w:rsidR="00D36964">
        <w:t xml:space="preserve">recognition as </w:t>
      </w:r>
      <w:r w:rsidR="00C75361">
        <w:t xml:space="preserve">a </w:t>
      </w:r>
      <w:r w:rsidR="00C679AE">
        <w:t>GTO</w:t>
      </w:r>
      <w:r w:rsidRPr="00480D9B">
        <w:t xml:space="preserve"> in our home jurisdiction and that</w:t>
      </w:r>
      <w:r w:rsidR="00C679AE">
        <w:t xml:space="preserve"> the data provided in the tables </w:t>
      </w:r>
      <w:r w:rsidR="007D211B">
        <w:t>is</w:t>
      </w:r>
      <w:r w:rsidRPr="00480D9B">
        <w:t xml:space="preserve"> true reflection of forecast employment of apprentice and trainee</w:t>
      </w:r>
      <w:r w:rsidR="007D211B">
        <w:t>’s</w:t>
      </w:r>
      <w:r w:rsidRPr="00480D9B">
        <w:t xml:space="preserve"> outcomes.</w:t>
      </w:r>
    </w:p>
    <w:p w:rsidR="00204E13" w:rsidRDefault="00204E13" w:rsidP="00480D9B"/>
    <w:p w:rsidR="00204E13" w:rsidRDefault="00204E13" w:rsidP="00581574">
      <w:pPr>
        <w:spacing w:after="0"/>
      </w:pPr>
      <w:r>
        <w:t>________________________________</w:t>
      </w:r>
      <w:r>
        <w:tab/>
      </w:r>
      <w:r>
        <w:tab/>
        <w:t>________________________________</w:t>
      </w:r>
      <w:r>
        <w:tab/>
      </w:r>
      <w:r>
        <w:tab/>
        <w:t>______/______/______</w:t>
      </w:r>
    </w:p>
    <w:p w:rsidR="00204E13" w:rsidRDefault="00204E13" w:rsidP="00204E13">
      <w:r>
        <w:t>Signed by (name in full)</w:t>
      </w:r>
      <w:r>
        <w:tab/>
      </w:r>
      <w:r>
        <w:tab/>
      </w:r>
      <w:r>
        <w:tab/>
      </w:r>
      <w:r>
        <w:tab/>
      </w:r>
      <w:r>
        <w:tab/>
      </w:r>
      <w:r>
        <w:tab/>
        <w:t xml:space="preserve">Signature </w:t>
      </w:r>
      <w:r w:rsidR="0016540A">
        <w:tab/>
      </w:r>
      <w:r w:rsidR="0016540A">
        <w:tab/>
      </w:r>
      <w:r w:rsidR="0016540A">
        <w:tab/>
      </w:r>
      <w:r w:rsidR="0016540A">
        <w:tab/>
      </w:r>
      <w:r w:rsidR="0016540A">
        <w:tab/>
      </w:r>
      <w:r w:rsidR="0016540A">
        <w:tab/>
      </w:r>
      <w:r w:rsidR="0016540A">
        <w:tab/>
      </w:r>
      <w:r w:rsidR="0016540A">
        <w:tab/>
      </w:r>
      <w:r w:rsidR="0016540A">
        <w:tab/>
      </w:r>
      <w:r w:rsidR="0016540A">
        <w:tab/>
        <w:t>Date</w:t>
      </w:r>
      <w:r>
        <w:br/>
      </w:r>
      <w:r>
        <w:tab/>
      </w:r>
      <w:r>
        <w:tab/>
      </w:r>
      <w:r>
        <w:tab/>
      </w:r>
      <w:r>
        <w:tab/>
      </w:r>
      <w:r>
        <w:tab/>
      </w:r>
      <w:r>
        <w:tab/>
      </w:r>
      <w:r>
        <w:tab/>
      </w:r>
      <w:r>
        <w:tab/>
      </w:r>
      <w:r>
        <w:tab/>
      </w:r>
      <w:r>
        <w:tab/>
      </w:r>
      <w:r>
        <w:tab/>
      </w:r>
      <w:r>
        <w:tab/>
      </w:r>
      <w:r>
        <w:tab/>
        <w:t>Authorised Organisation Delegate</w:t>
      </w:r>
    </w:p>
    <w:p w:rsidR="0016540A" w:rsidRDefault="0016540A" w:rsidP="00204E13"/>
    <w:p w:rsidR="00204E13" w:rsidRDefault="00204E13" w:rsidP="00581574">
      <w:pPr>
        <w:spacing w:after="0"/>
      </w:pPr>
      <w:r>
        <w:t>________________________________</w:t>
      </w:r>
      <w:r>
        <w:tab/>
      </w:r>
      <w:r>
        <w:tab/>
        <w:t>________________________________</w:t>
      </w:r>
      <w:r>
        <w:tab/>
      </w:r>
      <w:r>
        <w:tab/>
        <w:t>______/______/______</w:t>
      </w:r>
    </w:p>
    <w:p w:rsidR="00204E13" w:rsidRPr="00480D9B" w:rsidRDefault="00204E13" w:rsidP="00204E13">
      <w:r>
        <w:t>Witnessed by (name in full)</w:t>
      </w:r>
      <w:r>
        <w:tab/>
      </w:r>
      <w:r>
        <w:tab/>
      </w:r>
      <w:r>
        <w:tab/>
      </w:r>
      <w:r>
        <w:tab/>
        <w:t xml:space="preserve">Signature </w:t>
      </w:r>
      <w:r w:rsidR="0016540A">
        <w:tab/>
      </w:r>
      <w:r w:rsidR="0016540A">
        <w:tab/>
      </w:r>
      <w:r w:rsidR="0016540A">
        <w:tab/>
      </w:r>
      <w:r w:rsidR="0016540A">
        <w:tab/>
      </w:r>
      <w:r w:rsidR="0016540A">
        <w:tab/>
      </w:r>
      <w:r w:rsidR="0016540A">
        <w:tab/>
      </w:r>
      <w:r w:rsidR="0016540A">
        <w:tab/>
      </w:r>
      <w:r w:rsidR="0016540A">
        <w:tab/>
      </w:r>
      <w:r w:rsidR="0016540A">
        <w:tab/>
      </w:r>
      <w:r w:rsidR="0016540A">
        <w:tab/>
        <w:t>Date</w:t>
      </w:r>
    </w:p>
    <w:sectPr w:rsidR="00204E13" w:rsidRPr="00480D9B" w:rsidSect="00965931">
      <w:pgSz w:w="16838" w:h="11906" w:orient="landscape" w:code="9"/>
      <w:pgMar w:top="794" w:right="820" w:bottom="794" w:left="709" w:header="794" w:footer="7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FD6" w:rsidRDefault="00590FD6" w:rsidP="007332FF">
      <w:r>
        <w:separator/>
      </w:r>
    </w:p>
  </w:endnote>
  <w:endnote w:type="continuationSeparator" w:id="0">
    <w:p w:rsidR="00590FD6" w:rsidRDefault="00590FD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206"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655"/>
      <w:gridCol w:w="2551"/>
    </w:tblGrid>
    <w:tr w:rsidR="004D70E1" w:rsidRPr="00132658" w:rsidTr="004D70E1">
      <w:trPr>
        <w:cantSplit/>
        <w:trHeight w:hRule="exact" w:val="1189"/>
      </w:trPr>
      <w:tc>
        <w:tcPr>
          <w:tcW w:w="7655" w:type="dxa"/>
          <w:tcBorders>
            <w:top w:val="single" w:sz="4" w:space="0" w:color="auto"/>
          </w:tcBorders>
          <w:vAlign w:val="bottom"/>
        </w:tcPr>
        <w:p w:rsidR="004D70E1" w:rsidRPr="001B3D22" w:rsidRDefault="004D70E1" w:rsidP="004D70E1">
          <w:pPr>
            <w:spacing w:after="0"/>
            <w:rPr>
              <w:rStyle w:val="PageNumber"/>
            </w:rPr>
          </w:pPr>
          <w:r w:rsidRPr="001B3D22">
            <w:rPr>
              <w:rStyle w:val="PageNumber"/>
            </w:rPr>
            <w:t xml:space="preserve">Department of </w:t>
          </w:r>
          <w:sdt>
            <w:sdtPr>
              <w:rPr>
                <w:rStyle w:val="PageNumber"/>
                <w:b/>
              </w:rPr>
              <w:alias w:val="Company"/>
              <w:tag w:val=""/>
              <w:id w:val="-80971111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601447">
                <w:rPr>
                  <w:rStyle w:val="PageNumber"/>
                  <w:b/>
                </w:rPr>
                <w:t>INDUSTRY, TOURISM AND TRADE</w:t>
              </w:r>
            </w:sdtContent>
          </w:sdt>
          <w:r w:rsidRPr="001B3D22">
            <w:rPr>
              <w:rStyle w:val="PageNumber"/>
            </w:rPr>
            <w:t xml:space="preserve"> </w:t>
          </w:r>
        </w:p>
        <w:p w:rsidR="004D70E1" w:rsidRDefault="00625C40" w:rsidP="004D70E1">
          <w:pPr>
            <w:spacing w:after="0"/>
            <w:rPr>
              <w:rStyle w:val="PageNumber"/>
            </w:rPr>
          </w:pPr>
          <w:sdt>
            <w:sdtPr>
              <w:rPr>
                <w:rStyle w:val="PageNumber"/>
              </w:rPr>
              <w:alias w:val="Date"/>
              <w:tag w:val=""/>
              <w:id w:val="-736467906"/>
              <w:dataBinding w:prefixMappings="xmlns:ns0='http://schemas.microsoft.com/office/2006/coverPageProps' " w:xpath="/ns0:CoverPageProperties[1]/ns0:PublishDate[1]" w:storeItemID="{55AF091B-3C7A-41E3-B477-F2FDAA23CFDA}"/>
              <w15:color w:val="000000"/>
              <w:date w:fullDate="2024-02-23T00:00:00Z">
                <w:dateFormat w:val="d MMMM yyyy"/>
                <w:lid w:val="en-AU"/>
                <w:storeMappedDataAs w:val="dateTime"/>
                <w:calendar w:val="gregorian"/>
              </w:date>
            </w:sdtPr>
            <w:sdtEndPr>
              <w:rPr>
                <w:rStyle w:val="PageNumber"/>
              </w:rPr>
            </w:sdtEndPr>
            <w:sdtContent>
              <w:r w:rsidR="00CB1B0D">
                <w:rPr>
                  <w:rStyle w:val="PageNumber"/>
                </w:rPr>
                <w:t>23</w:t>
              </w:r>
              <w:r w:rsidR="00EA340B">
                <w:rPr>
                  <w:rStyle w:val="PageNumber"/>
                </w:rPr>
                <w:t xml:space="preserve"> February 2024</w:t>
              </w:r>
            </w:sdtContent>
          </w:sdt>
          <w:r w:rsidR="004D70E1">
            <w:rPr>
              <w:rStyle w:val="PageNumber"/>
            </w:rPr>
            <w:t xml:space="preserve"> </w:t>
          </w:r>
        </w:p>
        <w:p w:rsidR="004D70E1" w:rsidRPr="00CE30CF" w:rsidRDefault="004D70E1" w:rsidP="004D70E1">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85CC9">
            <w:rPr>
              <w:rStyle w:val="PageNumber"/>
              <w:noProof/>
            </w:rPr>
            <w:t>2</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85CC9">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4D70E1" w:rsidRPr="001E14EB" w:rsidRDefault="004D70E1" w:rsidP="004D70E1">
          <w:pPr>
            <w:spacing w:after="0"/>
            <w:ind w:left="-137" w:firstLine="137"/>
            <w:jc w:val="right"/>
          </w:pPr>
          <w:r w:rsidRPr="00785C24">
            <w:rPr>
              <w:rStyle w:val="PageNumber"/>
              <w:noProof/>
              <w:lang w:eastAsia="en-AU"/>
            </w:rPr>
            <w:t xml:space="preserve"> </w:t>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206"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655"/>
      <w:gridCol w:w="2551"/>
    </w:tblGrid>
    <w:tr w:rsidR="002645D5" w:rsidRPr="00132658" w:rsidTr="00C7792B">
      <w:trPr>
        <w:cantSplit/>
        <w:trHeight w:hRule="exact" w:val="1189"/>
      </w:trPr>
      <w:tc>
        <w:tcPr>
          <w:tcW w:w="7655"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01447" w:rsidRPr="00601447">
                <w:rPr>
                  <w:rStyle w:val="PageNumber"/>
                  <w:b/>
                </w:rPr>
                <w:t>INDUSTRY, TOURISM AND TRADE</w:t>
              </w:r>
            </w:sdtContent>
          </w:sdt>
          <w:r w:rsidRPr="001B3D22">
            <w:rPr>
              <w:rStyle w:val="PageNumber"/>
            </w:rPr>
            <w:t xml:space="preserve"> </w:t>
          </w:r>
        </w:p>
        <w:p w:rsidR="00601447" w:rsidRDefault="00625C40" w:rsidP="0060144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2-23T00:00:00Z">
                <w:dateFormat w:val="d MMMM yyyy"/>
                <w:lid w:val="en-AU"/>
                <w:storeMappedDataAs w:val="dateTime"/>
                <w:calendar w:val="gregorian"/>
              </w:date>
            </w:sdtPr>
            <w:sdtEndPr>
              <w:rPr>
                <w:rStyle w:val="PageNumber"/>
              </w:rPr>
            </w:sdtEndPr>
            <w:sdtContent>
              <w:r w:rsidR="00CB1B0D">
                <w:rPr>
                  <w:rStyle w:val="PageNumber"/>
                </w:rPr>
                <w:t>23 February 2024</w:t>
              </w:r>
            </w:sdtContent>
          </w:sdt>
          <w:r w:rsidR="00601447">
            <w:rPr>
              <w:rStyle w:val="PageNumber"/>
            </w:rPr>
            <w:t xml:space="preserve"> </w:t>
          </w:r>
        </w:p>
        <w:p w:rsidR="002645D5" w:rsidRPr="00CE30CF" w:rsidRDefault="002645D5" w:rsidP="00601447">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85CC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85CC9">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C7792B">
          <w:pPr>
            <w:spacing w:after="0"/>
            <w:ind w:left="-137" w:firstLine="137"/>
            <w:jc w:val="right"/>
          </w:pPr>
          <w:r>
            <w:rPr>
              <w:noProof/>
              <w:sz w:val="19"/>
              <w:lang w:eastAsia="en-AU"/>
            </w:rPr>
            <w:drawing>
              <wp:inline distT="0" distB="0" distL="0" distR="0" wp14:anchorId="28D2F8B2" wp14:editId="409B833B">
                <wp:extent cx="1574237" cy="561356"/>
                <wp:effectExtent l="0" t="0" r="6985" b="0"/>
                <wp:docPr id="15" name="Picture 1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FD6" w:rsidRDefault="00590FD6" w:rsidP="007332FF">
      <w:r>
        <w:separator/>
      </w:r>
    </w:p>
  </w:footnote>
  <w:footnote w:type="continuationSeparator" w:id="0">
    <w:p w:rsidR="00590FD6" w:rsidRDefault="00590FD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25C40" w:rsidP="00B93925">
    <w:pPr>
      <w:pStyle w:val="Header"/>
      <w:jc w:val="left"/>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B1B0D">
          <w:rPr>
            <w:rStyle w:val="HeaderChar"/>
          </w:rPr>
          <w:t>Registration to operate as a Group Training Organisation (GTO) in the Northern Territory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cstheme="minorBidi"/>
        <w:b/>
        <w:color w:val="002060"/>
        <w:sz w:val="36"/>
        <w:szCs w:val="3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DB1B07" w:rsidRPr="00DB1B07" w:rsidRDefault="00EC0E9E" w:rsidP="00DB1B07">
        <w:pPr>
          <w:pStyle w:val="Title"/>
          <w:rPr>
            <w:rFonts w:eastAsiaTheme="minorHAnsi" w:cstheme="minorBidi"/>
            <w:b/>
            <w:color w:val="002060"/>
            <w:sz w:val="36"/>
            <w:szCs w:val="36"/>
          </w:rPr>
        </w:pPr>
        <w:r>
          <w:rPr>
            <w:rFonts w:eastAsiaTheme="minorHAnsi" w:cstheme="minorBidi"/>
            <w:b/>
            <w:color w:val="002060"/>
            <w:sz w:val="36"/>
            <w:szCs w:val="36"/>
          </w:rPr>
          <w:t>Registration</w:t>
        </w:r>
        <w:r w:rsidR="00673A51">
          <w:rPr>
            <w:rFonts w:eastAsiaTheme="minorHAnsi" w:cstheme="minorBidi"/>
            <w:b/>
            <w:color w:val="002060"/>
            <w:sz w:val="36"/>
            <w:szCs w:val="36"/>
          </w:rPr>
          <w:t xml:space="preserve"> to operate as a Group Training Organisation (GTO) in the Northern Territory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553"/>
    <w:multiLevelType w:val="multilevel"/>
    <w:tmpl w:val="0B121DFC"/>
    <w:name w:val="text form_tick box"/>
    <w:lvl w:ilvl="0">
      <w:start w:val="1"/>
      <w:numFmt w:val="none"/>
      <w:lvlText w:val="1."/>
      <w:lvlJc w:val="left"/>
      <w:pPr>
        <w:ind w:left="360" w:hanging="360"/>
      </w:pPr>
      <w:rPr>
        <w:rFonts w:hint="default"/>
      </w:rPr>
    </w:lvl>
    <w:lvl w:ilvl="1">
      <w:start w:val="1"/>
      <w:numFmt w:val="none"/>
      <w:lvlText w:val="%2a."/>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206121A"/>
    <w:multiLevelType w:val="multilevel"/>
    <w:tmpl w:val="0C09001D"/>
    <w:name w:val="text form_tick box222222"/>
    <w:numStyleLink w:val="Style4"/>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8FE0311"/>
    <w:multiLevelType w:val="multilevel"/>
    <w:tmpl w:val="88B07352"/>
    <w:name w:val="12ab2"/>
    <w:lvl w:ilvl="0">
      <w:start w:val="1"/>
      <w:numFmt w:val="none"/>
      <w:lvlText w:val="1."/>
      <w:lvlJc w:val="left"/>
      <w:pPr>
        <w:ind w:left="720" w:hanging="363"/>
      </w:pPr>
      <w:rPr>
        <w:rFonts w:hint="default"/>
      </w:rPr>
    </w:lvl>
    <w:lvl w:ilvl="1">
      <w:start w:val="1"/>
      <w:numFmt w:val="none"/>
      <w:lvlText w:val="%2a."/>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5D5AAB"/>
    <w:multiLevelType w:val="multilevel"/>
    <w:tmpl w:val="8D1292E8"/>
    <w:name w:val="letter"/>
    <w:lvl w:ilvl="0">
      <w:start w:val="1"/>
      <w:numFmt w:val="none"/>
      <w:lvlText w:val="1."/>
      <w:lvlJc w:val="left"/>
      <w:pPr>
        <w:ind w:left="360" w:hanging="360"/>
      </w:pPr>
      <w:rPr>
        <w:rFonts w:hint="default"/>
      </w:rPr>
    </w:lvl>
    <w:lvl w:ilvl="1">
      <w:start w:val="1"/>
      <w:numFmt w:val="none"/>
      <w:lvlText w:val="%2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284F1D"/>
    <w:multiLevelType w:val="hybridMultilevel"/>
    <w:tmpl w:val="1F3463BA"/>
    <w:lvl w:ilvl="0" w:tplc="875EBCB0">
      <w:start w:val="2"/>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A136F7D"/>
    <w:multiLevelType w:val="multilevel"/>
    <w:tmpl w:val="0C09001D"/>
    <w:name w:val="text form_tick box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C371777"/>
    <w:multiLevelType w:val="multilevel"/>
    <w:tmpl w:val="0C09001F"/>
    <w:name w:val="text form_tick box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5F0810"/>
    <w:multiLevelType w:val="multilevel"/>
    <w:tmpl w:val="0C09001D"/>
    <w:name w:val="text form_tick box22222"/>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71472D7"/>
    <w:multiLevelType w:val="multilevel"/>
    <w:tmpl w:val="45D8E676"/>
    <w:name w:val="text form_tick box2222"/>
    <w:lvl w:ilvl="0">
      <w:start w:val="1"/>
      <w:numFmt w:val="none"/>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0684172"/>
    <w:multiLevelType w:val="multilevel"/>
    <w:tmpl w:val="0C09001F"/>
    <w:name w:val="text form_tick box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EB61AF6"/>
    <w:multiLevelType w:val="multilevel"/>
    <w:tmpl w:val="56B6EB7E"/>
    <w:name w:val="12ab"/>
    <w:lvl w:ilvl="0">
      <w:start w:val="8"/>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3"/>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7FD1430B"/>
    <w:multiLevelType w:val="multilevel"/>
    <w:tmpl w:val="45D8E676"/>
    <w:lvl w:ilvl="0">
      <w:start w:val="1"/>
      <w:numFmt w:val="none"/>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4"/>
  </w:num>
  <w:num w:numId="3">
    <w:abstractNumId w:val="44"/>
  </w:num>
  <w:num w:numId="4">
    <w:abstractNumId w:val="28"/>
  </w:num>
  <w:num w:numId="5">
    <w:abstractNumId w:val="19"/>
  </w:num>
  <w:num w:numId="6">
    <w:abstractNumId w:val="10"/>
  </w:num>
  <w:num w:numId="7">
    <w:abstractNumId w:val="31"/>
  </w:num>
  <w:num w:numId="8">
    <w:abstractNumId w:val="18"/>
  </w:num>
  <w:num w:numId="9">
    <w:abstractNumId w:val="23"/>
  </w:num>
  <w:num w:numId="10">
    <w:abstractNumId w:val="46"/>
  </w:num>
  <w:num w:numId="11">
    <w:abstractNumId w:val="41"/>
  </w:num>
  <w:num w:numId="12">
    <w:abstractNumId w:val="29"/>
  </w:num>
  <w:num w:numId="13">
    <w:abstractNumId w:val="35"/>
  </w:num>
  <w:num w:numId="1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C0"/>
    <w:rsid w:val="00001DDF"/>
    <w:rsid w:val="00002639"/>
    <w:rsid w:val="0000322D"/>
    <w:rsid w:val="00007670"/>
    <w:rsid w:val="00010665"/>
    <w:rsid w:val="00014A5B"/>
    <w:rsid w:val="00016FFE"/>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0348"/>
    <w:rsid w:val="000720BE"/>
    <w:rsid w:val="0007259C"/>
    <w:rsid w:val="00074C07"/>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7B15"/>
    <w:rsid w:val="000B0076"/>
    <w:rsid w:val="000B2CA1"/>
    <w:rsid w:val="000C0CDF"/>
    <w:rsid w:val="000C0D8A"/>
    <w:rsid w:val="000C1BDC"/>
    <w:rsid w:val="000C23BA"/>
    <w:rsid w:val="000C6F28"/>
    <w:rsid w:val="000D1F29"/>
    <w:rsid w:val="000D5485"/>
    <w:rsid w:val="000D633D"/>
    <w:rsid w:val="000E342B"/>
    <w:rsid w:val="000E3ED2"/>
    <w:rsid w:val="000E5DD2"/>
    <w:rsid w:val="000F1CA3"/>
    <w:rsid w:val="000F2958"/>
    <w:rsid w:val="000F3850"/>
    <w:rsid w:val="000F604F"/>
    <w:rsid w:val="0010423F"/>
    <w:rsid w:val="00104E7F"/>
    <w:rsid w:val="00105621"/>
    <w:rsid w:val="001137EC"/>
    <w:rsid w:val="001152F5"/>
    <w:rsid w:val="001161A4"/>
    <w:rsid w:val="00117743"/>
    <w:rsid w:val="00117F5B"/>
    <w:rsid w:val="00130793"/>
    <w:rsid w:val="00132658"/>
    <w:rsid w:val="001341B7"/>
    <w:rsid w:val="001343E2"/>
    <w:rsid w:val="00134ECA"/>
    <w:rsid w:val="00140B3C"/>
    <w:rsid w:val="00150DC0"/>
    <w:rsid w:val="00155504"/>
    <w:rsid w:val="0015631F"/>
    <w:rsid w:val="00156CD4"/>
    <w:rsid w:val="0016153B"/>
    <w:rsid w:val="00162207"/>
    <w:rsid w:val="00164A3E"/>
    <w:rsid w:val="0016540A"/>
    <w:rsid w:val="00166FF6"/>
    <w:rsid w:val="001727C8"/>
    <w:rsid w:val="00172B65"/>
    <w:rsid w:val="00176123"/>
    <w:rsid w:val="00181620"/>
    <w:rsid w:val="001827F3"/>
    <w:rsid w:val="00185AF3"/>
    <w:rsid w:val="00187130"/>
    <w:rsid w:val="001957AD"/>
    <w:rsid w:val="00196F8E"/>
    <w:rsid w:val="001A2B7F"/>
    <w:rsid w:val="001A3A93"/>
    <w:rsid w:val="001A3AFD"/>
    <w:rsid w:val="001A496C"/>
    <w:rsid w:val="001A576A"/>
    <w:rsid w:val="001A744B"/>
    <w:rsid w:val="001B28DA"/>
    <w:rsid w:val="001B2B6C"/>
    <w:rsid w:val="001B3D22"/>
    <w:rsid w:val="001B539C"/>
    <w:rsid w:val="001C3F6F"/>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4E13"/>
    <w:rsid w:val="00206936"/>
    <w:rsid w:val="00206C6F"/>
    <w:rsid w:val="00206FBD"/>
    <w:rsid w:val="00207746"/>
    <w:rsid w:val="002162CC"/>
    <w:rsid w:val="00222AF0"/>
    <w:rsid w:val="00226A95"/>
    <w:rsid w:val="00230031"/>
    <w:rsid w:val="00232F4F"/>
    <w:rsid w:val="00235C01"/>
    <w:rsid w:val="00242768"/>
    <w:rsid w:val="00243199"/>
    <w:rsid w:val="002431E4"/>
    <w:rsid w:val="00247343"/>
    <w:rsid w:val="00253DCC"/>
    <w:rsid w:val="002550BF"/>
    <w:rsid w:val="002645D5"/>
    <w:rsid w:val="0026532D"/>
    <w:rsid w:val="00265C56"/>
    <w:rsid w:val="002716CD"/>
    <w:rsid w:val="00273729"/>
    <w:rsid w:val="00274D4B"/>
    <w:rsid w:val="002806F5"/>
    <w:rsid w:val="00281019"/>
    <w:rsid w:val="00281577"/>
    <w:rsid w:val="00284EF4"/>
    <w:rsid w:val="00285B18"/>
    <w:rsid w:val="002926BC"/>
    <w:rsid w:val="00293A72"/>
    <w:rsid w:val="00293BF8"/>
    <w:rsid w:val="002A0160"/>
    <w:rsid w:val="002A30C3"/>
    <w:rsid w:val="002A4611"/>
    <w:rsid w:val="002A6F6A"/>
    <w:rsid w:val="002A7712"/>
    <w:rsid w:val="002B02A6"/>
    <w:rsid w:val="002B38F7"/>
    <w:rsid w:val="002B4F50"/>
    <w:rsid w:val="002B5591"/>
    <w:rsid w:val="002B6AA4"/>
    <w:rsid w:val="002C0ADF"/>
    <w:rsid w:val="002C0BEF"/>
    <w:rsid w:val="002C1FE9"/>
    <w:rsid w:val="002C218B"/>
    <w:rsid w:val="002C21A2"/>
    <w:rsid w:val="002C2C0F"/>
    <w:rsid w:val="002C70F9"/>
    <w:rsid w:val="002D3A57"/>
    <w:rsid w:val="002D7D05"/>
    <w:rsid w:val="002E20C8"/>
    <w:rsid w:val="002E4290"/>
    <w:rsid w:val="002E4C73"/>
    <w:rsid w:val="002E66A6"/>
    <w:rsid w:val="002F0DB1"/>
    <w:rsid w:val="002F2885"/>
    <w:rsid w:val="002F45A1"/>
    <w:rsid w:val="0030203D"/>
    <w:rsid w:val="003037F9"/>
    <w:rsid w:val="0030583E"/>
    <w:rsid w:val="00307FE1"/>
    <w:rsid w:val="003164BA"/>
    <w:rsid w:val="0032013E"/>
    <w:rsid w:val="00323470"/>
    <w:rsid w:val="003258E6"/>
    <w:rsid w:val="00331371"/>
    <w:rsid w:val="00342283"/>
    <w:rsid w:val="00343A87"/>
    <w:rsid w:val="00344A36"/>
    <w:rsid w:val="003456F4"/>
    <w:rsid w:val="00347FB6"/>
    <w:rsid w:val="003504FD"/>
    <w:rsid w:val="003506F7"/>
    <w:rsid w:val="00350881"/>
    <w:rsid w:val="00354DD9"/>
    <w:rsid w:val="00357D55"/>
    <w:rsid w:val="00360DC3"/>
    <w:rsid w:val="00361D26"/>
    <w:rsid w:val="00363513"/>
    <w:rsid w:val="003657E5"/>
    <w:rsid w:val="0036589C"/>
    <w:rsid w:val="00371312"/>
    <w:rsid w:val="00371DC7"/>
    <w:rsid w:val="00373401"/>
    <w:rsid w:val="00373A3E"/>
    <w:rsid w:val="00377B21"/>
    <w:rsid w:val="00384E90"/>
    <w:rsid w:val="00387DB7"/>
    <w:rsid w:val="00390862"/>
    <w:rsid w:val="00390CE3"/>
    <w:rsid w:val="00394876"/>
    <w:rsid w:val="00394AAF"/>
    <w:rsid w:val="00394CE5"/>
    <w:rsid w:val="0039602B"/>
    <w:rsid w:val="003A3CF7"/>
    <w:rsid w:val="003A6341"/>
    <w:rsid w:val="003B194E"/>
    <w:rsid w:val="003B67FD"/>
    <w:rsid w:val="003B6A61"/>
    <w:rsid w:val="003C3CEC"/>
    <w:rsid w:val="003C4BB5"/>
    <w:rsid w:val="003C6DA6"/>
    <w:rsid w:val="003D0F63"/>
    <w:rsid w:val="003D42C0"/>
    <w:rsid w:val="003D4A8F"/>
    <w:rsid w:val="003D5B29"/>
    <w:rsid w:val="003D7818"/>
    <w:rsid w:val="003E14FC"/>
    <w:rsid w:val="003E2445"/>
    <w:rsid w:val="003E3BB2"/>
    <w:rsid w:val="003F07E7"/>
    <w:rsid w:val="003F250E"/>
    <w:rsid w:val="003F5B58"/>
    <w:rsid w:val="003F7E65"/>
    <w:rsid w:val="0040222A"/>
    <w:rsid w:val="00402A05"/>
    <w:rsid w:val="004047BC"/>
    <w:rsid w:val="00407CB7"/>
    <w:rsid w:val="004100F7"/>
    <w:rsid w:val="00414CB3"/>
    <w:rsid w:val="0041563D"/>
    <w:rsid w:val="00426E25"/>
    <w:rsid w:val="00427D9C"/>
    <w:rsid w:val="00427E7E"/>
    <w:rsid w:val="00433C60"/>
    <w:rsid w:val="0043465D"/>
    <w:rsid w:val="00443B6E"/>
    <w:rsid w:val="00450636"/>
    <w:rsid w:val="00453B43"/>
    <w:rsid w:val="0045420A"/>
    <w:rsid w:val="004554D4"/>
    <w:rsid w:val="0045632E"/>
    <w:rsid w:val="00461744"/>
    <w:rsid w:val="00464AE9"/>
    <w:rsid w:val="00466185"/>
    <w:rsid w:val="00466303"/>
    <w:rsid w:val="004668A7"/>
    <w:rsid w:val="00466C1E"/>
    <w:rsid w:val="00466D96"/>
    <w:rsid w:val="00467747"/>
    <w:rsid w:val="00467CC6"/>
    <w:rsid w:val="00470017"/>
    <w:rsid w:val="0047105A"/>
    <w:rsid w:val="00473C08"/>
    <w:rsid w:val="00473C98"/>
    <w:rsid w:val="00474965"/>
    <w:rsid w:val="00480D9B"/>
    <w:rsid w:val="00482DF8"/>
    <w:rsid w:val="004864DE"/>
    <w:rsid w:val="00494B03"/>
    <w:rsid w:val="00494BE5"/>
    <w:rsid w:val="00495C12"/>
    <w:rsid w:val="00495E30"/>
    <w:rsid w:val="00496D7C"/>
    <w:rsid w:val="004A0EBA"/>
    <w:rsid w:val="004A2538"/>
    <w:rsid w:val="004A331E"/>
    <w:rsid w:val="004A3CC9"/>
    <w:rsid w:val="004A5274"/>
    <w:rsid w:val="004B0C15"/>
    <w:rsid w:val="004B35EA"/>
    <w:rsid w:val="004B69E4"/>
    <w:rsid w:val="004C1DF5"/>
    <w:rsid w:val="004C666F"/>
    <w:rsid w:val="004C6C39"/>
    <w:rsid w:val="004D075F"/>
    <w:rsid w:val="004D1A06"/>
    <w:rsid w:val="004D1B76"/>
    <w:rsid w:val="004D344E"/>
    <w:rsid w:val="004D3EB4"/>
    <w:rsid w:val="004D70E1"/>
    <w:rsid w:val="004E019E"/>
    <w:rsid w:val="004E06EC"/>
    <w:rsid w:val="004E0A3F"/>
    <w:rsid w:val="004E2CB7"/>
    <w:rsid w:val="004E3149"/>
    <w:rsid w:val="004E3F37"/>
    <w:rsid w:val="004E5B68"/>
    <w:rsid w:val="004E6853"/>
    <w:rsid w:val="004F016A"/>
    <w:rsid w:val="004F0AC6"/>
    <w:rsid w:val="00500F94"/>
    <w:rsid w:val="00502FB3"/>
    <w:rsid w:val="00503DE9"/>
    <w:rsid w:val="0050530C"/>
    <w:rsid w:val="00505DEA"/>
    <w:rsid w:val="005060E5"/>
    <w:rsid w:val="00507782"/>
    <w:rsid w:val="00510BEA"/>
    <w:rsid w:val="00512A04"/>
    <w:rsid w:val="00514043"/>
    <w:rsid w:val="00520499"/>
    <w:rsid w:val="0052341C"/>
    <w:rsid w:val="005249F5"/>
    <w:rsid w:val="005260F7"/>
    <w:rsid w:val="00531D97"/>
    <w:rsid w:val="005363BD"/>
    <w:rsid w:val="00543BD1"/>
    <w:rsid w:val="00556113"/>
    <w:rsid w:val="005621C4"/>
    <w:rsid w:val="00564C12"/>
    <w:rsid w:val="005654B8"/>
    <w:rsid w:val="00574836"/>
    <w:rsid w:val="005762CC"/>
    <w:rsid w:val="00581574"/>
    <w:rsid w:val="00582D3D"/>
    <w:rsid w:val="00583556"/>
    <w:rsid w:val="00590040"/>
    <w:rsid w:val="00590FD6"/>
    <w:rsid w:val="00595386"/>
    <w:rsid w:val="00596ABE"/>
    <w:rsid w:val="00597234"/>
    <w:rsid w:val="005A4AC0"/>
    <w:rsid w:val="005A539B"/>
    <w:rsid w:val="005A5FDF"/>
    <w:rsid w:val="005B01F7"/>
    <w:rsid w:val="005B0FB7"/>
    <w:rsid w:val="005B122A"/>
    <w:rsid w:val="005B1FCB"/>
    <w:rsid w:val="005B5AC2"/>
    <w:rsid w:val="005B7220"/>
    <w:rsid w:val="005C2833"/>
    <w:rsid w:val="005E144D"/>
    <w:rsid w:val="005E1500"/>
    <w:rsid w:val="005E3A43"/>
    <w:rsid w:val="005F0B17"/>
    <w:rsid w:val="005F77C7"/>
    <w:rsid w:val="00601447"/>
    <w:rsid w:val="00607842"/>
    <w:rsid w:val="00616FB3"/>
    <w:rsid w:val="00620675"/>
    <w:rsid w:val="00622910"/>
    <w:rsid w:val="00625160"/>
    <w:rsid w:val="006254B6"/>
    <w:rsid w:val="00625C40"/>
    <w:rsid w:val="00627FC8"/>
    <w:rsid w:val="00640C4C"/>
    <w:rsid w:val="006433C3"/>
    <w:rsid w:val="00650F5B"/>
    <w:rsid w:val="00661D1D"/>
    <w:rsid w:val="00665916"/>
    <w:rsid w:val="006670D7"/>
    <w:rsid w:val="006719EA"/>
    <w:rsid w:val="00671F13"/>
    <w:rsid w:val="00672775"/>
    <w:rsid w:val="00673A51"/>
    <w:rsid w:val="0067400A"/>
    <w:rsid w:val="006779F3"/>
    <w:rsid w:val="006834E9"/>
    <w:rsid w:val="00684150"/>
    <w:rsid w:val="006847AD"/>
    <w:rsid w:val="00685752"/>
    <w:rsid w:val="006857BD"/>
    <w:rsid w:val="0069114B"/>
    <w:rsid w:val="006944C1"/>
    <w:rsid w:val="00695916"/>
    <w:rsid w:val="006A080A"/>
    <w:rsid w:val="006A1912"/>
    <w:rsid w:val="006A53AD"/>
    <w:rsid w:val="006A756A"/>
    <w:rsid w:val="006B48F3"/>
    <w:rsid w:val="006B7C41"/>
    <w:rsid w:val="006B7FE0"/>
    <w:rsid w:val="006C7ABC"/>
    <w:rsid w:val="006D66F7"/>
    <w:rsid w:val="006E283C"/>
    <w:rsid w:val="006E65DD"/>
    <w:rsid w:val="006E70AB"/>
    <w:rsid w:val="006E71C9"/>
    <w:rsid w:val="007007FA"/>
    <w:rsid w:val="00703F6D"/>
    <w:rsid w:val="00705C9D"/>
    <w:rsid w:val="00705F13"/>
    <w:rsid w:val="00714F1D"/>
    <w:rsid w:val="00715225"/>
    <w:rsid w:val="00720CC6"/>
    <w:rsid w:val="00722DDB"/>
    <w:rsid w:val="00724728"/>
    <w:rsid w:val="00724F98"/>
    <w:rsid w:val="00730B9B"/>
    <w:rsid w:val="0073182E"/>
    <w:rsid w:val="007332FF"/>
    <w:rsid w:val="00734E15"/>
    <w:rsid w:val="00735A19"/>
    <w:rsid w:val="007408F5"/>
    <w:rsid w:val="00741EAE"/>
    <w:rsid w:val="00745D8E"/>
    <w:rsid w:val="00746139"/>
    <w:rsid w:val="00755248"/>
    <w:rsid w:val="0076190B"/>
    <w:rsid w:val="0076355D"/>
    <w:rsid w:val="00763A2D"/>
    <w:rsid w:val="007676A4"/>
    <w:rsid w:val="00773644"/>
    <w:rsid w:val="00777795"/>
    <w:rsid w:val="00783A57"/>
    <w:rsid w:val="00784C92"/>
    <w:rsid w:val="007859CD"/>
    <w:rsid w:val="00785C24"/>
    <w:rsid w:val="0078725F"/>
    <w:rsid w:val="007907E4"/>
    <w:rsid w:val="007936B7"/>
    <w:rsid w:val="0079482C"/>
    <w:rsid w:val="00796461"/>
    <w:rsid w:val="00797B56"/>
    <w:rsid w:val="00797D9D"/>
    <w:rsid w:val="007A03AD"/>
    <w:rsid w:val="007A5EFD"/>
    <w:rsid w:val="007A6A4F"/>
    <w:rsid w:val="007B03F5"/>
    <w:rsid w:val="007B186E"/>
    <w:rsid w:val="007B5C09"/>
    <w:rsid w:val="007B5DA2"/>
    <w:rsid w:val="007C0966"/>
    <w:rsid w:val="007C19E7"/>
    <w:rsid w:val="007C5CFD"/>
    <w:rsid w:val="007C6D9F"/>
    <w:rsid w:val="007D211B"/>
    <w:rsid w:val="007D4893"/>
    <w:rsid w:val="007D48A4"/>
    <w:rsid w:val="007E01D8"/>
    <w:rsid w:val="007E70CF"/>
    <w:rsid w:val="007E74A4"/>
    <w:rsid w:val="007F1B6F"/>
    <w:rsid w:val="007F263F"/>
    <w:rsid w:val="007F7CA9"/>
    <w:rsid w:val="008015A8"/>
    <w:rsid w:val="00803D3A"/>
    <w:rsid w:val="0080766E"/>
    <w:rsid w:val="00811169"/>
    <w:rsid w:val="00813CFB"/>
    <w:rsid w:val="00815297"/>
    <w:rsid w:val="008170DB"/>
    <w:rsid w:val="00817BA1"/>
    <w:rsid w:val="00822D9D"/>
    <w:rsid w:val="00823022"/>
    <w:rsid w:val="0082634E"/>
    <w:rsid w:val="00830853"/>
    <w:rsid w:val="008313C4"/>
    <w:rsid w:val="00835434"/>
    <w:rsid w:val="008358C0"/>
    <w:rsid w:val="00836E22"/>
    <w:rsid w:val="00841B39"/>
    <w:rsid w:val="00842838"/>
    <w:rsid w:val="00854EC1"/>
    <w:rsid w:val="0085797F"/>
    <w:rsid w:val="00860028"/>
    <w:rsid w:val="00861DC3"/>
    <w:rsid w:val="008655D0"/>
    <w:rsid w:val="00867019"/>
    <w:rsid w:val="008711BF"/>
    <w:rsid w:val="00872B4E"/>
    <w:rsid w:val="00872EF1"/>
    <w:rsid w:val="0087320B"/>
    <w:rsid w:val="008735A9"/>
    <w:rsid w:val="00875E4C"/>
    <w:rsid w:val="00877BC5"/>
    <w:rsid w:val="00877D20"/>
    <w:rsid w:val="00881C48"/>
    <w:rsid w:val="0088520B"/>
    <w:rsid w:val="00885B80"/>
    <w:rsid w:val="00885C30"/>
    <w:rsid w:val="00885E9B"/>
    <w:rsid w:val="00892C81"/>
    <w:rsid w:val="0089368E"/>
    <w:rsid w:val="00893C96"/>
    <w:rsid w:val="0089500A"/>
    <w:rsid w:val="00897C94"/>
    <w:rsid w:val="008A2193"/>
    <w:rsid w:val="008A67C5"/>
    <w:rsid w:val="008A7C12"/>
    <w:rsid w:val="008B03CE"/>
    <w:rsid w:val="008B521D"/>
    <w:rsid w:val="008B529E"/>
    <w:rsid w:val="008C17FB"/>
    <w:rsid w:val="008C6EC7"/>
    <w:rsid w:val="008C70BB"/>
    <w:rsid w:val="008C742C"/>
    <w:rsid w:val="008D1B00"/>
    <w:rsid w:val="008D57B8"/>
    <w:rsid w:val="008E03FC"/>
    <w:rsid w:val="008E510B"/>
    <w:rsid w:val="008E5CDC"/>
    <w:rsid w:val="008E645E"/>
    <w:rsid w:val="008F181C"/>
    <w:rsid w:val="008F27B2"/>
    <w:rsid w:val="008F338E"/>
    <w:rsid w:val="00902B13"/>
    <w:rsid w:val="00911941"/>
    <w:rsid w:val="0092024D"/>
    <w:rsid w:val="00920AF8"/>
    <w:rsid w:val="0092303C"/>
    <w:rsid w:val="00925146"/>
    <w:rsid w:val="00925F0F"/>
    <w:rsid w:val="00926A4D"/>
    <w:rsid w:val="0092744E"/>
    <w:rsid w:val="009301A2"/>
    <w:rsid w:val="00930D91"/>
    <w:rsid w:val="00932F6B"/>
    <w:rsid w:val="00934E50"/>
    <w:rsid w:val="00942E89"/>
    <w:rsid w:val="009468BC"/>
    <w:rsid w:val="00947FAE"/>
    <w:rsid w:val="0095240F"/>
    <w:rsid w:val="00955FD2"/>
    <w:rsid w:val="009616DF"/>
    <w:rsid w:val="00964977"/>
    <w:rsid w:val="0096542F"/>
    <w:rsid w:val="00965931"/>
    <w:rsid w:val="00965FE6"/>
    <w:rsid w:val="00967FA7"/>
    <w:rsid w:val="00971645"/>
    <w:rsid w:val="00971D55"/>
    <w:rsid w:val="00977919"/>
    <w:rsid w:val="00980F87"/>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3A0F"/>
    <w:rsid w:val="009D63FF"/>
    <w:rsid w:val="009E175D"/>
    <w:rsid w:val="009E2CE0"/>
    <w:rsid w:val="009E3CC2"/>
    <w:rsid w:val="009F06BD"/>
    <w:rsid w:val="009F2A4D"/>
    <w:rsid w:val="009F38C0"/>
    <w:rsid w:val="009F3FF4"/>
    <w:rsid w:val="009F63C9"/>
    <w:rsid w:val="00A00828"/>
    <w:rsid w:val="00A03290"/>
    <w:rsid w:val="00A0387E"/>
    <w:rsid w:val="00A05BFD"/>
    <w:rsid w:val="00A07490"/>
    <w:rsid w:val="00A10655"/>
    <w:rsid w:val="00A12B64"/>
    <w:rsid w:val="00A22C38"/>
    <w:rsid w:val="00A22D3C"/>
    <w:rsid w:val="00A25193"/>
    <w:rsid w:val="00A26E80"/>
    <w:rsid w:val="00A31707"/>
    <w:rsid w:val="00A31AE8"/>
    <w:rsid w:val="00A332EA"/>
    <w:rsid w:val="00A35782"/>
    <w:rsid w:val="00A3739D"/>
    <w:rsid w:val="00A3761F"/>
    <w:rsid w:val="00A37DDA"/>
    <w:rsid w:val="00A41791"/>
    <w:rsid w:val="00A44978"/>
    <w:rsid w:val="00A45005"/>
    <w:rsid w:val="00A53CF0"/>
    <w:rsid w:val="00A56E19"/>
    <w:rsid w:val="00A60143"/>
    <w:rsid w:val="00A66DD9"/>
    <w:rsid w:val="00A7620F"/>
    <w:rsid w:val="00A76790"/>
    <w:rsid w:val="00A925EC"/>
    <w:rsid w:val="00A929AA"/>
    <w:rsid w:val="00A92B6B"/>
    <w:rsid w:val="00AA4E34"/>
    <w:rsid w:val="00AA541E"/>
    <w:rsid w:val="00AC485D"/>
    <w:rsid w:val="00AD0DA4"/>
    <w:rsid w:val="00AD4169"/>
    <w:rsid w:val="00AE193F"/>
    <w:rsid w:val="00AE25C6"/>
    <w:rsid w:val="00AE2A8A"/>
    <w:rsid w:val="00AE306C"/>
    <w:rsid w:val="00AE4E00"/>
    <w:rsid w:val="00AF28C1"/>
    <w:rsid w:val="00AF4C9C"/>
    <w:rsid w:val="00B02EF1"/>
    <w:rsid w:val="00B07C32"/>
    <w:rsid w:val="00B07C97"/>
    <w:rsid w:val="00B11C67"/>
    <w:rsid w:val="00B15754"/>
    <w:rsid w:val="00B16002"/>
    <w:rsid w:val="00B2046E"/>
    <w:rsid w:val="00B20E8B"/>
    <w:rsid w:val="00B257E1"/>
    <w:rsid w:val="00B2599A"/>
    <w:rsid w:val="00B27AC4"/>
    <w:rsid w:val="00B27CD4"/>
    <w:rsid w:val="00B31D3A"/>
    <w:rsid w:val="00B3208D"/>
    <w:rsid w:val="00B343CC"/>
    <w:rsid w:val="00B42EB3"/>
    <w:rsid w:val="00B5084A"/>
    <w:rsid w:val="00B606A1"/>
    <w:rsid w:val="00B614F7"/>
    <w:rsid w:val="00B61B26"/>
    <w:rsid w:val="00B65E6B"/>
    <w:rsid w:val="00B674EB"/>
    <w:rsid w:val="00B675B2"/>
    <w:rsid w:val="00B677A8"/>
    <w:rsid w:val="00B7073A"/>
    <w:rsid w:val="00B81261"/>
    <w:rsid w:val="00B8223E"/>
    <w:rsid w:val="00B832AE"/>
    <w:rsid w:val="00B86678"/>
    <w:rsid w:val="00B86689"/>
    <w:rsid w:val="00B87794"/>
    <w:rsid w:val="00B90034"/>
    <w:rsid w:val="00B92F9B"/>
    <w:rsid w:val="00B93925"/>
    <w:rsid w:val="00B941B3"/>
    <w:rsid w:val="00B954FB"/>
    <w:rsid w:val="00B96513"/>
    <w:rsid w:val="00BA1A56"/>
    <w:rsid w:val="00BA1D47"/>
    <w:rsid w:val="00BA66F0"/>
    <w:rsid w:val="00BB2239"/>
    <w:rsid w:val="00BB2AE7"/>
    <w:rsid w:val="00BB3F62"/>
    <w:rsid w:val="00BB6464"/>
    <w:rsid w:val="00BC0B5C"/>
    <w:rsid w:val="00BC1BB8"/>
    <w:rsid w:val="00BC5926"/>
    <w:rsid w:val="00BD2FF5"/>
    <w:rsid w:val="00BD7FE1"/>
    <w:rsid w:val="00BE37CA"/>
    <w:rsid w:val="00BE6144"/>
    <w:rsid w:val="00BE635A"/>
    <w:rsid w:val="00BF17E9"/>
    <w:rsid w:val="00BF2ABB"/>
    <w:rsid w:val="00BF5099"/>
    <w:rsid w:val="00C0489B"/>
    <w:rsid w:val="00C10B5E"/>
    <w:rsid w:val="00C10F10"/>
    <w:rsid w:val="00C11E6F"/>
    <w:rsid w:val="00C15D4D"/>
    <w:rsid w:val="00C168AF"/>
    <w:rsid w:val="00C17447"/>
    <w:rsid w:val="00C175DC"/>
    <w:rsid w:val="00C30171"/>
    <w:rsid w:val="00C309D8"/>
    <w:rsid w:val="00C43519"/>
    <w:rsid w:val="00C45263"/>
    <w:rsid w:val="00C51537"/>
    <w:rsid w:val="00C52BC3"/>
    <w:rsid w:val="00C53ECF"/>
    <w:rsid w:val="00C61AFA"/>
    <w:rsid w:val="00C61D64"/>
    <w:rsid w:val="00C62099"/>
    <w:rsid w:val="00C64EA3"/>
    <w:rsid w:val="00C664C0"/>
    <w:rsid w:val="00C679AE"/>
    <w:rsid w:val="00C67DE2"/>
    <w:rsid w:val="00C72867"/>
    <w:rsid w:val="00C75361"/>
    <w:rsid w:val="00C75E81"/>
    <w:rsid w:val="00C7792B"/>
    <w:rsid w:val="00C849FB"/>
    <w:rsid w:val="00C86609"/>
    <w:rsid w:val="00C92B4C"/>
    <w:rsid w:val="00C9301B"/>
    <w:rsid w:val="00C954F6"/>
    <w:rsid w:val="00C95C33"/>
    <w:rsid w:val="00C96318"/>
    <w:rsid w:val="00C9771C"/>
    <w:rsid w:val="00CA36A0"/>
    <w:rsid w:val="00CA6BC5"/>
    <w:rsid w:val="00CB016D"/>
    <w:rsid w:val="00CB1B0D"/>
    <w:rsid w:val="00CB5088"/>
    <w:rsid w:val="00CC0958"/>
    <w:rsid w:val="00CC2F1A"/>
    <w:rsid w:val="00CC571B"/>
    <w:rsid w:val="00CC61CD"/>
    <w:rsid w:val="00CC6C02"/>
    <w:rsid w:val="00CC737B"/>
    <w:rsid w:val="00CD5011"/>
    <w:rsid w:val="00CE0A3F"/>
    <w:rsid w:val="00CE2214"/>
    <w:rsid w:val="00CE3C14"/>
    <w:rsid w:val="00CE640F"/>
    <w:rsid w:val="00CE76BC"/>
    <w:rsid w:val="00CF540E"/>
    <w:rsid w:val="00D01C08"/>
    <w:rsid w:val="00D01F2E"/>
    <w:rsid w:val="00D02F07"/>
    <w:rsid w:val="00D15D88"/>
    <w:rsid w:val="00D20F33"/>
    <w:rsid w:val="00D27D49"/>
    <w:rsid w:val="00D27EBE"/>
    <w:rsid w:val="00D32BCF"/>
    <w:rsid w:val="00D34336"/>
    <w:rsid w:val="00D344F1"/>
    <w:rsid w:val="00D35D55"/>
    <w:rsid w:val="00D36964"/>
    <w:rsid w:val="00D36A49"/>
    <w:rsid w:val="00D457D3"/>
    <w:rsid w:val="00D4680B"/>
    <w:rsid w:val="00D517C6"/>
    <w:rsid w:val="00D517CF"/>
    <w:rsid w:val="00D5309E"/>
    <w:rsid w:val="00D5340D"/>
    <w:rsid w:val="00D61D18"/>
    <w:rsid w:val="00D62821"/>
    <w:rsid w:val="00D71D84"/>
    <w:rsid w:val="00D72464"/>
    <w:rsid w:val="00D72A57"/>
    <w:rsid w:val="00D768EB"/>
    <w:rsid w:val="00D81E17"/>
    <w:rsid w:val="00D82D1E"/>
    <w:rsid w:val="00D832D9"/>
    <w:rsid w:val="00D83EC2"/>
    <w:rsid w:val="00D90F00"/>
    <w:rsid w:val="00D966FE"/>
    <w:rsid w:val="00D975C0"/>
    <w:rsid w:val="00DA4833"/>
    <w:rsid w:val="00DA5285"/>
    <w:rsid w:val="00DB191D"/>
    <w:rsid w:val="00DB1B07"/>
    <w:rsid w:val="00DB4F91"/>
    <w:rsid w:val="00DB6D0A"/>
    <w:rsid w:val="00DC06BE"/>
    <w:rsid w:val="00DC181C"/>
    <w:rsid w:val="00DC1F0F"/>
    <w:rsid w:val="00DC3117"/>
    <w:rsid w:val="00DC5DD9"/>
    <w:rsid w:val="00DC6D2D"/>
    <w:rsid w:val="00DD44C6"/>
    <w:rsid w:val="00DD4E59"/>
    <w:rsid w:val="00DE33B5"/>
    <w:rsid w:val="00DE3FFB"/>
    <w:rsid w:val="00DE5E18"/>
    <w:rsid w:val="00DF0487"/>
    <w:rsid w:val="00DF5EA4"/>
    <w:rsid w:val="00DF7C5F"/>
    <w:rsid w:val="00E0090A"/>
    <w:rsid w:val="00E02681"/>
    <w:rsid w:val="00E02792"/>
    <w:rsid w:val="00E034D8"/>
    <w:rsid w:val="00E0422B"/>
    <w:rsid w:val="00E04CC0"/>
    <w:rsid w:val="00E15816"/>
    <w:rsid w:val="00E160D5"/>
    <w:rsid w:val="00E16ACF"/>
    <w:rsid w:val="00E21C7D"/>
    <w:rsid w:val="00E235CB"/>
    <w:rsid w:val="00E239FF"/>
    <w:rsid w:val="00E27D7B"/>
    <w:rsid w:val="00E30556"/>
    <w:rsid w:val="00E3084F"/>
    <w:rsid w:val="00E30981"/>
    <w:rsid w:val="00E32991"/>
    <w:rsid w:val="00E33136"/>
    <w:rsid w:val="00E34542"/>
    <w:rsid w:val="00E34D7C"/>
    <w:rsid w:val="00E3598A"/>
    <w:rsid w:val="00E3723D"/>
    <w:rsid w:val="00E40237"/>
    <w:rsid w:val="00E43797"/>
    <w:rsid w:val="00E44C89"/>
    <w:rsid w:val="00E457A6"/>
    <w:rsid w:val="00E568A2"/>
    <w:rsid w:val="00E61BA2"/>
    <w:rsid w:val="00E63864"/>
    <w:rsid w:val="00E6403F"/>
    <w:rsid w:val="00E75451"/>
    <w:rsid w:val="00E770C4"/>
    <w:rsid w:val="00E84C5A"/>
    <w:rsid w:val="00E861DB"/>
    <w:rsid w:val="00E908F1"/>
    <w:rsid w:val="00E93406"/>
    <w:rsid w:val="00E956C5"/>
    <w:rsid w:val="00E95C39"/>
    <w:rsid w:val="00E9793F"/>
    <w:rsid w:val="00EA2C39"/>
    <w:rsid w:val="00EA340B"/>
    <w:rsid w:val="00EB0A3C"/>
    <w:rsid w:val="00EB0A96"/>
    <w:rsid w:val="00EB3B39"/>
    <w:rsid w:val="00EB57A2"/>
    <w:rsid w:val="00EB6294"/>
    <w:rsid w:val="00EB77F9"/>
    <w:rsid w:val="00EC0E9E"/>
    <w:rsid w:val="00EC47D1"/>
    <w:rsid w:val="00EC5769"/>
    <w:rsid w:val="00EC7D00"/>
    <w:rsid w:val="00ED0304"/>
    <w:rsid w:val="00ED3EC8"/>
    <w:rsid w:val="00ED49B9"/>
    <w:rsid w:val="00ED4FF7"/>
    <w:rsid w:val="00ED5B7B"/>
    <w:rsid w:val="00EE38FA"/>
    <w:rsid w:val="00EE3E2C"/>
    <w:rsid w:val="00EE5D23"/>
    <w:rsid w:val="00EE750D"/>
    <w:rsid w:val="00EF051F"/>
    <w:rsid w:val="00EF3615"/>
    <w:rsid w:val="00EF3CA4"/>
    <w:rsid w:val="00EF49A8"/>
    <w:rsid w:val="00EF7859"/>
    <w:rsid w:val="00F014DA"/>
    <w:rsid w:val="00F02591"/>
    <w:rsid w:val="00F11C4F"/>
    <w:rsid w:val="00F15931"/>
    <w:rsid w:val="00F23BFE"/>
    <w:rsid w:val="00F45635"/>
    <w:rsid w:val="00F45A42"/>
    <w:rsid w:val="00F467B9"/>
    <w:rsid w:val="00F5696E"/>
    <w:rsid w:val="00F60EFF"/>
    <w:rsid w:val="00F61AA0"/>
    <w:rsid w:val="00F67D2D"/>
    <w:rsid w:val="00F76AC2"/>
    <w:rsid w:val="00F8347D"/>
    <w:rsid w:val="00F858F2"/>
    <w:rsid w:val="00F85CC9"/>
    <w:rsid w:val="00F860CC"/>
    <w:rsid w:val="00F92E98"/>
    <w:rsid w:val="00F94398"/>
    <w:rsid w:val="00F94CA7"/>
    <w:rsid w:val="00FA0ECB"/>
    <w:rsid w:val="00FA5F19"/>
    <w:rsid w:val="00FB2B56"/>
    <w:rsid w:val="00FB3CC5"/>
    <w:rsid w:val="00FB55D5"/>
    <w:rsid w:val="00FB7F9B"/>
    <w:rsid w:val="00FC12BF"/>
    <w:rsid w:val="00FC2C60"/>
    <w:rsid w:val="00FC5816"/>
    <w:rsid w:val="00FC5FFF"/>
    <w:rsid w:val="00FD3E6F"/>
    <w:rsid w:val="00FD51B9"/>
    <w:rsid w:val="00FD5849"/>
    <w:rsid w:val="00FE03E4"/>
    <w:rsid w:val="00FE2A39"/>
    <w:rsid w:val="00FE694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CE156"/>
  <w15:docId w15:val="{E1353120-6602-4E3F-96C7-8C5FC26B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31"/>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link w:val="BlockTextChar"/>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link w:val="ListParagraphChar"/>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paragraph" w:customStyle="1" w:styleId="Style1">
    <w:name w:val="Style1"/>
    <w:basedOn w:val="ListParagraph"/>
    <w:link w:val="Style1Char"/>
    <w:qFormat/>
    <w:rsid w:val="00AC485D"/>
  </w:style>
  <w:style w:type="paragraph" w:customStyle="1" w:styleId="Style2">
    <w:name w:val="Style2"/>
    <w:basedOn w:val="ListParagraph"/>
    <w:link w:val="Style2Char"/>
    <w:qFormat/>
    <w:rsid w:val="00AC485D"/>
  </w:style>
  <w:style w:type="character" w:customStyle="1" w:styleId="BlockTextChar">
    <w:name w:val="Block Text Char"/>
    <w:basedOn w:val="DefaultParagraphFont"/>
    <w:link w:val="BlockText"/>
    <w:semiHidden/>
    <w:rsid w:val="00AC485D"/>
    <w:rPr>
      <w:rFonts w:eastAsiaTheme="minorEastAsia"/>
      <w:iCs/>
    </w:rPr>
  </w:style>
  <w:style w:type="character" w:customStyle="1" w:styleId="ListParagraphChar">
    <w:name w:val="List Paragraph Char"/>
    <w:basedOn w:val="BlockTextChar"/>
    <w:link w:val="ListParagraph"/>
    <w:uiPriority w:val="34"/>
    <w:semiHidden/>
    <w:rsid w:val="00AC485D"/>
    <w:rPr>
      <w:rFonts w:eastAsiaTheme="minorEastAsia"/>
      <w:iCs/>
    </w:rPr>
  </w:style>
  <w:style w:type="character" w:customStyle="1" w:styleId="Style1Char">
    <w:name w:val="Style1 Char"/>
    <w:basedOn w:val="ListParagraphChar"/>
    <w:link w:val="Style1"/>
    <w:rsid w:val="00AC485D"/>
    <w:rPr>
      <w:rFonts w:eastAsiaTheme="minorEastAsia"/>
      <w:iCs/>
    </w:rPr>
  </w:style>
  <w:style w:type="paragraph" w:customStyle="1" w:styleId="Style3">
    <w:name w:val="Style3"/>
    <w:basedOn w:val="Normal"/>
    <w:link w:val="Style3Char"/>
    <w:qFormat/>
    <w:rsid w:val="00F94CA7"/>
    <w:pPr>
      <w:ind w:left="284"/>
    </w:pPr>
  </w:style>
  <w:style w:type="character" w:customStyle="1" w:styleId="Style2Char">
    <w:name w:val="Style2 Char"/>
    <w:basedOn w:val="ListParagraphChar"/>
    <w:link w:val="Style2"/>
    <w:rsid w:val="00AC485D"/>
    <w:rPr>
      <w:rFonts w:eastAsiaTheme="minorEastAsia"/>
      <w:iCs/>
    </w:rPr>
  </w:style>
  <w:style w:type="character" w:customStyle="1" w:styleId="Style3Char">
    <w:name w:val="Style3 Char"/>
    <w:basedOn w:val="DefaultParagraphFont"/>
    <w:link w:val="Style3"/>
    <w:rsid w:val="00F94CA7"/>
  </w:style>
  <w:style w:type="numbering" w:customStyle="1" w:styleId="Style4">
    <w:name w:val="Style4"/>
    <w:uiPriority w:val="99"/>
    <w:rsid w:val="006C7AB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rainingoperations@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gzs\Downloads\ntg-form-template%20(4).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7DED02-A324-4062-B148-51B61187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(4).dotx</Template>
  <TotalTime>135</TotalTime>
  <Pages>1</Pages>
  <Words>950</Words>
  <Characters>5533</Characters>
  <Application>Microsoft Office Word</Application>
  <DocSecurity>0</DocSecurity>
  <Lines>307</Lines>
  <Paragraphs>190</Paragraphs>
  <ScaleCrop>false</ScaleCrop>
  <HeadingPairs>
    <vt:vector size="2" baseType="variant">
      <vt:variant>
        <vt:lpstr>Title</vt:lpstr>
      </vt:variant>
      <vt:variant>
        <vt:i4>1</vt:i4>
      </vt:variant>
    </vt:vector>
  </HeadingPairs>
  <TitlesOfParts>
    <vt:vector size="1" baseType="lpstr">
      <vt:lpstr>Registration / Recognition to operate as a Group Training Organisation (GTO) in the Northern Territory</vt:lpstr>
    </vt:vector>
  </TitlesOfParts>
  <Company>INDUSTRY, TOURISM AND TRADE</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to operate as a Group Training Organisation (GTO) in the Northern Territory</dc:title>
  <dc:creator>Glomarie Ng</dc:creator>
  <cp:lastModifiedBy>Glomarie Ng</cp:lastModifiedBy>
  <cp:revision>63</cp:revision>
  <cp:lastPrinted>2024-02-23T01:37:00Z</cp:lastPrinted>
  <dcterms:created xsi:type="dcterms:W3CDTF">2024-02-22T05:55:00Z</dcterms:created>
  <dcterms:modified xsi:type="dcterms:W3CDTF">2024-02-29T00:11:00Z</dcterms:modified>
</cp:coreProperties>
</file>