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59" w:rsidRPr="00592B98" w:rsidRDefault="004E2D59" w:rsidP="00592B98">
      <w:pPr>
        <w:pStyle w:val="Heading1"/>
      </w:pPr>
      <w:r w:rsidRPr="00592B98">
        <w:t>Key message</w:t>
      </w:r>
    </w:p>
    <w:p w:rsidR="004E2D59" w:rsidRDefault="004E2D59" w:rsidP="00BC4AFB">
      <w:pPr>
        <w:spacing w:after="120"/>
        <w:rPr>
          <w:lang w:eastAsia="en-AU"/>
        </w:rPr>
        <w:sectPr w:rsidR="004E2D59" w:rsidSect="002648CA">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pPr>
      <w:r w:rsidRPr="004E2D59">
        <w:rPr>
          <w:lang w:eastAsia="en-AU"/>
        </w:rPr>
        <w:t xml:space="preserve">Labour market conditions in the Territory </w:t>
      </w:r>
      <w:r w:rsidR="003205E6">
        <w:rPr>
          <w:lang w:eastAsia="en-AU"/>
        </w:rPr>
        <w:t xml:space="preserve">continue to </w:t>
      </w:r>
      <w:r w:rsidRPr="004E2D59">
        <w:rPr>
          <w:lang w:eastAsia="en-AU"/>
        </w:rPr>
        <w:t xml:space="preserve">remain soft. The unemployment rate </w:t>
      </w:r>
      <w:r w:rsidR="00564ABD">
        <w:rPr>
          <w:lang w:eastAsia="en-AU"/>
        </w:rPr>
        <w:t>is rising</w:t>
      </w:r>
      <w:r w:rsidRPr="004E2D59">
        <w:rPr>
          <w:lang w:eastAsia="en-AU"/>
        </w:rPr>
        <w:t xml:space="preserve">. </w:t>
      </w:r>
      <w:r w:rsidR="00564ABD">
        <w:rPr>
          <w:lang w:eastAsia="en-AU"/>
        </w:rPr>
        <w:t>On a positive note, e</w:t>
      </w:r>
      <w:r w:rsidRPr="004E2D59">
        <w:rPr>
          <w:lang w:eastAsia="en-AU"/>
        </w:rPr>
        <w:t>mployment lev</w:t>
      </w:r>
      <w:r w:rsidR="00134447">
        <w:rPr>
          <w:lang w:eastAsia="en-AU"/>
        </w:rPr>
        <w:t>els increased slightly in September</w:t>
      </w:r>
      <w:r w:rsidRPr="004E2D59">
        <w:rPr>
          <w:lang w:eastAsia="en-AU"/>
        </w:rPr>
        <w:t xml:space="preserve"> 2019, with full-time employment</w:t>
      </w:r>
      <w:r w:rsidR="00564ABD">
        <w:rPr>
          <w:lang w:eastAsia="en-AU"/>
        </w:rPr>
        <w:t xml:space="preserve"> increasing more than part-time employment. </w:t>
      </w:r>
      <w:r w:rsidR="00134447">
        <w:rPr>
          <w:lang w:eastAsia="en-AU"/>
        </w:rPr>
        <w:t>This is the third</w:t>
      </w:r>
      <w:r w:rsidRPr="004E2D59">
        <w:rPr>
          <w:lang w:eastAsia="en-AU"/>
        </w:rPr>
        <w:t xml:space="preserve"> consecutive increase in employment levels. The participation rate continues to remain highest of all jurisdictions</w:t>
      </w:r>
      <w:r w:rsidR="002C4EF1">
        <w:rPr>
          <w:lang w:eastAsia="en-AU"/>
        </w:rPr>
        <w:t>, and above the national average</w:t>
      </w:r>
      <w:r w:rsidR="00FA132C">
        <w:rPr>
          <w:lang w:eastAsia="en-AU"/>
        </w:rPr>
        <w:t>.</w:t>
      </w:r>
      <w:r w:rsidRPr="004E2D59">
        <w:rPr>
          <w:rFonts w:cs="Arial"/>
          <w:color w:val="FFFFFF" w:themeColor="background1"/>
          <w:lang w:eastAsia="en-AU"/>
        </w:rPr>
        <w:t>lease read in outline view for es</w:t>
      </w:r>
    </w:p>
    <w:p w:rsidR="004E2D59" w:rsidRPr="002648CA" w:rsidRDefault="004E2D59" w:rsidP="002648CA">
      <w:pPr>
        <w:pStyle w:val="StyleHeading2inDesertYam"/>
      </w:pPr>
      <w:r w:rsidRPr="004E2D59">
        <w:t>Employment</w:t>
      </w:r>
    </w:p>
    <w:tbl>
      <w:tblPr>
        <w:tblStyle w:val="NTGtable"/>
        <w:tblW w:w="4957" w:type="dxa"/>
        <w:tblLook w:val="04A0" w:firstRow="1" w:lastRow="0" w:firstColumn="1" w:lastColumn="0" w:noHBand="0" w:noVBand="1"/>
        <w:tblDescription w:val="Employment showing employment status, NT / Australia, monthly change and number of persons ('000)."/>
      </w:tblPr>
      <w:tblGrid>
        <w:gridCol w:w="1918"/>
        <w:gridCol w:w="959"/>
        <w:gridCol w:w="959"/>
        <w:gridCol w:w="1121"/>
      </w:tblGrid>
      <w:tr w:rsidR="004E2D59" w:rsidRPr="004E2D59"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C33826"/>
            <w:vAlign w:val="bottom"/>
          </w:tcPr>
          <w:p w:rsidR="004E2D59" w:rsidRPr="004E2D59" w:rsidRDefault="004E2D59" w:rsidP="007A3E4A">
            <w:pPr>
              <w:rPr>
                <w:color w:val="FFFFFF" w:themeColor="background1"/>
                <w:sz w:val="16"/>
                <w:szCs w:val="16"/>
              </w:rPr>
            </w:pPr>
          </w:p>
        </w:tc>
        <w:tc>
          <w:tcPr>
            <w:tcW w:w="959" w:type="dxa"/>
            <w:shd w:val="clear" w:color="auto" w:fill="C33826"/>
            <w:vAlign w:val="bottom"/>
          </w:tcPr>
          <w:p w:rsidR="004E2D59" w:rsidRPr="004E2D59" w:rsidRDefault="004E2D59"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959" w:type="dxa"/>
            <w:shd w:val="clear" w:color="auto" w:fill="C33826"/>
            <w:vAlign w:val="bottom"/>
          </w:tcPr>
          <w:p w:rsidR="004E2D59" w:rsidRPr="004E2D59" w:rsidRDefault="004E2D59"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1121" w:type="dxa"/>
            <w:shd w:val="clear" w:color="auto" w:fill="C33826"/>
            <w:vAlign w:val="bottom"/>
          </w:tcPr>
          <w:p w:rsidR="004E2D59" w:rsidRPr="004E2D59" w:rsidRDefault="004E2D59" w:rsidP="007A3E4A">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Number of persons (‘000)</w:t>
            </w:r>
          </w:p>
        </w:tc>
      </w:tr>
      <w:tr w:rsidR="004E2D59" w:rsidRPr="004E2D59" w:rsidTr="00BC4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4E2D59" w:rsidRPr="004E2D59" w:rsidRDefault="004E2D59" w:rsidP="004E2D59">
            <w:pPr>
              <w:rPr>
                <w:sz w:val="16"/>
                <w:szCs w:val="16"/>
              </w:rPr>
            </w:pPr>
            <w:r>
              <w:rPr>
                <w:sz w:val="16"/>
                <w:szCs w:val="16"/>
              </w:rPr>
              <w:t>Total employed</w:t>
            </w:r>
          </w:p>
        </w:tc>
        <w:tc>
          <w:tcPr>
            <w:tcW w:w="959" w:type="dxa"/>
          </w:tcPr>
          <w:p w:rsidR="004E2D59" w:rsidRPr="004E2D59" w:rsidRDefault="004E2D59"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4E2D59" w:rsidRPr="004E2D59" w:rsidRDefault="004E2D59"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0.3%</w:t>
            </w:r>
          </w:p>
        </w:tc>
        <w:tc>
          <w:tcPr>
            <w:tcW w:w="1121" w:type="dxa"/>
          </w:tcPr>
          <w:p w:rsidR="004E2D59" w:rsidRPr="004E2D59" w:rsidRDefault="002E315E" w:rsidP="002E315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130</w:t>
            </w:r>
            <w:r w:rsidR="00BC4AFB">
              <w:rPr>
                <w:sz w:val="16"/>
                <w:szCs w:val="16"/>
              </w:rPr>
              <w:t xml:space="preserve"> </w:t>
            </w:r>
            <w:r>
              <w:rPr>
                <w:sz w:val="16"/>
                <w:szCs w:val="16"/>
              </w:rPr>
              <w:t>450</w:t>
            </w:r>
          </w:p>
        </w:tc>
      </w:tr>
      <w:tr w:rsidR="004E2D59"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4E2D59" w:rsidRPr="004E2D59" w:rsidRDefault="004E2D59" w:rsidP="004E2D59">
            <w:pPr>
              <w:rPr>
                <w:sz w:val="16"/>
                <w:szCs w:val="16"/>
              </w:rPr>
            </w:pPr>
          </w:p>
        </w:tc>
        <w:tc>
          <w:tcPr>
            <w:tcW w:w="959" w:type="dxa"/>
          </w:tcPr>
          <w:p w:rsidR="004E2D59" w:rsidRPr="004E2D59"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4E2D59" w:rsidRPr="004E2D59"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0.2%</w:t>
            </w:r>
          </w:p>
        </w:tc>
        <w:tc>
          <w:tcPr>
            <w:tcW w:w="1121" w:type="dxa"/>
          </w:tcPr>
          <w:p w:rsidR="004E2D59" w:rsidRPr="004E2D59" w:rsidRDefault="00BC4AFB" w:rsidP="002E315E">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12 </w:t>
            </w:r>
            <w:r w:rsidR="002E315E">
              <w:rPr>
                <w:sz w:val="16"/>
                <w:szCs w:val="16"/>
              </w:rPr>
              <w:t>942 775</w:t>
            </w:r>
          </w:p>
        </w:tc>
      </w:tr>
      <w:tr w:rsidR="00BC4AFB" w:rsidRPr="004E2D59" w:rsidTr="0085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BC4AFB" w:rsidP="004E2D59">
            <w:pPr>
              <w:rPr>
                <w:sz w:val="16"/>
                <w:szCs w:val="16"/>
              </w:rPr>
            </w:pPr>
            <w:r>
              <w:rPr>
                <w:sz w:val="16"/>
                <w:szCs w:val="16"/>
              </w:rPr>
              <w:t>Full-time employed</w:t>
            </w:r>
          </w:p>
        </w:tc>
        <w:tc>
          <w:tcPr>
            <w:tcW w:w="959" w:type="dxa"/>
          </w:tcPr>
          <w:p w:rsidR="00BC4AFB" w:rsidRPr="004E2D59" w:rsidRDefault="00BC4AFB"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BC4AFB" w:rsidRPr="004E2D59" w:rsidRDefault="002E315E"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0.4</w:t>
            </w:r>
            <w:r w:rsidR="00BC4AFB">
              <w:rPr>
                <w:sz w:val="16"/>
                <w:szCs w:val="16"/>
              </w:rPr>
              <w:t>%</w:t>
            </w:r>
          </w:p>
        </w:tc>
        <w:tc>
          <w:tcPr>
            <w:tcW w:w="1121" w:type="dxa"/>
          </w:tcPr>
          <w:p w:rsidR="00BC4AFB" w:rsidRPr="004E2D59" w:rsidRDefault="002E315E" w:rsidP="004E2D59">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101 006</w:t>
            </w:r>
          </w:p>
        </w:tc>
      </w:tr>
      <w:tr w:rsidR="00BC4AFB"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0.1%</w:t>
            </w:r>
          </w:p>
        </w:tc>
        <w:tc>
          <w:tcPr>
            <w:tcW w:w="1121" w:type="dxa"/>
          </w:tcPr>
          <w:p w:rsidR="00BC4AFB" w:rsidRPr="004E2D59" w:rsidRDefault="002E315E" w:rsidP="002E315E">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8 840</w:t>
            </w:r>
            <w:r w:rsidR="00BC4AFB">
              <w:rPr>
                <w:sz w:val="16"/>
                <w:szCs w:val="16"/>
              </w:rPr>
              <w:t xml:space="preserve"> </w:t>
            </w:r>
            <w:r>
              <w:rPr>
                <w:sz w:val="16"/>
                <w:szCs w:val="16"/>
              </w:rPr>
              <w:t>152</w:t>
            </w:r>
          </w:p>
        </w:tc>
      </w:tr>
      <w:tr w:rsidR="00BC4AFB" w:rsidRPr="004E2D59" w:rsidTr="00857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r>
              <w:rPr>
                <w:sz w:val="16"/>
                <w:szCs w:val="16"/>
              </w:rPr>
              <w:t>Part-time employed</w:t>
            </w:r>
          </w:p>
        </w:tc>
        <w:tc>
          <w:tcPr>
            <w:tcW w:w="959" w:type="dxa"/>
          </w:tcPr>
          <w:p w:rsidR="00BC4AFB" w:rsidRDefault="00BC4AFB"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BC4AFB" w:rsidRDefault="002E315E" w:rsidP="004E2D5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0.1</w:t>
            </w:r>
            <w:r w:rsidR="00BC4AFB">
              <w:rPr>
                <w:sz w:val="16"/>
                <w:szCs w:val="16"/>
              </w:rPr>
              <w:t>%</w:t>
            </w:r>
          </w:p>
        </w:tc>
        <w:tc>
          <w:tcPr>
            <w:tcW w:w="1121" w:type="dxa"/>
          </w:tcPr>
          <w:p w:rsidR="00BC4AFB" w:rsidRPr="004E2D59" w:rsidRDefault="00BC4AFB" w:rsidP="002E315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29 </w:t>
            </w:r>
            <w:r w:rsidR="002E315E">
              <w:rPr>
                <w:sz w:val="16"/>
                <w:szCs w:val="16"/>
              </w:rPr>
              <w:t>444</w:t>
            </w:r>
          </w:p>
        </w:tc>
      </w:tr>
      <w:tr w:rsidR="00BC4AFB"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Default="00BC4AFB" w:rsidP="004E2D59">
            <w:pPr>
              <w:rPr>
                <w:sz w:val="16"/>
                <w:szCs w:val="16"/>
              </w:rPr>
            </w:pPr>
          </w:p>
        </w:tc>
        <w:tc>
          <w:tcPr>
            <w:tcW w:w="959" w:type="dxa"/>
          </w:tcPr>
          <w:p w:rsidR="00BC4AFB" w:rsidRDefault="00BC4AFB"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BC4AFB" w:rsidRDefault="002E315E" w:rsidP="004E2D59">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0.3</w:t>
            </w:r>
            <w:r w:rsidR="00BC4AFB">
              <w:rPr>
                <w:sz w:val="16"/>
                <w:szCs w:val="16"/>
              </w:rPr>
              <w:t>%</w:t>
            </w:r>
          </w:p>
        </w:tc>
        <w:tc>
          <w:tcPr>
            <w:tcW w:w="1121" w:type="dxa"/>
          </w:tcPr>
          <w:p w:rsidR="00BC4AFB" w:rsidRPr="004E2D59" w:rsidRDefault="002E315E" w:rsidP="002E315E">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4 102</w:t>
            </w:r>
            <w:r w:rsidR="00BC4AFB">
              <w:rPr>
                <w:sz w:val="16"/>
                <w:szCs w:val="16"/>
              </w:rPr>
              <w:t xml:space="preserve"> </w:t>
            </w:r>
            <w:r>
              <w:rPr>
                <w:sz w:val="16"/>
                <w:szCs w:val="16"/>
              </w:rPr>
              <w:t>623</w:t>
            </w:r>
          </w:p>
        </w:tc>
      </w:tr>
    </w:tbl>
    <w:p w:rsidR="00BC4AFB" w:rsidRPr="00BC4AFB" w:rsidRDefault="00BC4AFB" w:rsidP="00BC4AFB">
      <w:pPr>
        <w:spacing w:after="120"/>
        <w:rPr>
          <w:rFonts w:cs="Arial"/>
          <w:sz w:val="16"/>
        </w:rPr>
      </w:pPr>
      <w:r w:rsidRPr="00BC4AFB">
        <w:rPr>
          <w:rFonts w:cs="Arial"/>
          <w:sz w:val="16"/>
        </w:rPr>
        <w:t>Source: ABS Cat No 6202.0</w:t>
      </w:r>
    </w:p>
    <w:p w:rsidR="00BC4AFB" w:rsidRPr="006D50C1" w:rsidRDefault="002E315E" w:rsidP="006D50C1">
      <w:pPr>
        <w:pStyle w:val="ListParagraph"/>
        <w:numPr>
          <w:ilvl w:val="0"/>
          <w:numId w:val="9"/>
        </w:numPr>
        <w:ind w:left="425" w:hanging="357"/>
        <w:contextualSpacing/>
        <w:rPr>
          <w:sz w:val="18"/>
          <w:szCs w:val="18"/>
        </w:rPr>
      </w:pPr>
      <w:r>
        <w:rPr>
          <w:sz w:val="18"/>
          <w:szCs w:val="18"/>
        </w:rPr>
        <w:t>In September 2019, there were 130</w:t>
      </w:r>
      <w:r w:rsidR="00BC4AFB" w:rsidRPr="006D50C1">
        <w:rPr>
          <w:sz w:val="18"/>
          <w:szCs w:val="18"/>
        </w:rPr>
        <w:t> </w:t>
      </w:r>
      <w:r>
        <w:rPr>
          <w:sz w:val="18"/>
          <w:szCs w:val="18"/>
        </w:rPr>
        <w:t>450</w:t>
      </w:r>
      <w:r w:rsidR="00BC4AFB" w:rsidRPr="006D50C1">
        <w:rPr>
          <w:sz w:val="18"/>
          <w:szCs w:val="18"/>
        </w:rPr>
        <w:t xml:space="preserve"> people employed in the Terri</w:t>
      </w:r>
      <w:r w:rsidR="006B0D29">
        <w:rPr>
          <w:sz w:val="18"/>
          <w:szCs w:val="18"/>
        </w:rPr>
        <w:t>tory, a marginal increase of 428</w:t>
      </w:r>
      <w:r w:rsidR="00BC4AFB" w:rsidRPr="006D50C1">
        <w:rPr>
          <w:sz w:val="18"/>
          <w:szCs w:val="18"/>
        </w:rPr>
        <w:t xml:space="preserve"> persons from the previous month’s revised figure.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Territory full-</w:t>
      </w:r>
      <w:r w:rsidR="006B0D29">
        <w:rPr>
          <w:sz w:val="18"/>
          <w:szCs w:val="18"/>
        </w:rPr>
        <w:t>time employment increased by 412 to 101</w:t>
      </w:r>
      <w:r w:rsidRPr="006D50C1">
        <w:rPr>
          <w:sz w:val="18"/>
          <w:szCs w:val="18"/>
        </w:rPr>
        <w:t> </w:t>
      </w:r>
      <w:r w:rsidR="006B0D29">
        <w:rPr>
          <w:sz w:val="18"/>
          <w:szCs w:val="18"/>
        </w:rPr>
        <w:t>006</w:t>
      </w:r>
      <w:r w:rsidRPr="006D50C1">
        <w:rPr>
          <w:sz w:val="18"/>
          <w:szCs w:val="18"/>
        </w:rPr>
        <w:t xml:space="preserve"> persons and part-</w:t>
      </w:r>
      <w:r w:rsidR="006B0D29">
        <w:rPr>
          <w:sz w:val="18"/>
          <w:szCs w:val="18"/>
        </w:rPr>
        <w:t>time employment increased by 16 to 29 444</w:t>
      </w:r>
      <w:r w:rsidRPr="006D50C1">
        <w:rPr>
          <w:sz w:val="18"/>
          <w:szCs w:val="18"/>
        </w:rPr>
        <w:t xml:space="preserve"> persons.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Nation</w:t>
      </w:r>
      <w:r w:rsidR="006B0D29">
        <w:rPr>
          <w:sz w:val="18"/>
          <w:szCs w:val="18"/>
        </w:rPr>
        <w:t>ally, employment increased by 20</w:t>
      </w:r>
      <w:r w:rsidRPr="006D50C1">
        <w:rPr>
          <w:sz w:val="18"/>
          <w:szCs w:val="18"/>
        </w:rPr>
        <w:t> </w:t>
      </w:r>
      <w:r w:rsidR="006B0D29">
        <w:rPr>
          <w:sz w:val="18"/>
          <w:szCs w:val="18"/>
        </w:rPr>
        <w:t>244 to 12 942</w:t>
      </w:r>
      <w:r w:rsidRPr="006D50C1">
        <w:rPr>
          <w:sz w:val="18"/>
          <w:szCs w:val="18"/>
        </w:rPr>
        <w:t> </w:t>
      </w:r>
      <w:r w:rsidR="006B0D29">
        <w:rPr>
          <w:sz w:val="18"/>
          <w:szCs w:val="18"/>
        </w:rPr>
        <w:t>775</w:t>
      </w:r>
      <w:r w:rsidRPr="006D50C1">
        <w:rPr>
          <w:sz w:val="18"/>
          <w:szCs w:val="18"/>
        </w:rPr>
        <w:t xml:space="preserve"> persons. </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National full-t</w:t>
      </w:r>
      <w:r w:rsidR="006B0D29">
        <w:rPr>
          <w:sz w:val="18"/>
          <w:szCs w:val="18"/>
        </w:rPr>
        <w:t>ime employment increased by 8982 to 8 840</w:t>
      </w:r>
      <w:r w:rsidRPr="006D50C1">
        <w:rPr>
          <w:sz w:val="18"/>
          <w:szCs w:val="18"/>
        </w:rPr>
        <w:t> </w:t>
      </w:r>
      <w:r w:rsidR="006B0D29">
        <w:rPr>
          <w:sz w:val="18"/>
          <w:szCs w:val="18"/>
        </w:rPr>
        <w:t>152</w:t>
      </w:r>
      <w:r w:rsidRPr="006D50C1">
        <w:rPr>
          <w:sz w:val="18"/>
          <w:szCs w:val="18"/>
        </w:rPr>
        <w:t xml:space="preserve"> persons and part</w:t>
      </w:r>
      <w:r w:rsidR="006B0D29">
        <w:rPr>
          <w:sz w:val="18"/>
          <w:szCs w:val="18"/>
        </w:rPr>
        <w:t>-time employment increased by 11</w:t>
      </w:r>
      <w:r w:rsidRPr="006D50C1">
        <w:rPr>
          <w:sz w:val="18"/>
          <w:szCs w:val="18"/>
        </w:rPr>
        <w:t> </w:t>
      </w:r>
      <w:r w:rsidR="006B0D29">
        <w:rPr>
          <w:sz w:val="18"/>
          <w:szCs w:val="18"/>
        </w:rPr>
        <w:t>262 to 4 102</w:t>
      </w:r>
      <w:r w:rsidRPr="006D50C1">
        <w:rPr>
          <w:sz w:val="18"/>
          <w:szCs w:val="18"/>
        </w:rPr>
        <w:t> </w:t>
      </w:r>
      <w:r w:rsidR="006B0D29">
        <w:rPr>
          <w:sz w:val="18"/>
          <w:szCs w:val="18"/>
        </w:rPr>
        <w:t>623</w:t>
      </w:r>
      <w:r w:rsidRPr="006D50C1">
        <w:rPr>
          <w:sz w:val="18"/>
          <w:szCs w:val="18"/>
        </w:rPr>
        <w:t xml:space="preserve"> persons.</w:t>
      </w:r>
    </w:p>
    <w:p w:rsidR="00BC4AFB" w:rsidRPr="006D50C1" w:rsidRDefault="00BC4AFB" w:rsidP="006D50C1">
      <w:pPr>
        <w:pStyle w:val="ListParagraph"/>
        <w:numPr>
          <w:ilvl w:val="0"/>
          <w:numId w:val="9"/>
        </w:numPr>
        <w:ind w:left="425" w:hanging="357"/>
        <w:contextualSpacing/>
        <w:rPr>
          <w:sz w:val="18"/>
          <w:szCs w:val="18"/>
        </w:rPr>
      </w:pPr>
      <w:r w:rsidRPr="006D50C1">
        <w:rPr>
          <w:sz w:val="18"/>
          <w:szCs w:val="18"/>
        </w:rPr>
        <w:t xml:space="preserve">Territory employment levels increased in </w:t>
      </w:r>
      <w:r w:rsidR="006B0D29">
        <w:rPr>
          <w:sz w:val="18"/>
          <w:szCs w:val="18"/>
        </w:rPr>
        <w:t>August and September</w:t>
      </w:r>
      <w:r w:rsidRPr="006D50C1">
        <w:rPr>
          <w:sz w:val="18"/>
          <w:szCs w:val="18"/>
        </w:rPr>
        <w:t xml:space="preserve"> after 13 consecutive negative months. </w:t>
      </w:r>
    </w:p>
    <w:p w:rsidR="00BC4AFB" w:rsidRPr="00BC4AFB" w:rsidRDefault="00BC4AFB" w:rsidP="00BC4AFB">
      <w:pPr>
        <w:pStyle w:val="StyleHeading2inArafaraBlue"/>
      </w:pPr>
      <w:r w:rsidRPr="00BC4AFB">
        <w:t>Unemployment</w:t>
      </w:r>
      <w:r>
        <w:t xml:space="preserve"> r</w:t>
      </w:r>
      <w:r w:rsidRPr="00BC4AFB">
        <w:t>ate</w:t>
      </w:r>
    </w:p>
    <w:tbl>
      <w:tblPr>
        <w:tblStyle w:val="NTGtable"/>
        <w:tblW w:w="4957" w:type="dxa"/>
        <w:tblLook w:val="04A0" w:firstRow="1" w:lastRow="0" w:firstColumn="1" w:lastColumn="0" w:noHBand="0" w:noVBand="1"/>
        <w:tblDescription w:val="Unemployment rate showing employment status, NT / Australis, monthly change and rate."/>
      </w:tblPr>
      <w:tblGrid>
        <w:gridCol w:w="1918"/>
        <w:gridCol w:w="959"/>
        <w:gridCol w:w="1087"/>
        <w:gridCol w:w="993"/>
      </w:tblGrid>
      <w:tr w:rsidR="00BC4AFB" w:rsidRPr="00BC4AFB"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BC4AFB" w:rsidRPr="00BC4AFB" w:rsidRDefault="00BC4AFB" w:rsidP="007A3E4A">
            <w:pPr>
              <w:rPr>
                <w:color w:val="FFFFFF" w:themeColor="background1"/>
                <w:sz w:val="16"/>
                <w:szCs w:val="16"/>
              </w:rPr>
            </w:pPr>
          </w:p>
        </w:tc>
        <w:tc>
          <w:tcPr>
            <w:tcW w:w="959" w:type="dxa"/>
            <w:shd w:val="clear" w:color="auto" w:fill="1F1F5F"/>
            <w:vAlign w:val="bottom"/>
          </w:tcPr>
          <w:p w:rsidR="00BC4AFB" w:rsidRPr="00BC4AFB" w:rsidRDefault="00BC4AFB" w:rsidP="007A3E4A">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1F1F5F"/>
          </w:tcPr>
          <w:p w:rsidR="00BC4AFB" w:rsidRPr="00BC4AFB" w:rsidRDefault="00BC4AFB"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BC4AFB">
              <w:rPr>
                <w:color w:val="FFFFFF" w:themeColor="background1"/>
                <w:sz w:val="16"/>
                <w:szCs w:val="16"/>
              </w:rPr>
              <w:t>Monthly change</w:t>
            </w:r>
          </w:p>
        </w:tc>
        <w:tc>
          <w:tcPr>
            <w:tcW w:w="993" w:type="dxa"/>
            <w:shd w:val="clear" w:color="auto" w:fill="1F1F5F"/>
            <w:vAlign w:val="bottom"/>
          </w:tcPr>
          <w:p w:rsidR="00BC4AFB" w:rsidRPr="00BC4AFB" w:rsidRDefault="007A3E4A" w:rsidP="007A3E4A">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Rate</w:t>
            </w:r>
          </w:p>
        </w:tc>
      </w:tr>
      <w:tr w:rsidR="00BC4AFB" w:rsidRPr="004E2D59" w:rsidTr="007A3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7A3E4A" w:rsidP="009F1EDD">
            <w:pPr>
              <w:rPr>
                <w:sz w:val="16"/>
                <w:szCs w:val="16"/>
              </w:rPr>
            </w:pPr>
            <w:r>
              <w:rPr>
                <w:sz w:val="16"/>
                <w:szCs w:val="16"/>
              </w:rPr>
              <w:t>Unemployment rate</w:t>
            </w:r>
          </w:p>
        </w:tc>
        <w:tc>
          <w:tcPr>
            <w:tcW w:w="959" w:type="dxa"/>
          </w:tcPr>
          <w:p w:rsidR="00BC4AFB" w:rsidRPr="004E2D59" w:rsidRDefault="00BC4AFB"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1087" w:type="dxa"/>
          </w:tcPr>
          <w:p w:rsidR="00BC4AFB" w:rsidRPr="004E2D59" w:rsidRDefault="00BC4AFB" w:rsidP="007A3E4A">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w:t>
            </w:r>
            <w:r w:rsidR="0074006D">
              <w:rPr>
                <w:sz w:val="16"/>
                <w:szCs w:val="16"/>
              </w:rPr>
              <w:t xml:space="preserve">2 </w:t>
            </w:r>
            <w:r w:rsidR="007A3E4A">
              <w:rPr>
                <w:sz w:val="16"/>
                <w:szCs w:val="16"/>
              </w:rPr>
              <w:t>ppt</w:t>
            </w:r>
            <w:r w:rsidR="00D3765D">
              <w:rPr>
                <w:sz w:val="16"/>
                <w:szCs w:val="16"/>
              </w:rPr>
              <w:t>s</w:t>
            </w:r>
          </w:p>
        </w:tc>
        <w:tc>
          <w:tcPr>
            <w:tcW w:w="993" w:type="dxa"/>
          </w:tcPr>
          <w:p w:rsidR="00BC4AFB" w:rsidRPr="004E2D59" w:rsidRDefault="0074006D"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5.6</w:t>
            </w:r>
            <w:r w:rsidR="007A3E4A">
              <w:rPr>
                <w:sz w:val="16"/>
                <w:szCs w:val="16"/>
              </w:rPr>
              <w:t>%</w:t>
            </w:r>
          </w:p>
        </w:tc>
      </w:tr>
      <w:tr w:rsidR="003D0B51"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BC4AFB" w:rsidRPr="004E2D59" w:rsidRDefault="00BC4AFB" w:rsidP="009F1EDD">
            <w:pPr>
              <w:rPr>
                <w:sz w:val="16"/>
                <w:szCs w:val="16"/>
              </w:rPr>
            </w:pPr>
          </w:p>
        </w:tc>
        <w:tc>
          <w:tcPr>
            <w:tcW w:w="959" w:type="dxa"/>
          </w:tcPr>
          <w:p w:rsidR="00BC4AFB" w:rsidRPr="004E2D59" w:rsidRDefault="00BC4AFB"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1087" w:type="dxa"/>
          </w:tcPr>
          <w:p w:rsidR="00BC4AFB" w:rsidRPr="004E2D59" w:rsidRDefault="00564AB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Flat</w:t>
            </w:r>
          </w:p>
        </w:tc>
        <w:tc>
          <w:tcPr>
            <w:tcW w:w="993" w:type="dxa"/>
          </w:tcPr>
          <w:p w:rsidR="00BC4AFB" w:rsidRPr="004E2D59" w:rsidRDefault="007A3E4A"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5.3%</w:t>
            </w:r>
          </w:p>
        </w:tc>
      </w:tr>
    </w:tbl>
    <w:p w:rsidR="007A3E4A" w:rsidRPr="00BC4AFB" w:rsidRDefault="007A3E4A" w:rsidP="007A3E4A">
      <w:pPr>
        <w:spacing w:after="120"/>
        <w:rPr>
          <w:rFonts w:cs="Arial"/>
          <w:sz w:val="16"/>
        </w:rPr>
      </w:pPr>
      <w:r w:rsidRPr="00BC4AFB">
        <w:rPr>
          <w:rFonts w:cs="Arial"/>
          <w:sz w:val="16"/>
        </w:rPr>
        <w:t>Source: ABS Cat No 6202.0</w:t>
      </w:r>
    </w:p>
    <w:p w:rsidR="007A3E4A" w:rsidRPr="006D50C1" w:rsidRDefault="007E2BA4" w:rsidP="006D50C1">
      <w:pPr>
        <w:pStyle w:val="ListParagraph"/>
        <w:numPr>
          <w:ilvl w:val="0"/>
          <w:numId w:val="10"/>
        </w:numPr>
        <w:ind w:left="426" w:hanging="357"/>
        <w:contextualSpacing/>
        <w:rPr>
          <w:sz w:val="18"/>
          <w:szCs w:val="18"/>
        </w:rPr>
      </w:pPr>
      <w:r>
        <w:rPr>
          <w:sz w:val="18"/>
          <w:szCs w:val="18"/>
        </w:rPr>
        <w:t xml:space="preserve">In September </w:t>
      </w:r>
      <w:r w:rsidR="007A3E4A" w:rsidRPr="006D50C1">
        <w:rPr>
          <w:sz w:val="18"/>
          <w:szCs w:val="18"/>
        </w:rPr>
        <w:t>2019, the Territory’s un</w:t>
      </w:r>
      <w:r w:rsidR="0074006D">
        <w:rPr>
          <w:sz w:val="18"/>
          <w:szCs w:val="18"/>
        </w:rPr>
        <w:t>employment rate increased by 0.2</w:t>
      </w:r>
      <w:r>
        <w:rPr>
          <w:sz w:val="18"/>
          <w:szCs w:val="18"/>
        </w:rPr>
        <w:t xml:space="preserve"> of a percentage point to 5.6</w:t>
      </w:r>
      <w:r w:rsidR="007A3E4A" w:rsidRPr="006D50C1">
        <w:rPr>
          <w:sz w:val="18"/>
          <w:szCs w:val="18"/>
        </w:rPr>
        <w:t>%.</w:t>
      </w:r>
    </w:p>
    <w:p w:rsidR="007A3E4A" w:rsidRPr="006D50C1" w:rsidRDefault="007A3E4A" w:rsidP="006D50C1">
      <w:pPr>
        <w:pStyle w:val="ListParagraph"/>
        <w:numPr>
          <w:ilvl w:val="0"/>
          <w:numId w:val="10"/>
        </w:numPr>
        <w:ind w:left="426" w:hanging="357"/>
        <w:contextualSpacing/>
        <w:rPr>
          <w:sz w:val="18"/>
          <w:szCs w:val="18"/>
        </w:rPr>
      </w:pPr>
      <w:r w:rsidRPr="006D50C1">
        <w:rPr>
          <w:sz w:val="18"/>
          <w:szCs w:val="18"/>
        </w:rPr>
        <w:t>The Territory’s unemployment rate is the fourth lowest of the j</w:t>
      </w:r>
      <w:r w:rsidR="007E2BA4">
        <w:rPr>
          <w:sz w:val="18"/>
          <w:szCs w:val="18"/>
        </w:rPr>
        <w:t>urisdictions after Victoria (4.8%), New South </w:t>
      </w:r>
      <w:r w:rsidRPr="006D50C1">
        <w:rPr>
          <w:sz w:val="18"/>
          <w:szCs w:val="18"/>
        </w:rPr>
        <w:t xml:space="preserve">Wales (4.5%), and then the Australian Capital Territory (3.5%). </w:t>
      </w:r>
      <w:r w:rsidR="007E2BA4">
        <w:rPr>
          <w:sz w:val="18"/>
          <w:szCs w:val="18"/>
        </w:rPr>
        <w:t>Queensland</w:t>
      </w:r>
      <w:r w:rsidRPr="006D50C1">
        <w:rPr>
          <w:sz w:val="18"/>
          <w:szCs w:val="18"/>
        </w:rPr>
        <w:t xml:space="preserve"> reported the </w:t>
      </w:r>
      <w:r w:rsidR="007E2BA4">
        <w:rPr>
          <w:sz w:val="18"/>
          <w:szCs w:val="18"/>
        </w:rPr>
        <w:t>highest unemployment rate of 6.6</w:t>
      </w:r>
      <w:r w:rsidRPr="006D50C1">
        <w:rPr>
          <w:sz w:val="18"/>
          <w:szCs w:val="18"/>
        </w:rPr>
        <w:t xml:space="preserve">%. </w:t>
      </w:r>
    </w:p>
    <w:p w:rsidR="00BC4AFB" w:rsidRPr="006D50C1" w:rsidRDefault="007A3E4A" w:rsidP="006D50C1">
      <w:pPr>
        <w:pStyle w:val="ListParagraph"/>
        <w:numPr>
          <w:ilvl w:val="0"/>
          <w:numId w:val="10"/>
        </w:numPr>
        <w:ind w:left="426" w:hanging="357"/>
        <w:contextualSpacing/>
        <w:rPr>
          <w:sz w:val="18"/>
          <w:szCs w:val="18"/>
          <w:lang w:eastAsia="en-AU"/>
        </w:rPr>
      </w:pPr>
      <w:r w:rsidRPr="006D50C1">
        <w:rPr>
          <w:sz w:val="18"/>
          <w:szCs w:val="18"/>
        </w:rPr>
        <w:t>Nationally, the unemployment rate remained unchanged at 5.3% from the previous month’s revised figure.</w:t>
      </w:r>
    </w:p>
    <w:p w:rsidR="002648CA" w:rsidRPr="002648CA" w:rsidRDefault="002648CA" w:rsidP="002648CA">
      <w:pPr>
        <w:rPr>
          <w:sz w:val="18"/>
          <w:szCs w:val="18"/>
          <w:lang w:eastAsia="en-AU"/>
        </w:rPr>
      </w:pPr>
    </w:p>
    <w:p w:rsidR="007A3E4A" w:rsidRPr="007A3E4A" w:rsidRDefault="007A3E4A" w:rsidP="002648CA">
      <w:pPr>
        <w:pStyle w:val="StyleHeading2inCharcola"/>
      </w:pPr>
      <w:r w:rsidRPr="007A3E4A">
        <w:t xml:space="preserve">Participation </w:t>
      </w:r>
      <w:r w:rsidRPr="00592B98">
        <w:t>rate</w:t>
      </w:r>
    </w:p>
    <w:tbl>
      <w:tblPr>
        <w:tblStyle w:val="NTGtable"/>
        <w:tblW w:w="4957" w:type="dxa"/>
        <w:tblLook w:val="04A0" w:firstRow="1" w:lastRow="0" w:firstColumn="1" w:lastColumn="0" w:noHBand="0" w:noVBand="1"/>
        <w:tblDescription w:val="Participation rate showing participation, NT / Australis, monthly change and rate."/>
      </w:tblPr>
      <w:tblGrid>
        <w:gridCol w:w="1918"/>
        <w:gridCol w:w="959"/>
        <w:gridCol w:w="1087"/>
        <w:gridCol w:w="993"/>
      </w:tblGrid>
      <w:tr w:rsidR="007A3E4A" w:rsidRPr="00BC4AFB"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454347"/>
            <w:vAlign w:val="bottom"/>
          </w:tcPr>
          <w:p w:rsidR="007A3E4A" w:rsidRPr="00BC4AFB" w:rsidRDefault="007A3E4A" w:rsidP="009F1EDD">
            <w:pPr>
              <w:rPr>
                <w:color w:val="FFFFFF" w:themeColor="background1"/>
                <w:sz w:val="16"/>
                <w:szCs w:val="16"/>
              </w:rPr>
            </w:pPr>
          </w:p>
        </w:tc>
        <w:tc>
          <w:tcPr>
            <w:tcW w:w="959" w:type="dxa"/>
            <w:shd w:val="clear" w:color="auto" w:fill="454347"/>
            <w:vAlign w:val="bottom"/>
          </w:tcPr>
          <w:p w:rsidR="007A3E4A" w:rsidRPr="00BC4AFB" w:rsidRDefault="007A3E4A"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454347"/>
          </w:tcPr>
          <w:p w:rsidR="007A3E4A" w:rsidRPr="00BC4AFB" w:rsidRDefault="007A3E4A"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BC4AFB">
              <w:rPr>
                <w:color w:val="FFFFFF" w:themeColor="background1"/>
                <w:sz w:val="16"/>
                <w:szCs w:val="16"/>
              </w:rPr>
              <w:t>Monthly change</w:t>
            </w:r>
          </w:p>
        </w:tc>
        <w:tc>
          <w:tcPr>
            <w:tcW w:w="993" w:type="dxa"/>
            <w:shd w:val="clear" w:color="auto" w:fill="454347"/>
            <w:vAlign w:val="bottom"/>
          </w:tcPr>
          <w:p w:rsidR="007A3E4A" w:rsidRPr="00BC4AFB" w:rsidRDefault="007A3E4A" w:rsidP="009F1EDD">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Rate</w:t>
            </w:r>
          </w:p>
        </w:tc>
      </w:tr>
      <w:tr w:rsidR="007A3E4A" w:rsidRPr="004E2D59" w:rsidTr="009F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A3E4A" w:rsidRPr="004E2D59" w:rsidRDefault="007A3E4A" w:rsidP="009F1EDD">
            <w:pPr>
              <w:rPr>
                <w:sz w:val="16"/>
                <w:szCs w:val="16"/>
              </w:rPr>
            </w:pPr>
            <w:r>
              <w:rPr>
                <w:sz w:val="16"/>
                <w:szCs w:val="16"/>
              </w:rPr>
              <w:t>Participation rate</w:t>
            </w:r>
          </w:p>
        </w:tc>
        <w:tc>
          <w:tcPr>
            <w:tcW w:w="959" w:type="dxa"/>
          </w:tcPr>
          <w:p w:rsidR="007A3E4A" w:rsidRPr="004E2D59" w:rsidRDefault="007A3E4A"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1087" w:type="dxa"/>
          </w:tcPr>
          <w:p w:rsidR="007A3E4A" w:rsidRPr="004E2D59" w:rsidRDefault="007E2BA4"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Up 0.6 </w:t>
            </w:r>
            <w:r w:rsidR="007A3E4A">
              <w:rPr>
                <w:sz w:val="16"/>
                <w:szCs w:val="16"/>
              </w:rPr>
              <w:t>ppt</w:t>
            </w:r>
            <w:r w:rsidR="00D3765D">
              <w:rPr>
                <w:sz w:val="16"/>
                <w:szCs w:val="16"/>
              </w:rPr>
              <w:t>s</w:t>
            </w:r>
          </w:p>
        </w:tc>
        <w:tc>
          <w:tcPr>
            <w:tcW w:w="993" w:type="dxa"/>
          </w:tcPr>
          <w:p w:rsidR="007A3E4A" w:rsidRPr="004E2D59" w:rsidRDefault="007E2BA4"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73.3</w:t>
            </w:r>
            <w:r w:rsidR="007A3E4A">
              <w:rPr>
                <w:sz w:val="16"/>
                <w:szCs w:val="16"/>
              </w:rPr>
              <w:t>%</w:t>
            </w:r>
          </w:p>
        </w:tc>
      </w:tr>
      <w:tr w:rsidR="003D0B51"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A3E4A" w:rsidRPr="004E2D59" w:rsidRDefault="007A3E4A" w:rsidP="009F1EDD">
            <w:pPr>
              <w:rPr>
                <w:sz w:val="16"/>
                <w:szCs w:val="16"/>
              </w:rPr>
            </w:pPr>
          </w:p>
        </w:tc>
        <w:tc>
          <w:tcPr>
            <w:tcW w:w="959" w:type="dxa"/>
          </w:tcPr>
          <w:p w:rsidR="007A3E4A" w:rsidRPr="004E2D59" w:rsidRDefault="007A3E4A"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1087" w:type="dxa"/>
          </w:tcPr>
          <w:p w:rsidR="007A3E4A" w:rsidRPr="004E2D59" w:rsidRDefault="00564AB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Flat</w:t>
            </w:r>
          </w:p>
        </w:tc>
        <w:tc>
          <w:tcPr>
            <w:tcW w:w="993" w:type="dxa"/>
          </w:tcPr>
          <w:p w:rsidR="007A3E4A" w:rsidRPr="004E2D59" w:rsidRDefault="007A3E4A"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66.2%</w:t>
            </w:r>
          </w:p>
        </w:tc>
      </w:tr>
    </w:tbl>
    <w:p w:rsidR="007A3E4A" w:rsidRPr="00BC4AFB" w:rsidRDefault="007A3E4A" w:rsidP="007A3E4A">
      <w:pPr>
        <w:spacing w:after="120"/>
        <w:rPr>
          <w:rFonts w:cs="Arial"/>
          <w:sz w:val="16"/>
        </w:rPr>
      </w:pPr>
      <w:r w:rsidRPr="00BC4AFB">
        <w:rPr>
          <w:rFonts w:cs="Arial"/>
          <w:sz w:val="16"/>
        </w:rPr>
        <w:t>Source: ABS Cat No 6202.0</w:t>
      </w:r>
    </w:p>
    <w:p w:rsidR="007A3E4A" w:rsidRPr="006D50C1" w:rsidRDefault="007E2BA4" w:rsidP="006D50C1">
      <w:pPr>
        <w:pStyle w:val="ListParagraph"/>
        <w:numPr>
          <w:ilvl w:val="0"/>
          <w:numId w:val="11"/>
        </w:numPr>
        <w:ind w:left="426" w:hanging="357"/>
        <w:contextualSpacing/>
        <w:rPr>
          <w:sz w:val="18"/>
          <w:szCs w:val="18"/>
        </w:rPr>
      </w:pPr>
      <w:r>
        <w:rPr>
          <w:sz w:val="18"/>
          <w:szCs w:val="18"/>
        </w:rPr>
        <w:t>In September</w:t>
      </w:r>
      <w:r w:rsidR="007A3E4A" w:rsidRPr="006D50C1">
        <w:rPr>
          <w:sz w:val="18"/>
          <w:szCs w:val="18"/>
        </w:rPr>
        <w:t xml:space="preserve"> 2019, the Territory’s labour force par</w:t>
      </w:r>
      <w:r>
        <w:rPr>
          <w:sz w:val="18"/>
          <w:szCs w:val="18"/>
        </w:rPr>
        <w:t>ticipation rate increased by 0.6</w:t>
      </w:r>
      <w:r w:rsidR="007A3E4A" w:rsidRPr="006D50C1">
        <w:rPr>
          <w:sz w:val="18"/>
          <w:szCs w:val="18"/>
        </w:rPr>
        <w:t xml:space="preserve"> percentage point</w:t>
      </w:r>
      <w:r>
        <w:rPr>
          <w:sz w:val="18"/>
          <w:szCs w:val="18"/>
        </w:rPr>
        <w:t>s to 73.3</w:t>
      </w:r>
      <w:r w:rsidR="007A3E4A" w:rsidRPr="006D50C1">
        <w:rPr>
          <w:sz w:val="18"/>
          <w:szCs w:val="18"/>
        </w:rPr>
        <w:t xml:space="preserve">% from the previous month’s revised figure. </w:t>
      </w:r>
    </w:p>
    <w:p w:rsidR="007A3E4A" w:rsidRPr="006D50C1" w:rsidRDefault="007A3E4A" w:rsidP="006D50C1">
      <w:pPr>
        <w:pStyle w:val="ListParagraph"/>
        <w:numPr>
          <w:ilvl w:val="0"/>
          <w:numId w:val="11"/>
        </w:numPr>
        <w:ind w:left="426" w:hanging="357"/>
        <w:contextualSpacing/>
        <w:rPr>
          <w:sz w:val="18"/>
          <w:szCs w:val="18"/>
        </w:rPr>
      </w:pPr>
      <w:r w:rsidRPr="006D50C1">
        <w:rPr>
          <w:sz w:val="18"/>
          <w:szCs w:val="18"/>
        </w:rPr>
        <w:t xml:space="preserve">The Territory had the highest participation rate, followed by the Australian Capital Territory </w:t>
      </w:r>
      <w:r w:rsidR="007E2BA4">
        <w:rPr>
          <w:sz w:val="18"/>
          <w:szCs w:val="18"/>
        </w:rPr>
        <w:t>(71.3</w:t>
      </w:r>
      <w:r w:rsidRPr="006D50C1">
        <w:rPr>
          <w:sz w:val="18"/>
          <w:szCs w:val="18"/>
        </w:rPr>
        <w:t xml:space="preserve">%) </w:t>
      </w:r>
      <w:r w:rsidR="007E2BA4">
        <w:rPr>
          <w:sz w:val="18"/>
          <w:szCs w:val="18"/>
        </w:rPr>
        <w:t>and then Western Australia (68.2</w:t>
      </w:r>
      <w:r w:rsidRPr="006D50C1">
        <w:rPr>
          <w:sz w:val="18"/>
          <w:szCs w:val="18"/>
        </w:rPr>
        <w:t>%).</w:t>
      </w:r>
    </w:p>
    <w:p w:rsidR="007A3E4A" w:rsidRPr="006D50C1" w:rsidRDefault="007A3E4A" w:rsidP="006D50C1">
      <w:pPr>
        <w:pStyle w:val="ListParagraph"/>
        <w:numPr>
          <w:ilvl w:val="0"/>
          <w:numId w:val="11"/>
        </w:numPr>
        <w:ind w:left="426" w:hanging="357"/>
        <w:contextualSpacing/>
        <w:rPr>
          <w:sz w:val="18"/>
          <w:szCs w:val="18"/>
        </w:rPr>
      </w:pPr>
      <w:r w:rsidRPr="006D50C1">
        <w:rPr>
          <w:sz w:val="18"/>
          <w:szCs w:val="18"/>
        </w:rPr>
        <w:t xml:space="preserve">Nationally, the labour force participation rate </w:t>
      </w:r>
      <w:r w:rsidR="007E2BA4">
        <w:rPr>
          <w:sz w:val="18"/>
          <w:szCs w:val="18"/>
        </w:rPr>
        <w:t xml:space="preserve">remained unchanged at </w:t>
      </w:r>
      <w:r w:rsidRPr="006D50C1">
        <w:rPr>
          <w:sz w:val="18"/>
          <w:szCs w:val="18"/>
        </w:rPr>
        <w:t xml:space="preserve">66.2% from the previous month’s revised figure. </w:t>
      </w:r>
    </w:p>
    <w:p w:rsidR="007A3E4A" w:rsidRPr="007A3E4A" w:rsidRDefault="007A3E4A" w:rsidP="006D50C1">
      <w:pPr>
        <w:spacing w:after="0"/>
        <w:rPr>
          <w:rFonts w:cs="Arial"/>
          <w:b/>
          <w:sz w:val="20"/>
        </w:rPr>
      </w:pPr>
      <w:r w:rsidRPr="007A3E4A">
        <w:rPr>
          <w:rFonts w:cs="Arial"/>
          <w:b/>
          <w:sz w:val="20"/>
        </w:rPr>
        <w:t xml:space="preserve">Chart 1: Unemployment and </w:t>
      </w:r>
      <w:r>
        <w:rPr>
          <w:rFonts w:cs="Arial"/>
          <w:b/>
          <w:sz w:val="20"/>
        </w:rPr>
        <w:t>p</w:t>
      </w:r>
      <w:r w:rsidRPr="007A3E4A">
        <w:rPr>
          <w:rFonts w:cs="Arial"/>
          <w:b/>
          <w:sz w:val="20"/>
        </w:rPr>
        <w:t xml:space="preserve">articipation </w:t>
      </w:r>
      <w:r>
        <w:rPr>
          <w:rFonts w:cs="Arial"/>
          <w:b/>
          <w:sz w:val="20"/>
        </w:rPr>
        <w:t>r</w:t>
      </w:r>
      <w:r w:rsidRPr="007A3E4A">
        <w:rPr>
          <w:rFonts w:cs="Arial"/>
          <w:b/>
          <w:sz w:val="20"/>
        </w:rPr>
        <w:t xml:space="preserve">ates </w:t>
      </w:r>
    </w:p>
    <w:p w:rsidR="004E2D59" w:rsidRDefault="009351AC" w:rsidP="007A3E4A">
      <w:pPr>
        <w:spacing w:after="0"/>
        <w:rPr>
          <w:lang w:eastAsia="en-AU"/>
        </w:rPr>
      </w:pPr>
      <w:r w:rsidRPr="009351AC">
        <w:rPr>
          <w:noProof/>
          <w:lang w:eastAsia="en-AU"/>
        </w:rPr>
        <w:drawing>
          <wp:inline distT="0" distB="0" distL="0" distR="0">
            <wp:extent cx="3131185" cy="2166873"/>
            <wp:effectExtent l="0" t="0" r="0" b="0"/>
            <wp:docPr id="1" name="Picture 1" descr="This chart indicates the following unemployment rates for each jurisdictions:&#10;Tasmania is 6.4 per cent. &#10;Western Australia is 5.7 per cent. &#10;Queensland is 6.6 per cent. &#10;South Australia is 6.5 per cent. &#10;Victoria is 4.8 per cent. &#10;Northern Territory is 5.6 per cent.&#10;New South Wales is 4.5 per cent.&#10;Australian Capital Territory is 3.5 per cent. &#10;Australia is 5.3 per cent. &#10;&#10;The following participation rates for each jurisdictions are: &#10;Northern Territory is 73.3 per cent.&#10;Australian Capital Territory is 71.3 per cent.&#10;Western Australia is 68.2 per cent. &#10;Victoria is 66.3 per cent. &#10;New South Wales is 65.9 per cent.&#10;Queensland is 66.3 per cent. &#10;South Australia is 63.4 per cent. &#10;Tasmania is 60.4 per cent. &#10;Australia is 66.2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1185" cy="2166873"/>
                    </a:xfrm>
                    <a:prstGeom prst="rect">
                      <a:avLst/>
                    </a:prstGeom>
                    <a:noFill/>
                    <a:ln>
                      <a:noFill/>
                    </a:ln>
                  </pic:spPr>
                </pic:pic>
              </a:graphicData>
            </a:graphic>
          </wp:inline>
        </w:drawing>
      </w:r>
    </w:p>
    <w:p w:rsidR="007A3E4A" w:rsidRPr="00BC4AFB" w:rsidRDefault="007A3E4A" w:rsidP="007A3E4A">
      <w:pPr>
        <w:spacing w:after="120"/>
        <w:rPr>
          <w:rFonts w:cs="Arial"/>
          <w:sz w:val="16"/>
        </w:rPr>
      </w:pPr>
      <w:r w:rsidRPr="00BC4AFB">
        <w:rPr>
          <w:rFonts w:cs="Arial"/>
          <w:sz w:val="16"/>
        </w:rPr>
        <w:t>Source: ABS Cat No 6202.0</w:t>
      </w:r>
    </w:p>
    <w:p w:rsidR="00020B7D" w:rsidRPr="00020B7D" w:rsidRDefault="00020B7D" w:rsidP="00020B7D">
      <w:pPr>
        <w:pStyle w:val="StyleHeading2inBushPlum"/>
      </w:pPr>
      <w:r w:rsidRPr="00020B7D">
        <w:t xml:space="preserve">Labour </w:t>
      </w:r>
      <w:r>
        <w:t>f</w:t>
      </w:r>
      <w:r w:rsidRPr="00020B7D">
        <w:t>orce</w:t>
      </w:r>
    </w:p>
    <w:tbl>
      <w:tblPr>
        <w:tblStyle w:val="NTGtable"/>
        <w:tblW w:w="4957" w:type="dxa"/>
        <w:tblLook w:val="04A0" w:firstRow="1" w:lastRow="0" w:firstColumn="1" w:lastColumn="0" w:noHBand="0" w:noVBand="1"/>
        <w:tblDescription w:val="Labour force showing labour force, NT / Australia, monthly change and number of persons ('000)."/>
      </w:tblPr>
      <w:tblGrid>
        <w:gridCol w:w="1918"/>
        <w:gridCol w:w="959"/>
        <w:gridCol w:w="959"/>
        <w:gridCol w:w="1121"/>
      </w:tblGrid>
      <w:tr w:rsidR="00020B7D" w:rsidRPr="004E2D59" w:rsidTr="002648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531F6F"/>
            <w:vAlign w:val="bottom"/>
          </w:tcPr>
          <w:p w:rsidR="00020B7D" w:rsidRPr="004E2D59" w:rsidRDefault="00020B7D" w:rsidP="009F1EDD">
            <w:pPr>
              <w:rPr>
                <w:color w:val="FFFFFF" w:themeColor="background1"/>
                <w:sz w:val="16"/>
                <w:szCs w:val="16"/>
              </w:rPr>
            </w:pPr>
          </w:p>
        </w:tc>
        <w:tc>
          <w:tcPr>
            <w:tcW w:w="959" w:type="dxa"/>
            <w:shd w:val="clear" w:color="auto" w:fill="531F6F"/>
            <w:vAlign w:val="bottom"/>
          </w:tcPr>
          <w:p w:rsidR="00020B7D" w:rsidRPr="004E2D59" w:rsidRDefault="00020B7D"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959" w:type="dxa"/>
            <w:shd w:val="clear" w:color="auto" w:fill="531F6F"/>
            <w:vAlign w:val="bottom"/>
          </w:tcPr>
          <w:p w:rsidR="00020B7D" w:rsidRPr="004E2D59" w:rsidRDefault="00020B7D"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1121" w:type="dxa"/>
            <w:shd w:val="clear" w:color="auto" w:fill="531F6F"/>
            <w:vAlign w:val="bottom"/>
          </w:tcPr>
          <w:p w:rsidR="00020B7D" w:rsidRPr="004E2D59" w:rsidRDefault="00020B7D" w:rsidP="009F1EDD">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Number of persons (‘000)</w:t>
            </w:r>
          </w:p>
        </w:tc>
      </w:tr>
      <w:tr w:rsidR="00020B7D" w:rsidRPr="004E2D59" w:rsidTr="009F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020B7D" w:rsidRPr="004E2D59" w:rsidRDefault="00020B7D" w:rsidP="009F1EDD">
            <w:pPr>
              <w:rPr>
                <w:sz w:val="16"/>
                <w:szCs w:val="16"/>
              </w:rPr>
            </w:pPr>
            <w:r>
              <w:rPr>
                <w:sz w:val="16"/>
                <w:szCs w:val="16"/>
              </w:rPr>
              <w:t>Labour force</w:t>
            </w:r>
          </w:p>
        </w:tc>
        <w:tc>
          <w:tcPr>
            <w:tcW w:w="959" w:type="dxa"/>
          </w:tcPr>
          <w:p w:rsidR="00020B7D" w:rsidRPr="004E2D59" w:rsidRDefault="00020B7D"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020B7D" w:rsidRPr="004E2D59" w:rsidRDefault="009351AC" w:rsidP="00020B7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0.5</w:t>
            </w:r>
            <w:r w:rsidR="00020B7D">
              <w:rPr>
                <w:sz w:val="16"/>
                <w:szCs w:val="16"/>
              </w:rPr>
              <w:t>%</w:t>
            </w:r>
          </w:p>
        </w:tc>
        <w:tc>
          <w:tcPr>
            <w:tcW w:w="1121" w:type="dxa"/>
          </w:tcPr>
          <w:p w:rsidR="00020B7D" w:rsidRPr="004E2D59" w:rsidRDefault="009351AC" w:rsidP="009351AC">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138</w:t>
            </w:r>
            <w:r w:rsidR="00020B7D">
              <w:rPr>
                <w:sz w:val="16"/>
                <w:szCs w:val="16"/>
              </w:rPr>
              <w:t xml:space="preserve"> </w:t>
            </w:r>
            <w:r>
              <w:rPr>
                <w:sz w:val="16"/>
                <w:szCs w:val="16"/>
              </w:rPr>
              <w:t>027</w:t>
            </w:r>
          </w:p>
        </w:tc>
      </w:tr>
      <w:tr w:rsidR="003D0B51"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020B7D" w:rsidRPr="004E2D59" w:rsidRDefault="00020B7D" w:rsidP="009F1EDD">
            <w:pPr>
              <w:rPr>
                <w:sz w:val="16"/>
                <w:szCs w:val="16"/>
              </w:rPr>
            </w:pPr>
          </w:p>
        </w:tc>
        <w:tc>
          <w:tcPr>
            <w:tcW w:w="959" w:type="dxa"/>
          </w:tcPr>
          <w:p w:rsidR="00020B7D" w:rsidRPr="004E2D59"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020B7D" w:rsidRPr="004E2D59"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0.2%</w:t>
            </w:r>
          </w:p>
        </w:tc>
        <w:tc>
          <w:tcPr>
            <w:tcW w:w="1121" w:type="dxa"/>
          </w:tcPr>
          <w:p w:rsidR="00020B7D" w:rsidRPr="004E2D59" w:rsidRDefault="009351AC" w:rsidP="009351AC">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13 660</w:t>
            </w:r>
            <w:r w:rsidR="00020B7D">
              <w:rPr>
                <w:sz w:val="16"/>
                <w:szCs w:val="16"/>
              </w:rPr>
              <w:t xml:space="preserve"> </w:t>
            </w:r>
            <w:r>
              <w:rPr>
                <w:sz w:val="16"/>
                <w:szCs w:val="16"/>
              </w:rPr>
              <w:t>728</w:t>
            </w:r>
          </w:p>
        </w:tc>
      </w:tr>
      <w:tr w:rsidR="00020B7D" w:rsidRPr="004E2D59" w:rsidTr="009F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020B7D" w:rsidRPr="004E2D59" w:rsidRDefault="00020B7D" w:rsidP="009F1EDD">
            <w:pPr>
              <w:rPr>
                <w:sz w:val="16"/>
                <w:szCs w:val="16"/>
              </w:rPr>
            </w:pPr>
            <w:r>
              <w:rPr>
                <w:sz w:val="16"/>
                <w:szCs w:val="16"/>
              </w:rPr>
              <w:t>Civilian population</w:t>
            </w:r>
            <w:r w:rsidR="002C4EF1" w:rsidRPr="002648CA">
              <w:rPr>
                <w:vertAlign w:val="superscript"/>
              </w:rPr>
              <w:t>1</w:t>
            </w:r>
          </w:p>
        </w:tc>
        <w:tc>
          <w:tcPr>
            <w:tcW w:w="959" w:type="dxa"/>
          </w:tcPr>
          <w:p w:rsidR="00020B7D" w:rsidRPr="004E2D59" w:rsidRDefault="00020B7D"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NT</w:t>
            </w:r>
          </w:p>
        </w:tc>
        <w:tc>
          <w:tcPr>
            <w:tcW w:w="959" w:type="dxa"/>
          </w:tcPr>
          <w:p w:rsidR="00020B7D" w:rsidRPr="004E2D59" w:rsidRDefault="00020B7D"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w:t>
            </w:r>
          </w:p>
        </w:tc>
        <w:tc>
          <w:tcPr>
            <w:tcW w:w="1121" w:type="dxa"/>
          </w:tcPr>
          <w:p w:rsidR="00020B7D" w:rsidRPr="004E2D59" w:rsidRDefault="009351AC" w:rsidP="00020B7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188 664</w:t>
            </w:r>
          </w:p>
        </w:tc>
      </w:tr>
      <w:tr w:rsidR="00020B7D" w:rsidRPr="004E2D59" w:rsidTr="003D0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020B7D" w:rsidRDefault="00020B7D" w:rsidP="009F1EDD">
            <w:pPr>
              <w:rPr>
                <w:sz w:val="16"/>
                <w:szCs w:val="16"/>
              </w:rPr>
            </w:pPr>
          </w:p>
        </w:tc>
        <w:tc>
          <w:tcPr>
            <w:tcW w:w="959" w:type="dxa"/>
          </w:tcPr>
          <w:p w:rsidR="00020B7D"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Australia</w:t>
            </w:r>
          </w:p>
        </w:tc>
        <w:tc>
          <w:tcPr>
            <w:tcW w:w="959" w:type="dxa"/>
          </w:tcPr>
          <w:p w:rsidR="00020B7D" w:rsidRDefault="00020B7D"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 0.2%</w:t>
            </w:r>
          </w:p>
        </w:tc>
        <w:tc>
          <w:tcPr>
            <w:tcW w:w="1121" w:type="dxa"/>
          </w:tcPr>
          <w:p w:rsidR="00020B7D" w:rsidRPr="004E2D59" w:rsidRDefault="009351AC" w:rsidP="009351AC">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20 657</w:t>
            </w:r>
            <w:r w:rsidR="00020B7D">
              <w:rPr>
                <w:sz w:val="16"/>
                <w:szCs w:val="16"/>
              </w:rPr>
              <w:t xml:space="preserve"> </w:t>
            </w:r>
            <w:r>
              <w:rPr>
                <w:sz w:val="16"/>
                <w:szCs w:val="16"/>
              </w:rPr>
              <w:t>222</w:t>
            </w:r>
          </w:p>
        </w:tc>
      </w:tr>
    </w:tbl>
    <w:p w:rsidR="00020B7D" w:rsidRPr="00BC4AFB" w:rsidRDefault="00020B7D" w:rsidP="00020B7D">
      <w:pPr>
        <w:spacing w:after="120"/>
        <w:rPr>
          <w:rFonts w:cs="Arial"/>
          <w:sz w:val="16"/>
        </w:rPr>
      </w:pPr>
      <w:r w:rsidRPr="00BC4AFB">
        <w:rPr>
          <w:rFonts w:cs="Arial"/>
          <w:sz w:val="16"/>
        </w:rPr>
        <w:t>Source: ABS Cat No 6202.0</w:t>
      </w:r>
    </w:p>
    <w:p w:rsidR="00020B7D" w:rsidRPr="006D50C1" w:rsidRDefault="009351AC" w:rsidP="006D50C1">
      <w:pPr>
        <w:pStyle w:val="ListParagraph"/>
        <w:numPr>
          <w:ilvl w:val="0"/>
          <w:numId w:val="12"/>
        </w:numPr>
        <w:ind w:left="426"/>
        <w:contextualSpacing/>
        <w:rPr>
          <w:sz w:val="18"/>
          <w:szCs w:val="18"/>
        </w:rPr>
      </w:pPr>
      <w:r>
        <w:rPr>
          <w:sz w:val="18"/>
          <w:szCs w:val="18"/>
        </w:rPr>
        <w:t>In September</w:t>
      </w:r>
      <w:r w:rsidR="00020B7D" w:rsidRPr="006D50C1">
        <w:rPr>
          <w:sz w:val="18"/>
          <w:szCs w:val="18"/>
        </w:rPr>
        <w:t xml:space="preserve"> 2019, the </w:t>
      </w:r>
      <w:r>
        <w:rPr>
          <w:sz w:val="18"/>
          <w:szCs w:val="18"/>
        </w:rPr>
        <w:t>Territory’s labour force was 138</w:t>
      </w:r>
      <w:r w:rsidR="00020B7D" w:rsidRPr="006D50C1">
        <w:rPr>
          <w:sz w:val="18"/>
          <w:szCs w:val="18"/>
        </w:rPr>
        <w:t> </w:t>
      </w:r>
      <w:r>
        <w:rPr>
          <w:sz w:val="18"/>
          <w:szCs w:val="18"/>
        </w:rPr>
        <w:t>027 persons, an increase of 0.5</w:t>
      </w:r>
      <w:r w:rsidR="00020B7D" w:rsidRPr="006D50C1">
        <w:rPr>
          <w:sz w:val="18"/>
          <w:szCs w:val="18"/>
        </w:rPr>
        <w:t xml:space="preserve">% from last month’s revised figure. </w:t>
      </w:r>
    </w:p>
    <w:p w:rsidR="00020B7D" w:rsidRPr="006D50C1" w:rsidRDefault="00020B7D" w:rsidP="006D50C1">
      <w:pPr>
        <w:pStyle w:val="ListParagraph"/>
        <w:numPr>
          <w:ilvl w:val="0"/>
          <w:numId w:val="12"/>
        </w:numPr>
        <w:ind w:left="426"/>
        <w:contextualSpacing/>
        <w:rPr>
          <w:sz w:val="18"/>
          <w:szCs w:val="18"/>
        </w:rPr>
      </w:pPr>
      <w:r w:rsidRPr="006D50C1">
        <w:rPr>
          <w:sz w:val="18"/>
          <w:szCs w:val="18"/>
        </w:rPr>
        <w:t>Nationally, the labour fo</w:t>
      </w:r>
      <w:r w:rsidR="009351AC">
        <w:rPr>
          <w:sz w:val="18"/>
          <w:szCs w:val="18"/>
        </w:rPr>
        <w:t>rce increased by 0.2% to 13 660 728</w:t>
      </w:r>
      <w:r w:rsidRPr="006D50C1">
        <w:rPr>
          <w:sz w:val="18"/>
          <w:szCs w:val="18"/>
        </w:rPr>
        <w:t xml:space="preserve"> persons.</w:t>
      </w:r>
    </w:p>
    <w:p w:rsidR="002648CA" w:rsidRPr="00020B7D" w:rsidRDefault="002648CA" w:rsidP="002648CA">
      <w:pPr>
        <w:pStyle w:val="StyleStyleHeading2inFairyWren"/>
      </w:pPr>
      <w:r>
        <w:lastRenderedPageBreak/>
        <w:t>Apprentices and trainees (estimates</w:t>
      </w:r>
      <w:proofErr w:type="gramStart"/>
      <w:r>
        <w:t>)</w:t>
      </w:r>
      <w:r w:rsidR="002C4EF1" w:rsidRPr="002C4EF1">
        <w:rPr>
          <w:rFonts w:ascii="Lato" w:eastAsia="Calibri" w:hAnsi="Lato"/>
          <w:b/>
          <w:sz w:val="20"/>
          <w:vertAlign w:val="superscript"/>
        </w:rPr>
        <w:t>2</w:t>
      </w:r>
      <w:proofErr w:type="gramEnd"/>
    </w:p>
    <w:tbl>
      <w:tblPr>
        <w:tblStyle w:val="NTGtable"/>
        <w:tblW w:w="4957"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993"/>
      </w:tblGrid>
      <w:tr w:rsidR="001E6B45" w:rsidRPr="00BC4AFB" w:rsidTr="001E6B4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2648CA" w:rsidRPr="00BC4AFB" w:rsidRDefault="002648CA" w:rsidP="009F1EDD">
            <w:pPr>
              <w:rPr>
                <w:color w:val="FFFFFF" w:themeColor="background1"/>
                <w:sz w:val="16"/>
                <w:szCs w:val="16"/>
              </w:rPr>
            </w:pPr>
          </w:p>
        </w:tc>
        <w:tc>
          <w:tcPr>
            <w:tcW w:w="1276" w:type="dxa"/>
            <w:shd w:val="clear" w:color="auto" w:fill="7F1F7F"/>
            <w:vAlign w:val="bottom"/>
          </w:tcPr>
          <w:p w:rsidR="002648CA" w:rsidRPr="00BC4AFB" w:rsidRDefault="002648CA"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Year to date change</w:t>
            </w:r>
          </w:p>
        </w:tc>
        <w:tc>
          <w:tcPr>
            <w:tcW w:w="992" w:type="dxa"/>
            <w:shd w:val="clear" w:color="auto" w:fill="7F1F7F"/>
          </w:tcPr>
          <w:p w:rsidR="002648CA" w:rsidRPr="00BC4AFB" w:rsidRDefault="002648CA" w:rsidP="001E6B4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Year to date to</w:t>
            </w:r>
            <w:r w:rsidR="001E6B45">
              <w:rPr>
                <w:color w:val="FFFFFF" w:themeColor="background1"/>
                <w:sz w:val="16"/>
                <w:szCs w:val="16"/>
              </w:rPr>
              <w:br/>
            </w:r>
            <w:r>
              <w:rPr>
                <w:color w:val="FFFFFF" w:themeColor="background1"/>
                <w:sz w:val="16"/>
                <w:szCs w:val="16"/>
              </w:rPr>
              <w:t>Jul 2018</w:t>
            </w:r>
          </w:p>
        </w:tc>
        <w:tc>
          <w:tcPr>
            <w:tcW w:w="993" w:type="dxa"/>
            <w:shd w:val="clear" w:color="auto" w:fill="7F1F7F"/>
          </w:tcPr>
          <w:p w:rsidR="002648CA" w:rsidRPr="00BC4AFB" w:rsidRDefault="002648CA" w:rsidP="001E6B45">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Y</w:t>
            </w:r>
            <w:r w:rsidR="001E6B45">
              <w:rPr>
                <w:color w:val="FFFFFF" w:themeColor="background1"/>
                <w:sz w:val="16"/>
                <w:szCs w:val="16"/>
              </w:rPr>
              <w:t>ear to date to</w:t>
            </w:r>
            <w:r w:rsidR="001E6B45">
              <w:rPr>
                <w:color w:val="FFFFFF" w:themeColor="background1"/>
                <w:sz w:val="16"/>
                <w:szCs w:val="16"/>
              </w:rPr>
              <w:br/>
              <w:t>Jul</w:t>
            </w:r>
            <w:r>
              <w:rPr>
                <w:color w:val="FFFFFF" w:themeColor="background1"/>
                <w:sz w:val="16"/>
                <w:szCs w:val="16"/>
              </w:rPr>
              <w:t xml:space="preserve"> 2019</w:t>
            </w:r>
          </w:p>
        </w:tc>
      </w:tr>
      <w:tr w:rsidR="002648CA" w:rsidRPr="004E2D59" w:rsidTr="001E6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648CA" w:rsidRPr="004E2D59" w:rsidRDefault="002648CA" w:rsidP="009F1EDD">
            <w:pPr>
              <w:rPr>
                <w:sz w:val="16"/>
                <w:szCs w:val="16"/>
              </w:rPr>
            </w:pPr>
            <w:r>
              <w:rPr>
                <w:sz w:val="16"/>
                <w:szCs w:val="16"/>
              </w:rPr>
              <w:t>Commencements</w:t>
            </w:r>
          </w:p>
        </w:tc>
        <w:tc>
          <w:tcPr>
            <w:tcW w:w="1276" w:type="dxa"/>
          </w:tcPr>
          <w:p w:rsidR="002648CA" w:rsidRPr="004E2D59" w:rsidRDefault="00A56B08"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1.6</w:t>
            </w:r>
            <w:r w:rsidR="002648CA">
              <w:rPr>
                <w:sz w:val="16"/>
                <w:szCs w:val="16"/>
              </w:rPr>
              <w:t>%</w:t>
            </w:r>
          </w:p>
        </w:tc>
        <w:tc>
          <w:tcPr>
            <w:tcW w:w="992" w:type="dxa"/>
          </w:tcPr>
          <w:p w:rsidR="002648CA" w:rsidRPr="004E2D59" w:rsidRDefault="00A56B08" w:rsidP="001E6B4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1772</w:t>
            </w:r>
          </w:p>
        </w:tc>
        <w:tc>
          <w:tcPr>
            <w:tcW w:w="993" w:type="dxa"/>
          </w:tcPr>
          <w:p w:rsidR="002648CA" w:rsidRPr="004E2D59" w:rsidRDefault="00A56B08" w:rsidP="001E6B45">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1801</w:t>
            </w:r>
          </w:p>
        </w:tc>
      </w:tr>
      <w:tr w:rsidR="002648CA" w:rsidRPr="004E2D59" w:rsidTr="001E6B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648CA" w:rsidRPr="004E2D59" w:rsidRDefault="002648CA" w:rsidP="009F1EDD">
            <w:pPr>
              <w:rPr>
                <w:sz w:val="16"/>
                <w:szCs w:val="16"/>
              </w:rPr>
            </w:pPr>
            <w:r>
              <w:rPr>
                <w:sz w:val="16"/>
                <w:szCs w:val="16"/>
              </w:rPr>
              <w:t>Completions</w:t>
            </w:r>
          </w:p>
        </w:tc>
        <w:tc>
          <w:tcPr>
            <w:tcW w:w="1276" w:type="dxa"/>
          </w:tcPr>
          <w:p w:rsidR="002648CA" w:rsidRPr="004E2D59" w:rsidRDefault="00A56B08"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7.0</w:t>
            </w:r>
            <w:r w:rsidR="002648CA">
              <w:rPr>
                <w:sz w:val="16"/>
                <w:szCs w:val="16"/>
              </w:rPr>
              <w:t>%</w:t>
            </w:r>
          </w:p>
        </w:tc>
        <w:tc>
          <w:tcPr>
            <w:tcW w:w="992" w:type="dxa"/>
          </w:tcPr>
          <w:p w:rsidR="002648CA" w:rsidRPr="004E2D59" w:rsidRDefault="00A56B08" w:rsidP="001E6B45">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574</w:t>
            </w:r>
          </w:p>
        </w:tc>
        <w:tc>
          <w:tcPr>
            <w:tcW w:w="993" w:type="dxa"/>
          </w:tcPr>
          <w:p w:rsidR="00A56B08" w:rsidRPr="004E2D59" w:rsidRDefault="00A56B08" w:rsidP="00A56B08">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534</w:t>
            </w:r>
          </w:p>
        </w:tc>
      </w:tr>
    </w:tbl>
    <w:p w:rsidR="001E6B45" w:rsidRPr="00BC4AFB" w:rsidRDefault="001E6B45" w:rsidP="001E6B45">
      <w:pPr>
        <w:spacing w:after="120"/>
        <w:rPr>
          <w:rFonts w:cs="Arial"/>
          <w:sz w:val="16"/>
        </w:rPr>
      </w:pPr>
      <w:r w:rsidRPr="00BC4AFB">
        <w:rPr>
          <w:rFonts w:cs="Arial"/>
          <w:sz w:val="16"/>
        </w:rPr>
        <w:t xml:space="preserve">Source: </w:t>
      </w:r>
      <w:r>
        <w:rPr>
          <w:rFonts w:cs="Arial"/>
          <w:sz w:val="16"/>
        </w:rPr>
        <w:t>Northern Territory Department of Trade, Business and Innovation</w:t>
      </w:r>
    </w:p>
    <w:p w:rsidR="001E6B45" w:rsidRPr="006D50C1" w:rsidRDefault="00564ABD" w:rsidP="006D50C1">
      <w:pPr>
        <w:pStyle w:val="ListParagraph"/>
        <w:numPr>
          <w:ilvl w:val="0"/>
          <w:numId w:val="13"/>
        </w:numPr>
        <w:ind w:left="284" w:hanging="357"/>
        <w:contextualSpacing/>
        <w:rPr>
          <w:sz w:val="18"/>
          <w:szCs w:val="18"/>
        </w:rPr>
      </w:pPr>
      <w:r>
        <w:rPr>
          <w:sz w:val="18"/>
          <w:szCs w:val="18"/>
        </w:rPr>
        <w:t xml:space="preserve">In the year </w:t>
      </w:r>
      <w:r w:rsidR="00A56B08">
        <w:rPr>
          <w:sz w:val="18"/>
          <w:szCs w:val="18"/>
        </w:rPr>
        <w:t>to August 2019, there were 1801</w:t>
      </w:r>
      <w:r w:rsidR="001E6B45" w:rsidRPr="006D50C1">
        <w:rPr>
          <w:sz w:val="18"/>
          <w:szCs w:val="18"/>
        </w:rPr>
        <w:t xml:space="preserve"> apprentice and trainee commencements in t</w:t>
      </w:r>
      <w:r w:rsidR="00A56B08">
        <w:rPr>
          <w:sz w:val="18"/>
          <w:szCs w:val="18"/>
        </w:rPr>
        <w:t>he Territory, an increase of 1.6% (29</w:t>
      </w:r>
      <w:r w:rsidR="001E6B45" w:rsidRPr="006D50C1">
        <w:rPr>
          <w:sz w:val="18"/>
          <w:szCs w:val="18"/>
        </w:rPr>
        <w:t xml:space="preserve">) compared to the same period in the previous year. </w:t>
      </w:r>
    </w:p>
    <w:p w:rsidR="001E6B45" w:rsidRPr="006D50C1" w:rsidRDefault="00A56B08" w:rsidP="006D50C1">
      <w:pPr>
        <w:pStyle w:val="ListParagraph"/>
        <w:numPr>
          <w:ilvl w:val="0"/>
          <w:numId w:val="13"/>
        </w:numPr>
        <w:ind w:left="284" w:hanging="357"/>
        <w:contextualSpacing/>
        <w:rPr>
          <w:sz w:val="18"/>
          <w:szCs w:val="18"/>
        </w:rPr>
      </w:pPr>
      <w:r>
        <w:rPr>
          <w:sz w:val="18"/>
          <w:szCs w:val="18"/>
        </w:rPr>
        <w:t>In the year to August 2019, there were 534</w:t>
      </w:r>
      <w:r w:rsidR="001E6B45" w:rsidRPr="006D50C1">
        <w:rPr>
          <w:sz w:val="18"/>
          <w:szCs w:val="18"/>
        </w:rPr>
        <w:t xml:space="preserve"> apprentice and trainee completions in t</w:t>
      </w:r>
      <w:r>
        <w:rPr>
          <w:sz w:val="18"/>
          <w:szCs w:val="18"/>
        </w:rPr>
        <w:t>he Territory, a decrease of 7.0% (40</w:t>
      </w:r>
      <w:r w:rsidR="001E6B45" w:rsidRPr="006D50C1">
        <w:rPr>
          <w:sz w:val="18"/>
          <w:szCs w:val="18"/>
        </w:rPr>
        <w:t xml:space="preserve">) compared to the same period in the previous year. </w:t>
      </w:r>
    </w:p>
    <w:p w:rsidR="001E6B45" w:rsidRPr="006D50C1" w:rsidRDefault="001E6B45" w:rsidP="006D50C1">
      <w:pPr>
        <w:pStyle w:val="ListParagraph"/>
        <w:numPr>
          <w:ilvl w:val="0"/>
          <w:numId w:val="13"/>
        </w:numPr>
        <w:ind w:left="284" w:hanging="357"/>
        <w:contextualSpacing/>
        <w:rPr>
          <w:sz w:val="18"/>
          <w:szCs w:val="18"/>
        </w:rPr>
      </w:pPr>
      <w:r w:rsidRPr="006D50C1">
        <w:rPr>
          <w:sz w:val="18"/>
          <w:szCs w:val="18"/>
        </w:rPr>
        <w:t xml:space="preserve">As </w:t>
      </w:r>
      <w:r w:rsidR="001254A0">
        <w:rPr>
          <w:sz w:val="18"/>
          <w:szCs w:val="18"/>
        </w:rPr>
        <w:t>at 30 August 2019, there were 3573</w:t>
      </w:r>
      <w:r w:rsidRPr="006D50C1">
        <w:rPr>
          <w:sz w:val="18"/>
          <w:szCs w:val="18"/>
        </w:rPr>
        <w:t xml:space="preserve"> apprentices and trainees in training.</w:t>
      </w:r>
    </w:p>
    <w:p w:rsidR="004E2D59" w:rsidRDefault="00F10852" w:rsidP="001E6B45">
      <w:pPr>
        <w:pStyle w:val="StyleHeading2inDesertYam"/>
        <w:rPr>
          <w:lang w:eastAsia="en-AU"/>
        </w:rPr>
      </w:pPr>
      <w:r>
        <w:rPr>
          <w:lang w:eastAsia="en-AU"/>
        </w:rPr>
        <w:t>Internet</w:t>
      </w:r>
      <w:r w:rsidR="007A4372">
        <w:rPr>
          <w:lang w:eastAsia="en-AU"/>
        </w:rPr>
        <w:t xml:space="preserve"> job vacancies (August</w:t>
      </w:r>
      <w:r w:rsidR="001E6B45">
        <w:rPr>
          <w:lang w:eastAsia="en-AU"/>
        </w:rPr>
        <w:t xml:space="preserve"> 2019)</w:t>
      </w:r>
    </w:p>
    <w:tbl>
      <w:tblPr>
        <w:tblStyle w:val="NTGtable"/>
        <w:tblW w:w="4957" w:type="dxa"/>
        <w:tblLook w:val="04A0" w:firstRow="1" w:lastRow="0" w:firstColumn="1" w:lastColumn="0" w:noHBand="0" w:noVBand="1"/>
        <w:tblDescription w:val="Internal job vacancies showing occupation, monthly change and number of vacancies."/>
      </w:tblPr>
      <w:tblGrid>
        <w:gridCol w:w="2927"/>
        <w:gridCol w:w="1126"/>
        <w:gridCol w:w="904"/>
      </w:tblGrid>
      <w:tr w:rsidR="0015685E" w:rsidRPr="004E2D59" w:rsidTr="0015685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27" w:type="dxa"/>
            <w:shd w:val="clear" w:color="auto" w:fill="C33826"/>
            <w:vAlign w:val="bottom"/>
          </w:tcPr>
          <w:p w:rsidR="0015685E" w:rsidRPr="004E2D59" w:rsidRDefault="0015685E" w:rsidP="009F1EDD">
            <w:pPr>
              <w:rPr>
                <w:color w:val="FFFFFF" w:themeColor="background1"/>
                <w:sz w:val="16"/>
                <w:szCs w:val="16"/>
              </w:rPr>
            </w:pPr>
            <w:r>
              <w:rPr>
                <w:color w:val="FFFFFF" w:themeColor="background1"/>
                <w:sz w:val="16"/>
                <w:szCs w:val="16"/>
              </w:rPr>
              <w:t>Occupation</w:t>
            </w:r>
          </w:p>
        </w:tc>
        <w:tc>
          <w:tcPr>
            <w:tcW w:w="1126" w:type="dxa"/>
            <w:shd w:val="clear" w:color="auto" w:fill="C33826"/>
            <w:vAlign w:val="bottom"/>
          </w:tcPr>
          <w:p w:rsidR="0015685E" w:rsidRPr="004E2D59" w:rsidRDefault="0015685E" w:rsidP="009F1EDD">
            <w:pP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E2D59">
              <w:rPr>
                <w:color w:val="FFFFFF" w:themeColor="background1"/>
                <w:sz w:val="16"/>
                <w:szCs w:val="16"/>
              </w:rPr>
              <w:t>Monthly change</w:t>
            </w:r>
          </w:p>
        </w:tc>
        <w:tc>
          <w:tcPr>
            <w:tcW w:w="904" w:type="dxa"/>
            <w:shd w:val="clear" w:color="auto" w:fill="C33826"/>
            <w:vAlign w:val="bottom"/>
          </w:tcPr>
          <w:p w:rsidR="0015685E" w:rsidRPr="004E2D59" w:rsidRDefault="0015685E" w:rsidP="0015685E">
            <w:pPr>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Pr>
                <w:color w:val="FFFFFF" w:themeColor="background1"/>
                <w:sz w:val="16"/>
                <w:szCs w:val="16"/>
              </w:rPr>
              <w:t>No. of vacancies</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15685E" w:rsidP="009F1EDD">
            <w:pPr>
              <w:rPr>
                <w:sz w:val="16"/>
                <w:szCs w:val="16"/>
              </w:rPr>
            </w:pPr>
            <w:r>
              <w:rPr>
                <w:sz w:val="16"/>
                <w:szCs w:val="16"/>
              </w:rPr>
              <w:t>Professionals</w:t>
            </w:r>
          </w:p>
        </w:tc>
        <w:tc>
          <w:tcPr>
            <w:tcW w:w="1126" w:type="dxa"/>
          </w:tcPr>
          <w:p w:rsidR="0015685E" w:rsidRPr="004E2D59" w:rsidRDefault="00824E2E" w:rsidP="0015685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2.5</w:t>
            </w:r>
            <w:r w:rsidR="0015685E">
              <w:rPr>
                <w:sz w:val="16"/>
                <w:szCs w:val="16"/>
              </w:rPr>
              <w:t>%</w:t>
            </w:r>
          </w:p>
        </w:tc>
        <w:tc>
          <w:tcPr>
            <w:tcW w:w="904" w:type="dxa"/>
          </w:tcPr>
          <w:p w:rsidR="0015685E" w:rsidRPr="004E2D59" w:rsidRDefault="00824E2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586</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15685E" w:rsidP="00CB4BF5">
            <w:pPr>
              <w:rPr>
                <w:sz w:val="16"/>
                <w:szCs w:val="16"/>
              </w:rPr>
            </w:pPr>
            <w:r>
              <w:rPr>
                <w:sz w:val="16"/>
                <w:szCs w:val="16"/>
              </w:rPr>
              <w:t xml:space="preserve">Community and </w:t>
            </w:r>
            <w:r w:rsidR="00CB4BF5">
              <w:rPr>
                <w:sz w:val="16"/>
                <w:szCs w:val="16"/>
              </w:rPr>
              <w:t>p</w:t>
            </w:r>
            <w:r>
              <w:rPr>
                <w:sz w:val="16"/>
                <w:szCs w:val="16"/>
              </w:rPr>
              <w:t xml:space="preserve">ersonal </w:t>
            </w:r>
            <w:r w:rsidR="00CB4BF5">
              <w:rPr>
                <w:sz w:val="16"/>
                <w:szCs w:val="16"/>
              </w:rPr>
              <w:t>s</w:t>
            </w:r>
            <w:r w:rsidR="00824E2E">
              <w:rPr>
                <w:sz w:val="16"/>
                <w:szCs w:val="16"/>
              </w:rPr>
              <w:t xml:space="preserve">ervice </w:t>
            </w:r>
            <w:r w:rsidR="00CB4BF5">
              <w:rPr>
                <w:sz w:val="16"/>
                <w:szCs w:val="16"/>
              </w:rPr>
              <w:t>w</w:t>
            </w:r>
            <w:r>
              <w:rPr>
                <w:sz w:val="16"/>
                <w:szCs w:val="16"/>
              </w:rPr>
              <w:t>orkers</w:t>
            </w:r>
          </w:p>
        </w:tc>
        <w:tc>
          <w:tcPr>
            <w:tcW w:w="1126" w:type="dxa"/>
          </w:tcPr>
          <w:p w:rsidR="0015685E" w:rsidRPr="004E2D59" w:rsidRDefault="0015685E" w:rsidP="00824E2E">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w:t>
            </w:r>
            <w:r w:rsidR="00824E2E">
              <w:rPr>
                <w:sz w:val="16"/>
                <w:szCs w:val="16"/>
              </w:rPr>
              <w:t>p 1.2</w:t>
            </w:r>
            <w:r>
              <w:rPr>
                <w:sz w:val="16"/>
                <w:szCs w:val="16"/>
              </w:rPr>
              <w:t>%</w:t>
            </w:r>
          </w:p>
        </w:tc>
        <w:tc>
          <w:tcPr>
            <w:tcW w:w="904" w:type="dxa"/>
          </w:tcPr>
          <w:p w:rsidR="0015685E" w:rsidRPr="004E2D59" w:rsidRDefault="00824E2E"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199</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Pr="004E2D59" w:rsidRDefault="00824E2E" w:rsidP="00CB4BF5">
            <w:pPr>
              <w:rPr>
                <w:sz w:val="16"/>
                <w:szCs w:val="16"/>
              </w:rPr>
            </w:pPr>
            <w:r>
              <w:rPr>
                <w:sz w:val="16"/>
                <w:szCs w:val="16"/>
              </w:rPr>
              <w:t xml:space="preserve">Technicians and </w:t>
            </w:r>
            <w:r w:rsidR="00CB4BF5">
              <w:rPr>
                <w:sz w:val="16"/>
                <w:szCs w:val="16"/>
              </w:rPr>
              <w:t>t</w:t>
            </w:r>
            <w:r w:rsidR="0015685E">
              <w:rPr>
                <w:sz w:val="16"/>
                <w:szCs w:val="16"/>
              </w:rPr>
              <w:t xml:space="preserve">rade </w:t>
            </w:r>
            <w:r w:rsidR="00CB4BF5">
              <w:rPr>
                <w:sz w:val="16"/>
                <w:szCs w:val="16"/>
              </w:rPr>
              <w:t>w</w:t>
            </w:r>
            <w:r w:rsidR="0015685E">
              <w:rPr>
                <w:sz w:val="16"/>
                <w:szCs w:val="16"/>
              </w:rPr>
              <w:t>orkers</w:t>
            </w:r>
          </w:p>
        </w:tc>
        <w:tc>
          <w:tcPr>
            <w:tcW w:w="1126" w:type="dxa"/>
          </w:tcPr>
          <w:p w:rsidR="0015685E" w:rsidRPr="004E2D59" w:rsidRDefault="0015685E" w:rsidP="00824E2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w:t>
            </w:r>
            <w:r w:rsidR="00824E2E">
              <w:rPr>
                <w:sz w:val="16"/>
                <w:szCs w:val="16"/>
              </w:rPr>
              <w:t>p  0.7</w:t>
            </w:r>
            <w:r>
              <w:rPr>
                <w:sz w:val="16"/>
                <w:szCs w:val="16"/>
              </w:rPr>
              <w:t>%</w:t>
            </w:r>
          </w:p>
        </w:tc>
        <w:tc>
          <w:tcPr>
            <w:tcW w:w="904" w:type="dxa"/>
          </w:tcPr>
          <w:p w:rsidR="0015685E" w:rsidRPr="004E2D59" w:rsidRDefault="00824E2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284</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7A4372" w:rsidP="009F1EDD">
            <w:pPr>
              <w:rPr>
                <w:sz w:val="16"/>
                <w:szCs w:val="16"/>
              </w:rPr>
            </w:pPr>
            <w:r>
              <w:rPr>
                <w:sz w:val="16"/>
                <w:szCs w:val="16"/>
              </w:rPr>
              <w:t>Managers</w:t>
            </w:r>
          </w:p>
        </w:tc>
        <w:tc>
          <w:tcPr>
            <w:tcW w:w="1126" w:type="dxa"/>
          </w:tcPr>
          <w:p w:rsidR="0015685E" w:rsidRDefault="00824E2E"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0.6</w:t>
            </w:r>
            <w:r w:rsidR="0015685E">
              <w:rPr>
                <w:sz w:val="16"/>
                <w:szCs w:val="16"/>
              </w:rPr>
              <w:t>%</w:t>
            </w:r>
          </w:p>
        </w:tc>
        <w:tc>
          <w:tcPr>
            <w:tcW w:w="904" w:type="dxa"/>
          </w:tcPr>
          <w:p w:rsidR="0015685E" w:rsidRPr="004E2D59" w:rsidRDefault="00824E2E"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194</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CB4BF5" w:rsidP="009F1EDD">
            <w:pPr>
              <w:rPr>
                <w:sz w:val="16"/>
                <w:szCs w:val="16"/>
              </w:rPr>
            </w:pPr>
            <w:r>
              <w:rPr>
                <w:sz w:val="16"/>
                <w:szCs w:val="16"/>
              </w:rPr>
              <w:t>Sales w</w:t>
            </w:r>
            <w:r w:rsidR="007A4372">
              <w:rPr>
                <w:sz w:val="16"/>
                <w:szCs w:val="16"/>
              </w:rPr>
              <w:t>orkers</w:t>
            </w:r>
          </w:p>
        </w:tc>
        <w:tc>
          <w:tcPr>
            <w:tcW w:w="1126" w:type="dxa"/>
          </w:tcPr>
          <w:p w:rsidR="0015685E" w:rsidRDefault="00824E2E"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1.5</w:t>
            </w:r>
            <w:r w:rsidR="0015685E">
              <w:rPr>
                <w:sz w:val="16"/>
                <w:szCs w:val="16"/>
              </w:rPr>
              <w:t>%</w:t>
            </w:r>
          </w:p>
        </w:tc>
        <w:tc>
          <w:tcPr>
            <w:tcW w:w="904" w:type="dxa"/>
          </w:tcPr>
          <w:p w:rsidR="0015685E" w:rsidRPr="004E2D59" w:rsidRDefault="00824E2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824E2E" w:rsidP="00CB4BF5">
            <w:pPr>
              <w:rPr>
                <w:sz w:val="16"/>
                <w:szCs w:val="16"/>
              </w:rPr>
            </w:pPr>
            <w:r>
              <w:rPr>
                <w:sz w:val="16"/>
                <w:szCs w:val="16"/>
              </w:rPr>
              <w:t xml:space="preserve">Machinery </w:t>
            </w:r>
            <w:r w:rsidR="00CB4BF5">
              <w:rPr>
                <w:sz w:val="16"/>
                <w:szCs w:val="16"/>
              </w:rPr>
              <w:t>o</w:t>
            </w:r>
            <w:r w:rsidR="0015685E">
              <w:rPr>
                <w:sz w:val="16"/>
                <w:szCs w:val="16"/>
              </w:rPr>
              <w:t xml:space="preserve">perators and </w:t>
            </w:r>
            <w:r w:rsidR="00CB4BF5">
              <w:rPr>
                <w:sz w:val="16"/>
                <w:szCs w:val="16"/>
              </w:rPr>
              <w:t>d</w:t>
            </w:r>
            <w:r w:rsidR="0015685E">
              <w:rPr>
                <w:sz w:val="16"/>
                <w:szCs w:val="16"/>
              </w:rPr>
              <w:t>rivers</w:t>
            </w:r>
          </w:p>
        </w:tc>
        <w:tc>
          <w:tcPr>
            <w:tcW w:w="1126" w:type="dxa"/>
          </w:tcPr>
          <w:p w:rsidR="0015685E" w:rsidRDefault="0015685E"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w:t>
            </w:r>
            <w:r w:rsidR="00824E2E">
              <w:rPr>
                <w:sz w:val="16"/>
                <w:szCs w:val="16"/>
              </w:rPr>
              <w:t>own 2.0</w:t>
            </w:r>
            <w:r>
              <w:rPr>
                <w:sz w:val="16"/>
                <w:szCs w:val="16"/>
              </w:rPr>
              <w:t>%</w:t>
            </w:r>
          </w:p>
        </w:tc>
        <w:tc>
          <w:tcPr>
            <w:tcW w:w="904" w:type="dxa"/>
          </w:tcPr>
          <w:p w:rsidR="0015685E" w:rsidRPr="004E2D59" w:rsidRDefault="00824E2E"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93</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CB4BF5" w:rsidP="00CB4BF5">
            <w:pPr>
              <w:rPr>
                <w:sz w:val="16"/>
                <w:szCs w:val="16"/>
              </w:rPr>
            </w:pPr>
            <w:r>
              <w:rPr>
                <w:sz w:val="16"/>
                <w:szCs w:val="16"/>
              </w:rPr>
              <w:t>Clerical and a</w:t>
            </w:r>
            <w:r w:rsidR="00824E2E">
              <w:rPr>
                <w:sz w:val="16"/>
                <w:szCs w:val="16"/>
              </w:rPr>
              <w:t xml:space="preserve">dministrative </w:t>
            </w:r>
            <w:r>
              <w:rPr>
                <w:sz w:val="16"/>
                <w:szCs w:val="16"/>
              </w:rPr>
              <w:t>w</w:t>
            </w:r>
            <w:r w:rsidR="00824E2E">
              <w:rPr>
                <w:sz w:val="16"/>
                <w:szCs w:val="16"/>
              </w:rPr>
              <w:t>orkers</w:t>
            </w:r>
          </w:p>
        </w:tc>
        <w:tc>
          <w:tcPr>
            <w:tcW w:w="1126" w:type="dxa"/>
          </w:tcPr>
          <w:p w:rsidR="0015685E" w:rsidRDefault="00824E2E" w:rsidP="009F1ED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2.0</w:t>
            </w:r>
            <w:r w:rsidR="0015685E">
              <w:rPr>
                <w:sz w:val="16"/>
                <w:szCs w:val="16"/>
              </w:rPr>
              <w:t>%</w:t>
            </w:r>
          </w:p>
        </w:tc>
        <w:tc>
          <w:tcPr>
            <w:tcW w:w="904" w:type="dxa"/>
          </w:tcPr>
          <w:p w:rsidR="0015685E" w:rsidRDefault="00824E2E" w:rsidP="009F1EDD">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311</w:t>
            </w:r>
          </w:p>
        </w:tc>
      </w:tr>
      <w:tr w:rsidR="0015685E" w:rsidRPr="004E2D59" w:rsidTr="001568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824E2E" w:rsidP="009F1EDD">
            <w:pPr>
              <w:rPr>
                <w:sz w:val="16"/>
                <w:szCs w:val="16"/>
              </w:rPr>
            </w:pPr>
            <w:r>
              <w:rPr>
                <w:sz w:val="16"/>
                <w:szCs w:val="16"/>
              </w:rPr>
              <w:t>Labourers</w:t>
            </w:r>
          </w:p>
        </w:tc>
        <w:tc>
          <w:tcPr>
            <w:tcW w:w="1126" w:type="dxa"/>
          </w:tcPr>
          <w:p w:rsidR="0015685E" w:rsidRDefault="00824E2E" w:rsidP="009F1EDD">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3.1</w:t>
            </w:r>
            <w:r w:rsidR="0015685E">
              <w:rPr>
                <w:sz w:val="16"/>
                <w:szCs w:val="16"/>
              </w:rPr>
              <w:t>%</w:t>
            </w:r>
          </w:p>
        </w:tc>
        <w:tc>
          <w:tcPr>
            <w:tcW w:w="904" w:type="dxa"/>
          </w:tcPr>
          <w:p w:rsidR="0015685E" w:rsidRDefault="00824E2E" w:rsidP="009F1EDD">
            <w:pPr>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108</w:t>
            </w:r>
          </w:p>
        </w:tc>
      </w:tr>
      <w:tr w:rsidR="0015685E" w:rsidRPr="004E2D59" w:rsidTr="00156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Pr>
          <w:p w:rsidR="0015685E" w:rsidRDefault="0015685E" w:rsidP="009F1EDD">
            <w:pPr>
              <w:rPr>
                <w:sz w:val="16"/>
                <w:szCs w:val="16"/>
              </w:rPr>
            </w:pPr>
            <w:r>
              <w:rPr>
                <w:sz w:val="16"/>
                <w:szCs w:val="16"/>
              </w:rPr>
              <w:t>Total</w:t>
            </w:r>
          </w:p>
        </w:tc>
        <w:tc>
          <w:tcPr>
            <w:tcW w:w="1126" w:type="dxa"/>
          </w:tcPr>
          <w:p w:rsidR="0015685E" w:rsidRDefault="00824E2E" w:rsidP="00824E2E">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0.6</w:t>
            </w:r>
            <w:r w:rsidR="0015685E">
              <w:rPr>
                <w:sz w:val="16"/>
                <w:szCs w:val="16"/>
              </w:rPr>
              <w:t>%</w:t>
            </w:r>
          </w:p>
        </w:tc>
        <w:tc>
          <w:tcPr>
            <w:tcW w:w="904" w:type="dxa"/>
          </w:tcPr>
          <w:p w:rsidR="00824E2E" w:rsidRDefault="00824E2E" w:rsidP="00824E2E">
            <w:pPr>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1773</w:t>
            </w:r>
          </w:p>
        </w:tc>
      </w:tr>
    </w:tbl>
    <w:p w:rsidR="0015685E" w:rsidRPr="00BC4AFB" w:rsidRDefault="0015685E" w:rsidP="0015685E">
      <w:pPr>
        <w:spacing w:after="120"/>
        <w:rPr>
          <w:rFonts w:cs="Arial"/>
          <w:sz w:val="16"/>
        </w:rPr>
      </w:pPr>
      <w:r w:rsidRPr="00BC4AFB">
        <w:rPr>
          <w:rFonts w:cs="Arial"/>
          <w:sz w:val="16"/>
        </w:rPr>
        <w:t xml:space="preserve">Source: </w:t>
      </w:r>
      <w:r>
        <w:rPr>
          <w:rFonts w:cs="Arial"/>
          <w:sz w:val="16"/>
        </w:rPr>
        <w:t>Australian Government Department of Employment</w:t>
      </w:r>
    </w:p>
    <w:p w:rsidR="003D0B51" w:rsidRPr="006D50C1" w:rsidRDefault="00824E2E" w:rsidP="006D50C1">
      <w:pPr>
        <w:pStyle w:val="ListParagraph"/>
        <w:numPr>
          <w:ilvl w:val="0"/>
          <w:numId w:val="14"/>
        </w:numPr>
        <w:ind w:left="284" w:hanging="357"/>
        <w:contextualSpacing/>
        <w:rPr>
          <w:sz w:val="18"/>
          <w:szCs w:val="18"/>
        </w:rPr>
      </w:pPr>
      <w:r>
        <w:rPr>
          <w:sz w:val="18"/>
          <w:szCs w:val="18"/>
        </w:rPr>
        <w:t>In August</w:t>
      </w:r>
      <w:r w:rsidR="003D0B51" w:rsidRPr="006D50C1">
        <w:rPr>
          <w:sz w:val="18"/>
          <w:szCs w:val="18"/>
        </w:rPr>
        <w:t xml:space="preserve"> 2019, total interne</w:t>
      </w:r>
      <w:r>
        <w:rPr>
          <w:sz w:val="18"/>
          <w:szCs w:val="18"/>
        </w:rPr>
        <w:t>t job vacancies increased by 0.6</w:t>
      </w:r>
      <w:r w:rsidR="00F52932">
        <w:rPr>
          <w:sz w:val="18"/>
          <w:szCs w:val="18"/>
        </w:rPr>
        <w:t>% (trend) to 1773</w:t>
      </w:r>
      <w:r w:rsidR="003D0B51" w:rsidRPr="006D50C1">
        <w:rPr>
          <w:sz w:val="18"/>
          <w:szCs w:val="18"/>
        </w:rPr>
        <w:t xml:space="preserve"> in the Territory.  </w:t>
      </w:r>
    </w:p>
    <w:p w:rsidR="003D0B51" w:rsidRPr="006D50C1" w:rsidRDefault="00F52932" w:rsidP="006D50C1">
      <w:pPr>
        <w:pStyle w:val="ListParagraph"/>
        <w:numPr>
          <w:ilvl w:val="0"/>
          <w:numId w:val="14"/>
        </w:numPr>
        <w:ind w:left="284" w:hanging="357"/>
        <w:contextualSpacing/>
        <w:rPr>
          <w:sz w:val="18"/>
          <w:szCs w:val="18"/>
        </w:rPr>
      </w:pPr>
      <w:r>
        <w:rPr>
          <w:sz w:val="18"/>
          <w:szCs w:val="18"/>
        </w:rPr>
        <w:t>In August</w:t>
      </w:r>
      <w:r w:rsidR="003D0B51" w:rsidRPr="006D50C1">
        <w:rPr>
          <w:sz w:val="18"/>
          <w:szCs w:val="18"/>
        </w:rPr>
        <w:t xml:space="preserve"> 2019, internet job vacancies for Professionals reported t</w:t>
      </w:r>
      <w:r>
        <w:rPr>
          <w:sz w:val="18"/>
          <w:szCs w:val="18"/>
        </w:rPr>
        <w:t>he largest monthly increase (2.5</w:t>
      </w:r>
      <w:r w:rsidR="00AB4C90">
        <w:rPr>
          <w:sz w:val="18"/>
          <w:szCs w:val="18"/>
        </w:rPr>
        <w:t xml:space="preserve">%) in the </w:t>
      </w:r>
      <w:r w:rsidR="003D0B51" w:rsidRPr="006D50C1">
        <w:rPr>
          <w:sz w:val="18"/>
          <w:szCs w:val="18"/>
        </w:rPr>
        <w:t>Territory, followed by Community a</w:t>
      </w:r>
      <w:r w:rsidR="00CB4BF5">
        <w:rPr>
          <w:sz w:val="18"/>
          <w:szCs w:val="18"/>
        </w:rPr>
        <w:t>nd p</w:t>
      </w:r>
      <w:r>
        <w:rPr>
          <w:sz w:val="18"/>
          <w:szCs w:val="18"/>
        </w:rPr>
        <w:t xml:space="preserve">ersonal </w:t>
      </w:r>
      <w:r w:rsidR="00CB4BF5">
        <w:rPr>
          <w:sz w:val="18"/>
          <w:szCs w:val="18"/>
        </w:rPr>
        <w:t>s</w:t>
      </w:r>
      <w:r>
        <w:rPr>
          <w:sz w:val="18"/>
          <w:szCs w:val="18"/>
        </w:rPr>
        <w:t>ervice workers (1.2</w:t>
      </w:r>
      <w:r w:rsidR="003D0B51" w:rsidRPr="006D50C1">
        <w:rPr>
          <w:sz w:val="18"/>
          <w:szCs w:val="18"/>
        </w:rPr>
        <w:t>%), then Te</w:t>
      </w:r>
      <w:r w:rsidR="00CB4BF5">
        <w:rPr>
          <w:sz w:val="18"/>
          <w:szCs w:val="18"/>
        </w:rPr>
        <w:t>chnicians and t</w:t>
      </w:r>
      <w:r>
        <w:rPr>
          <w:sz w:val="18"/>
          <w:szCs w:val="18"/>
        </w:rPr>
        <w:t>rade workers (0.7</w:t>
      </w:r>
      <w:r w:rsidR="003D0B51" w:rsidRPr="006D50C1">
        <w:rPr>
          <w:sz w:val="18"/>
          <w:szCs w:val="18"/>
        </w:rPr>
        <w:t>%).</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In regional NT, a</w:t>
      </w:r>
      <w:r w:rsidR="00F52932">
        <w:rPr>
          <w:sz w:val="18"/>
          <w:szCs w:val="18"/>
        </w:rPr>
        <w:t>ll occupation groups recorded de</w:t>
      </w:r>
      <w:r w:rsidRPr="006D50C1">
        <w:rPr>
          <w:sz w:val="18"/>
          <w:szCs w:val="18"/>
        </w:rPr>
        <w:t>creases in the month</w:t>
      </w:r>
      <w:r w:rsidR="00CB4BF5">
        <w:rPr>
          <w:sz w:val="18"/>
          <w:szCs w:val="18"/>
        </w:rPr>
        <w:t>, except for Community and personal service workers (9.0%), and Labourers (3.3%) which increased</w:t>
      </w:r>
      <w:r w:rsidRPr="006D50C1">
        <w:rPr>
          <w:sz w:val="18"/>
          <w:szCs w:val="18"/>
        </w:rPr>
        <w:t xml:space="preserve">. </w:t>
      </w:r>
    </w:p>
    <w:p w:rsidR="003D0B51" w:rsidRPr="006D50C1" w:rsidRDefault="003D0B51" w:rsidP="006D50C1">
      <w:pPr>
        <w:pStyle w:val="ListParagraph"/>
        <w:numPr>
          <w:ilvl w:val="0"/>
          <w:numId w:val="14"/>
        </w:numPr>
        <w:ind w:left="284" w:hanging="357"/>
        <w:contextualSpacing/>
        <w:rPr>
          <w:sz w:val="18"/>
          <w:szCs w:val="18"/>
        </w:rPr>
      </w:pPr>
      <w:r w:rsidRPr="006D50C1">
        <w:rPr>
          <w:sz w:val="18"/>
          <w:szCs w:val="18"/>
        </w:rPr>
        <w:t>In regi</w:t>
      </w:r>
      <w:r w:rsidR="00CB4BF5">
        <w:rPr>
          <w:sz w:val="18"/>
          <w:szCs w:val="18"/>
        </w:rPr>
        <w:t>onal NT, the largest recorded de</w:t>
      </w:r>
      <w:r w:rsidRPr="006D50C1">
        <w:rPr>
          <w:sz w:val="18"/>
          <w:szCs w:val="18"/>
        </w:rPr>
        <w:t xml:space="preserve">crease was </w:t>
      </w:r>
      <w:r w:rsidR="00CB4BF5">
        <w:rPr>
          <w:sz w:val="18"/>
          <w:szCs w:val="18"/>
        </w:rPr>
        <w:t>Managers reporting the largest decrease (12</w:t>
      </w:r>
      <w:r w:rsidRPr="006D50C1">
        <w:rPr>
          <w:sz w:val="18"/>
          <w:szCs w:val="18"/>
        </w:rPr>
        <w:t xml:space="preserve">.6%), followed by </w:t>
      </w:r>
      <w:r w:rsidR="00CB4BF5">
        <w:rPr>
          <w:sz w:val="18"/>
          <w:szCs w:val="18"/>
        </w:rPr>
        <w:t>Sales workers (9.3</w:t>
      </w:r>
      <w:r w:rsidRPr="006D50C1">
        <w:rPr>
          <w:sz w:val="18"/>
          <w:szCs w:val="18"/>
        </w:rPr>
        <w:t xml:space="preserve">%), then </w:t>
      </w:r>
      <w:r w:rsidR="00CB4BF5">
        <w:rPr>
          <w:sz w:val="18"/>
          <w:szCs w:val="18"/>
        </w:rPr>
        <w:t>Technicians and trade workers (6.8</w:t>
      </w:r>
      <w:r w:rsidRPr="006D50C1">
        <w:rPr>
          <w:sz w:val="18"/>
          <w:szCs w:val="18"/>
        </w:rPr>
        <w:t xml:space="preserve">%).  </w:t>
      </w:r>
    </w:p>
    <w:p w:rsidR="003D0B51" w:rsidRPr="006D50C1" w:rsidRDefault="00CB4BF5" w:rsidP="006D50C1">
      <w:pPr>
        <w:pStyle w:val="ListParagraph"/>
        <w:numPr>
          <w:ilvl w:val="0"/>
          <w:numId w:val="14"/>
        </w:numPr>
        <w:ind w:left="284" w:hanging="357"/>
        <w:contextualSpacing/>
        <w:rPr>
          <w:sz w:val="18"/>
          <w:szCs w:val="18"/>
        </w:rPr>
      </w:pPr>
      <w:r>
        <w:rPr>
          <w:sz w:val="18"/>
          <w:szCs w:val="18"/>
        </w:rPr>
        <w:t xml:space="preserve">In the Darwin region, half of the </w:t>
      </w:r>
      <w:r w:rsidR="003D0B51" w:rsidRPr="006D50C1">
        <w:rPr>
          <w:sz w:val="18"/>
          <w:szCs w:val="18"/>
        </w:rPr>
        <w:t xml:space="preserve">occupation groups recorded </w:t>
      </w:r>
      <w:r>
        <w:rPr>
          <w:sz w:val="18"/>
          <w:szCs w:val="18"/>
        </w:rPr>
        <w:t>de</w:t>
      </w:r>
      <w:r w:rsidR="003D0B51" w:rsidRPr="006D50C1">
        <w:rPr>
          <w:sz w:val="18"/>
          <w:szCs w:val="18"/>
        </w:rPr>
        <w:t xml:space="preserve">creases in the month, except for </w:t>
      </w:r>
      <w:r>
        <w:rPr>
          <w:sz w:val="18"/>
          <w:szCs w:val="18"/>
        </w:rPr>
        <w:t>Machinery operators and drivers, Clerical and administrative workers, Technicians and trade workers, and Managers</w:t>
      </w:r>
      <w:r w:rsidR="00F619C9" w:rsidRPr="006D50C1">
        <w:rPr>
          <w:sz w:val="18"/>
          <w:szCs w:val="18"/>
        </w:rPr>
        <w:t>.</w:t>
      </w:r>
    </w:p>
    <w:p w:rsidR="00F619C9" w:rsidRPr="006D50C1" w:rsidRDefault="00F619C9" w:rsidP="006D50C1">
      <w:pPr>
        <w:pStyle w:val="ListParagraph"/>
        <w:numPr>
          <w:ilvl w:val="0"/>
          <w:numId w:val="14"/>
        </w:numPr>
        <w:ind w:left="284" w:hanging="357"/>
        <w:contextualSpacing/>
        <w:rPr>
          <w:sz w:val="18"/>
          <w:szCs w:val="18"/>
        </w:rPr>
      </w:pPr>
      <w:r w:rsidRPr="006D50C1">
        <w:rPr>
          <w:sz w:val="18"/>
          <w:szCs w:val="18"/>
        </w:rPr>
        <w:t>In t</w:t>
      </w:r>
      <w:r w:rsidR="00CB4BF5">
        <w:rPr>
          <w:sz w:val="18"/>
          <w:szCs w:val="18"/>
        </w:rPr>
        <w:t>he Darwin region, the largest de</w:t>
      </w:r>
      <w:r w:rsidRPr="006D50C1">
        <w:rPr>
          <w:sz w:val="18"/>
          <w:szCs w:val="18"/>
        </w:rPr>
        <w:t xml:space="preserve">crease was </w:t>
      </w:r>
      <w:r w:rsidR="00CB4BF5">
        <w:rPr>
          <w:sz w:val="18"/>
          <w:szCs w:val="18"/>
        </w:rPr>
        <w:t>Sales workers (6.2%), followed by Community and personal service workers (5</w:t>
      </w:r>
      <w:r w:rsidRPr="006D50C1">
        <w:rPr>
          <w:sz w:val="18"/>
          <w:szCs w:val="18"/>
        </w:rPr>
        <w:t xml:space="preserve">.9%), then </w:t>
      </w:r>
      <w:r w:rsidR="00CB4BF5">
        <w:rPr>
          <w:sz w:val="18"/>
          <w:szCs w:val="18"/>
        </w:rPr>
        <w:t>Professionals (2.8</w:t>
      </w:r>
      <w:r w:rsidRPr="006D50C1">
        <w:rPr>
          <w:sz w:val="18"/>
          <w:szCs w:val="18"/>
        </w:rPr>
        <w:t>%).</w:t>
      </w:r>
    </w:p>
    <w:p w:rsidR="006D50C1" w:rsidRPr="006D50C1" w:rsidRDefault="006D50C1" w:rsidP="006D50C1">
      <w:pPr>
        <w:spacing w:after="0"/>
        <w:rPr>
          <w:b/>
          <w:sz w:val="20"/>
          <w:szCs w:val="20"/>
        </w:rPr>
      </w:pPr>
      <w:r w:rsidRPr="006D50C1">
        <w:rPr>
          <w:b/>
          <w:sz w:val="20"/>
          <w:szCs w:val="20"/>
        </w:rPr>
        <w:t>Chart 2: Northern Territory Job Vacancies</w:t>
      </w:r>
      <w:r w:rsidR="002C4EF1">
        <w:rPr>
          <w:b/>
          <w:sz w:val="20"/>
          <w:szCs w:val="20"/>
          <w:vertAlign w:val="superscript"/>
        </w:rPr>
        <w:t>4</w:t>
      </w:r>
    </w:p>
    <w:p w:rsidR="004E2D59" w:rsidRDefault="00AC22DB" w:rsidP="006D50C1">
      <w:pPr>
        <w:spacing w:after="0"/>
        <w:rPr>
          <w:lang w:eastAsia="en-AU"/>
        </w:rPr>
      </w:pPr>
      <w:r w:rsidRPr="00AC22DB">
        <w:rPr>
          <w:noProof/>
          <w:lang w:eastAsia="en-AU"/>
        </w:rPr>
        <w:drawing>
          <wp:inline distT="0" distB="0" distL="0" distR="0">
            <wp:extent cx="3131185" cy="2169364"/>
            <wp:effectExtent l="0" t="0" r="0" b="2540"/>
            <wp:docPr id="2" name="Picture 2" descr="This chart indicates the following increase and decrease of job vacancies in Darwin and regional NT across all occupations:&#10;Sales workers in Darwin decreased by 6.2 per cent. &#10;Sales workers in regional NT decreased by 9.3 per cent. &#10;Community and Personal Service Workers in Darwin decreased by 5.9 per cent. &#10;Community and Personal Service Workers in regional NT increased by 9.0 per cent. &#10;Managers in Darwin increased by 0.7 per cent. &#10;Managers in regional NT decreased by 12.6 per cent. &#10;Professionals in Darwin decreased by 2.8 per cent. &#10;Professionals in regional NT decreased by 1.4 per cent. &#10;Technicians and Trade Workers in Darwin increased by 3.7 per cent. &#10;Technicians and Trade Workers in regional NT decreased by 6.8 per cent. &#10;Clerical and Administrative Workers in Darwin increased by 10.5 per cent. &#10;Clerical and Administrative Workers in regional NT decreased by 1.5 per cent.&#10;Labourers in Darwin decreased by 2.6 per cent.  &#10;Labourers in regional NT increased by 3.3 per cent.  &#10;Machinery operators and drivers in Darwin increased by 12.9 per cent. &#10;Machinery operators and drivers in regional NT decreased by 6.5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1185" cy="2169364"/>
                    </a:xfrm>
                    <a:prstGeom prst="rect">
                      <a:avLst/>
                    </a:prstGeom>
                    <a:noFill/>
                    <a:ln>
                      <a:noFill/>
                    </a:ln>
                  </pic:spPr>
                </pic:pic>
              </a:graphicData>
            </a:graphic>
          </wp:inline>
        </w:drawing>
      </w:r>
    </w:p>
    <w:p w:rsidR="006D50C1" w:rsidRDefault="006D50C1" w:rsidP="006D50C1">
      <w:pPr>
        <w:spacing w:after="120"/>
        <w:rPr>
          <w:rFonts w:cs="Arial"/>
          <w:sz w:val="16"/>
        </w:rPr>
      </w:pPr>
      <w:r w:rsidRPr="00BC4AFB">
        <w:rPr>
          <w:rFonts w:cs="Arial"/>
          <w:sz w:val="16"/>
        </w:rPr>
        <w:t xml:space="preserve">Source: </w:t>
      </w:r>
      <w:r>
        <w:rPr>
          <w:rFonts w:cs="Arial"/>
          <w:sz w:val="16"/>
        </w:rPr>
        <w:t>Australian Government Department of Employment</w:t>
      </w:r>
    </w:p>
    <w:p w:rsidR="006D50C1" w:rsidRPr="00BC4AFB" w:rsidRDefault="006D50C1" w:rsidP="00871DE1">
      <w:pPr>
        <w:spacing w:after="1680"/>
      </w:pPr>
      <w:bookmarkStart w:id="0" w:name="_GoBack"/>
      <w:bookmarkEnd w:id="0"/>
    </w:p>
    <w:p w:rsidR="00AB4C90" w:rsidRDefault="00AB4C90" w:rsidP="004E2D59">
      <w:pPr>
        <w:rPr>
          <w:lang w:eastAsia="en-AU"/>
        </w:rPr>
      </w:pPr>
    </w:p>
    <w:p w:rsidR="00AB4C90" w:rsidRDefault="00AB4C90" w:rsidP="004E2D59">
      <w:pPr>
        <w:rPr>
          <w:lang w:eastAsia="en-AU"/>
        </w:rPr>
        <w:sectPr w:rsidR="00AB4C90" w:rsidSect="00003B42">
          <w:type w:val="continuous"/>
          <w:pgSz w:w="11906" w:h="16838" w:code="9"/>
          <w:pgMar w:top="794" w:right="794" w:bottom="454" w:left="794" w:header="425" w:footer="283" w:gutter="0"/>
          <w:cols w:num="2" w:space="454" w:equalWidth="0">
            <w:col w:w="4933" w:space="454"/>
            <w:col w:w="4931"/>
          </w:cols>
          <w:titlePg/>
          <w:docGrid w:linePitch="360"/>
        </w:sectPr>
      </w:pPr>
    </w:p>
    <w:p w:rsidR="004E2D59" w:rsidRPr="00D71826" w:rsidRDefault="004E2D59" w:rsidP="00CA13E3">
      <w:pPr>
        <w:spacing w:before="360" w:after="60"/>
        <w:rPr>
          <w:rFonts w:cs="Arial"/>
          <w:b/>
          <w:bCs/>
          <w:sz w:val="18"/>
          <w:szCs w:val="18"/>
        </w:rPr>
      </w:pPr>
      <w:r w:rsidRPr="00D71826">
        <w:rPr>
          <w:rFonts w:cs="Arial"/>
          <w:b/>
          <w:bCs/>
          <w:sz w:val="18"/>
          <w:szCs w:val="18"/>
        </w:rPr>
        <w:t>Notes</w:t>
      </w:r>
    </w:p>
    <w:p w:rsidR="002C4EF1" w:rsidRDefault="002C4EF1" w:rsidP="002C4EF1">
      <w:pPr>
        <w:pStyle w:val="ListParagraph"/>
        <w:numPr>
          <w:ilvl w:val="0"/>
          <w:numId w:val="15"/>
        </w:numPr>
        <w:spacing w:after="0"/>
        <w:ind w:left="284" w:hanging="284"/>
        <w:rPr>
          <w:sz w:val="16"/>
          <w:szCs w:val="16"/>
        </w:rPr>
      </w:pPr>
      <w:r>
        <w:rPr>
          <w:sz w:val="16"/>
          <w:szCs w:val="16"/>
        </w:rPr>
        <w:t xml:space="preserve">Original data. </w:t>
      </w:r>
    </w:p>
    <w:p w:rsidR="002C4EF1" w:rsidRPr="006D50C1" w:rsidRDefault="002C4EF1" w:rsidP="002C4EF1">
      <w:pPr>
        <w:pStyle w:val="ListParagraph"/>
        <w:numPr>
          <w:ilvl w:val="0"/>
          <w:numId w:val="15"/>
        </w:numPr>
        <w:spacing w:after="0"/>
        <w:ind w:left="284" w:hanging="284"/>
        <w:rPr>
          <w:sz w:val="16"/>
          <w:szCs w:val="16"/>
        </w:rPr>
      </w:pPr>
      <w:r w:rsidRPr="006D50C1">
        <w:rPr>
          <w:sz w:val="16"/>
          <w:szCs w:val="16"/>
        </w:rPr>
        <w:t xml:space="preserve">Caution should be exercised in the use of this data as training data has a natural lag (up to six months after the commencement date) and are subject to future revisions. </w:t>
      </w:r>
    </w:p>
    <w:p w:rsidR="002C4EF1" w:rsidRPr="006D50C1" w:rsidRDefault="002C4EF1" w:rsidP="002C4EF1">
      <w:pPr>
        <w:pStyle w:val="ListParagraph"/>
        <w:numPr>
          <w:ilvl w:val="0"/>
          <w:numId w:val="15"/>
        </w:numPr>
        <w:spacing w:after="0"/>
        <w:ind w:left="284" w:hanging="284"/>
        <w:rPr>
          <w:sz w:val="16"/>
          <w:szCs w:val="16"/>
        </w:rPr>
      </w:pPr>
      <w:r w:rsidRPr="006D50C1">
        <w:rPr>
          <w:sz w:val="16"/>
          <w:szCs w:val="16"/>
        </w:rPr>
        <w:t xml:space="preserve">It should be noted that this table provides trend data. </w:t>
      </w:r>
    </w:p>
    <w:p w:rsidR="002C4EF1" w:rsidRPr="006D50C1" w:rsidRDefault="002C4EF1" w:rsidP="002C4EF1">
      <w:pPr>
        <w:pStyle w:val="ListParagraph"/>
        <w:numPr>
          <w:ilvl w:val="0"/>
          <w:numId w:val="15"/>
        </w:numPr>
        <w:spacing w:after="0"/>
        <w:ind w:left="284" w:hanging="284"/>
        <w:rPr>
          <w:sz w:val="16"/>
          <w:szCs w:val="16"/>
        </w:rPr>
      </w:pPr>
      <w:r w:rsidRPr="006D50C1">
        <w:rPr>
          <w:sz w:val="16"/>
          <w:szCs w:val="16"/>
        </w:rPr>
        <w:t xml:space="preserve">It should be noted that Darwin and regional NT data are original data with a three month rolling average. </w:t>
      </w:r>
    </w:p>
    <w:p w:rsidR="002C4EF1" w:rsidRDefault="002C4EF1" w:rsidP="004E2D59">
      <w:pPr>
        <w:spacing w:after="0"/>
        <w:rPr>
          <w:sz w:val="16"/>
          <w:szCs w:val="18"/>
        </w:rPr>
      </w:pPr>
    </w:p>
    <w:p w:rsidR="004E2D59" w:rsidRPr="002C4EF1" w:rsidRDefault="004E2D59" w:rsidP="004E2D59">
      <w:pPr>
        <w:spacing w:after="0"/>
        <w:rPr>
          <w:sz w:val="16"/>
          <w:szCs w:val="18"/>
        </w:rPr>
      </w:pPr>
      <w:r w:rsidRPr="002C4EF1">
        <w:rPr>
          <w:sz w:val="16"/>
          <w:szCs w:val="18"/>
        </w:rPr>
        <w:t>Employment figures refer to Territory residents that are employed and do not capture persons working in the Territory that normally reside outside the Territory.</w:t>
      </w:r>
    </w:p>
    <w:p w:rsidR="004E2D59" w:rsidRPr="002C4EF1" w:rsidRDefault="004E2D59" w:rsidP="004E2D59">
      <w:pPr>
        <w:spacing w:after="0"/>
        <w:rPr>
          <w:sz w:val="16"/>
          <w:szCs w:val="18"/>
        </w:rPr>
      </w:pPr>
      <w:r w:rsidRPr="002C4EF1">
        <w:rPr>
          <w:sz w:val="16"/>
          <w:szCs w:val="18"/>
        </w:rPr>
        <w:t>All data referred to in the brief are in trend terms, except for the apprentice and trainee data, which are in original terms.</w:t>
      </w:r>
    </w:p>
    <w:p w:rsidR="004E2D59" w:rsidRPr="002C4EF1" w:rsidRDefault="004E2D59" w:rsidP="004E2D59">
      <w:pPr>
        <w:spacing w:after="0"/>
        <w:rPr>
          <w:rStyle w:val="Hyperlink"/>
          <w:rFonts w:cs="Arial"/>
          <w:sz w:val="16"/>
          <w:szCs w:val="18"/>
        </w:rPr>
      </w:pPr>
      <w:r w:rsidRPr="002C4EF1">
        <w:rPr>
          <w:sz w:val="16"/>
          <w:szCs w:val="18"/>
        </w:rPr>
        <w:t xml:space="preserve">Current labour market briefs are available online at: </w:t>
      </w:r>
      <w:r w:rsidRPr="002C4EF1">
        <w:rPr>
          <w:rStyle w:val="Hyperlink"/>
          <w:rFonts w:cs="Arial"/>
          <w:bCs/>
          <w:sz w:val="16"/>
          <w:szCs w:val="18"/>
        </w:rPr>
        <w:t>https://business.nt.gov.au/business-and-economic-data/business/nt-labour-market-information</w:t>
      </w:r>
    </w:p>
    <w:p w:rsidR="004E2D59" w:rsidRPr="002C4EF1" w:rsidRDefault="004E2D59" w:rsidP="004E2D59">
      <w:pPr>
        <w:spacing w:after="0"/>
        <w:rPr>
          <w:sz w:val="16"/>
          <w:szCs w:val="18"/>
        </w:rPr>
      </w:pPr>
      <w:r w:rsidRPr="002C4EF1">
        <w:rPr>
          <w:sz w:val="16"/>
          <w:szCs w:val="18"/>
        </w:rPr>
        <w:t xml:space="preserve">For information on the data sources used and a glossary of labour market terms please see Labour Market Terms and Information at the above link. </w:t>
      </w:r>
    </w:p>
    <w:p w:rsidR="004E2D59" w:rsidRPr="002C4EF1" w:rsidRDefault="004E2D59" w:rsidP="004E2D59">
      <w:pPr>
        <w:spacing w:after="0"/>
        <w:rPr>
          <w:sz w:val="16"/>
          <w:szCs w:val="18"/>
        </w:rPr>
      </w:pPr>
      <w:r w:rsidRPr="002C4EF1">
        <w:rPr>
          <w:sz w:val="16"/>
          <w:szCs w:val="18"/>
        </w:rPr>
        <w:t xml:space="preserve">Please note that changes to geographical standards and population re-benchmarking have resulted in revisions to labour market estimates. For further </w:t>
      </w:r>
      <w:r w:rsidR="00693BCB" w:rsidRPr="002C4EF1">
        <w:rPr>
          <w:sz w:val="16"/>
          <w:szCs w:val="18"/>
        </w:rPr>
        <w:t>information,</w:t>
      </w:r>
      <w:r w:rsidRPr="002C4EF1">
        <w:rPr>
          <w:sz w:val="16"/>
          <w:szCs w:val="18"/>
        </w:rPr>
        <w:t xml:space="preserve"> please go to: </w:t>
      </w:r>
      <w:hyperlink r:id="rId15" w:history="1">
        <w:r w:rsidRPr="002C4EF1">
          <w:rPr>
            <w:rStyle w:val="Hyperlink"/>
            <w:rFonts w:cs="Arial"/>
            <w:bCs/>
            <w:sz w:val="16"/>
            <w:szCs w:val="18"/>
          </w:rPr>
          <w:t>www.abs.gov.au/</w:t>
        </w:r>
      </w:hyperlink>
    </w:p>
    <w:p w:rsidR="004E2D59" w:rsidRPr="002C4EF1" w:rsidRDefault="004E2D59" w:rsidP="004E2D59">
      <w:pPr>
        <w:spacing w:before="60" w:after="60"/>
        <w:rPr>
          <w:b/>
          <w:sz w:val="16"/>
          <w:szCs w:val="18"/>
        </w:rPr>
      </w:pPr>
      <w:r w:rsidRPr="002C4EF1">
        <w:rPr>
          <w:b/>
          <w:sz w:val="16"/>
          <w:szCs w:val="18"/>
        </w:rPr>
        <w:t>Enquiries</w:t>
      </w:r>
    </w:p>
    <w:p w:rsidR="004E2D59" w:rsidRPr="002C4EF1" w:rsidRDefault="004E2D59" w:rsidP="004E2D59">
      <w:pPr>
        <w:spacing w:after="0"/>
        <w:rPr>
          <w:rStyle w:val="Hyperlink"/>
          <w:rFonts w:cs="Arial"/>
          <w:bCs/>
          <w:sz w:val="16"/>
          <w:szCs w:val="18"/>
        </w:rPr>
      </w:pPr>
      <w:r w:rsidRPr="002C4EF1">
        <w:rPr>
          <w:sz w:val="16"/>
          <w:szCs w:val="18"/>
        </w:rPr>
        <w:t>Economic Report, Department of Trade, Business and Innovation</w:t>
      </w:r>
      <w:r w:rsidR="00CA13E3" w:rsidRPr="002C4EF1">
        <w:rPr>
          <w:sz w:val="16"/>
          <w:szCs w:val="18"/>
        </w:rPr>
        <w:t>, e</w:t>
      </w:r>
      <w:r w:rsidRPr="002C4EF1">
        <w:rPr>
          <w:sz w:val="16"/>
          <w:szCs w:val="18"/>
        </w:rPr>
        <w:t xml:space="preserve">mail: </w:t>
      </w:r>
      <w:hyperlink r:id="rId16" w:history="1">
        <w:r w:rsidRPr="002C4EF1">
          <w:rPr>
            <w:rStyle w:val="Hyperlink"/>
            <w:rFonts w:cs="Arial"/>
            <w:bCs/>
            <w:sz w:val="16"/>
            <w:szCs w:val="18"/>
          </w:rPr>
          <w:t>spar.dtbi@nt.gov.au</w:t>
        </w:r>
      </w:hyperlink>
    </w:p>
    <w:p w:rsidR="004E2D59" w:rsidRPr="002C4EF1" w:rsidRDefault="004E2D59" w:rsidP="004E2D59">
      <w:pPr>
        <w:spacing w:before="60" w:after="60"/>
        <w:rPr>
          <w:rStyle w:val="Hyperlink"/>
          <w:rFonts w:cs="Arial"/>
          <w:b/>
          <w:bCs/>
          <w:color w:val="auto"/>
          <w:sz w:val="16"/>
          <w:szCs w:val="18"/>
        </w:rPr>
      </w:pPr>
      <w:r w:rsidRPr="002C4EF1">
        <w:rPr>
          <w:b/>
          <w:sz w:val="16"/>
          <w:szCs w:val="18"/>
        </w:rPr>
        <w:t>Disclaimer</w:t>
      </w:r>
    </w:p>
    <w:p w:rsidR="004E2D59" w:rsidRPr="002C4EF1" w:rsidRDefault="004E2D59" w:rsidP="002C4EF1">
      <w:pPr>
        <w:spacing w:after="0"/>
        <w:rPr>
          <w:sz w:val="16"/>
          <w:szCs w:val="18"/>
          <w:lang w:eastAsia="en-AU"/>
        </w:rPr>
      </w:pPr>
      <w:r w:rsidRPr="002C4EF1">
        <w:rPr>
          <w:rStyle w:val="Hyperlink"/>
          <w:rFonts w:cs="Arial"/>
          <w:bCs/>
          <w:color w:val="auto"/>
          <w:sz w:val="16"/>
          <w:szCs w:val="18"/>
          <w:u w:val="none"/>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4E2D59" w:rsidRPr="002C4EF1" w:rsidSect="00003B42">
      <w:type w:val="continuous"/>
      <w:pgSz w:w="11906" w:h="16838" w:code="9"/>
      <w:pgMar w:top="794" w:right="794" w:bottom="2269" w:left="794" w:header="794" w:footer="40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5D" w:rsidRDefault="0088265D" w:rsidP="007332FF">
      <w:r>
        <w:separator/>
      </w:r>
    </w:p>
  </w:endnote>
  <w:endnote w:type="continuationSeparator" w:id="0">
    <w:p w:rsidR="0088265D" w:rsidRDefault="0088265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202262002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E2D59">
                <w:rPr>
                  <w:rStyle w:val="PageNumber"/>
                  <w:b/>
                </w:rPr>
                <w:t>TRADE, BUSINESS AND INNOVATION</w:t>
              </w:r>
            </w:sdtContent>
          </w:sdt>
        </w:p>
        <w:p w:rsidR="00D47DC7" w:rsidRPr="00CE6614" w:rsidRDefault="00871DE1" w:rsidP="00D47DC7">
          <w:pPr>
            <w:spacing w:after="0"/>
            <w:rPr>
              <w:rStyle w:val="PageNumber"/>
            </w:rPr>
          </w:pPr>
          <w:sdt>
            <w:sdtPr>
              <w:rPr>
                <w:rStyle w:val="PageNumber"/>
              </w:rPr>
              <w:alias w:val="Date"/>
              <w:tag w:val=""/>
              <w:id w:val="2011103493"/>
              <w:dataBinding w:prefixMappings="xmlns:ns0='http://schemas.microsoft.com/office/2006/coverPageProps' " w:xpath="/ns0:CoverPageProperties[1]/ns0:PublishDate[1]" w:storeItemID="{55AF091B-3C7A-41E3-B477-F2FDAA23CFDA}"/>
              <w15:color w:val="000000"/>
              <w:date w:fullDate="2019-10-17T00:00:00Z">
                <w:dateFormat w:val="d MMMM yyyy"/>
                <w:lid w:val="en-AU"/>
                <w:storeMappedDataAs w:val="dateTime"/>
                <w:calendar w:val="gregorian"/>
              </w:date>
            </w:sdtPr>
            <w:sdtEndPr>
              <w:rPr>
                <w:rStyle w:val="PageNumber"/>
              </w:rPr>
            </w:sdtEndPr>
            <w:sdtContent>
              <w:r w:rsidR="00B41626">
                <w:rPr>
                  <w:rStyle w:val="PageNumber"/>
                </w:rPr>
                <w:t>17 October 2019</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71DE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71DE1">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640538779"/>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E2D59">
                <w:rPr>
                  <w:rStyle w:val="PageNumber"/>
                  <w:b/>
                </w:rPr>
                <w:t>TRADE, BUSINESS AND INNOVATION</w:t>
              </w:r>
            </w:sdtContent>
          </w:sdt>
        </w:p>
        <w:p w:rsidR="00D47DC7" w:rsidRPr="00CE6614" w:rsidRDefault="00871DE1" w:rsidP="00D47DC7">
          <w:pPr>
            <w:spacing w:after="0"/>
            <w:rPr>
              <w:rStyle w:val="PageNumber"/>
            </w:rPr>
          </w:pPr>
          <w:sdt>
            <w:sdtPr>
              <w:rPr>
                <w:rStyle w:val="PageNumber"/>
              </w:rPr>
              <w:alias w:val="Date"/>
              <w:tag w:val=""/>
              <w:id w:val="504714134"/>
              <w:dataBinding w:prefixMappings="xmlns:ns0='http://schemas.microsoft.com/office/2006/coverPageProps' " w:xpath="/ns0:CoverPageProperties[1]/ns0:PublishDate[1]" w:storeItemID="{55AF091B-3C7A-41E3-B477-F2FDAA23CFDA}"/>
              <w15:color w:val="000000"/>
              <w:date w:fullDate="2019-10-17T00:00:00Z">
                <w:dateFormat w:val="d MMMM yyyy"/>
                <w:lid w:val="en-AU"/>
                <w:storeMappedDataAs w:val="dateTime"/>
                <w:calendar w:val="gregorian"/>
              </w:date>
            </w:sdtPr>
            <w:sdtEndPr>
              <w:rPr>
                <w:rStyle w:val="PageNumber"/>
              </w:rPr>
            </w:sdtEndPr>
            <w:sdtContent>
              <w:r w:rsidR="00B41626">
                <w:rPr>
                  <w:rStyle w:val="PageNumber"/>
                </w:rPr>
                <w:t>17 October 2019</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71DE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71DE1">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5D" w:rsidRDefault="0088265D" w:rsidP="007332FF">
      <w:r>
        <w:separator/>
      </w:r>
    </w:p>
  </w:footnote>
  <w:footnote w:type="continuationSeparator" w:id="0">
    <w:p w:rsidR="0088265D" w:rsidRDefault="0088265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71DE1" w:rsidP="008C70BB">
    <w:pPr>
      <w:pStyle w:val="Header"/>
      <w:tabs>
        <w:tab w:val="clear" w:pos="9638"/>
        <w:tab w:val="right" w:pos="10318"/>
      </w:tabs>
    </w:pPr>
    <w:sdt>
      <w:sdtPr>
        <w:alias w:val="Title"/>
        <w:tag w:val="Title"/>
        <w:id w:val="-692464646"/>
        <w:lock w:val="sdtLocked"/>
        <w:dataBinding w:prefixMappings="xmlns:ns0='http://purl.org/dc/elements/1.1/' xmlns:ns1='http://schemas.openxmlformats.org/package/2006/metadata/core-properties' " w:xpath="/ns1:coreProperties[1]/ns0:title[1]" w:storeItemID="{6C3C8BC8-F283-45AE-878A-BAB7291924A1}"/>
        <w:text/>
      </w:sdtPr>
      <w:sdtEndPr/>
      <w:sdtContent>
        <w:r w:rsidR="009A3E51">
          <w:t>NT labour market brief – September 2019</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1993757231"/>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9A3E51" w:rsidP="00435082">
        <w:pPr>
          <w:pStyle w:val="Title"/>
        </w:pPr>
        <w:r w:rsidRPr="009A3E51">
          <w:rPr>
            <w:rStyle w:val="TitleChar"/>
            <w:sz w:val="52"/>
          </w:rPr>
          <w:t>NT labour market brief – September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40"/>
  </w:num>
  <w:num w:numId="4">
    <w:abstractNumId w:val="26"/>
  </w:num>
  <w:num w:numId="5">
    <w:abstractNumId w:val="17"/>
  </w:num>
  <w:num w:numId="6">
    <w:abstractNumId w:val="8"/>
  </w:num>
  <w:num w:numId="7">
    <w:abstractNumId w:val="29"/>
  </w:num>
  <w:num w:numId="8">
    <w:abstractNumId w:val="16"/>
  </w:num>
  <w:num w:numId="9">
    <w:abstractNumId w:val="0"/>
  </w:num>
  <w:num w:numId="10">
    <w:abstractNumId w:val="31"/>
  </w:num>
  <w:num w:numId="11">
    <w:abstractNumId w:val="21"/>
  </w:num>
  <w:num w:numId="12">
    <w:abstractNumId w:val="23"/>
  </w:num>
  <w:num w:numId="13">
    <w:abstractNumId w:val="27"/>
  </w:num>
  <w:num w:numId="14">
    <w:abstractNumId w:val="13"/>
  </w:num>
  <w:num w:numId="15">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5D"/>
    <w:rsid w:val="00001DDF"/>
    <w:rsid w:val="0000322D"/>
    <w:rsid w:val="00003B42"/>
    <w:rsid w:val="00007670"/>
    <w:rsid w:val="00010665"/>
    <w:rsid w:val="00020B7D"/>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3F73"/>
    <w:rsid w:val="000E5DD2"/>
    <w:rsid w:val="000F2958"/>
    <w:rsid w:val="000F3850"/>
    <w:rsid w:val="000F604F"/>
    <w:rsid w:val="00104E7F"/>
    <w:rsid w:val="001137EC"/>
    <w:rsid w:val="001152F5"/>
    <w:rsid w:val="00117743"/>
    <w:rsid w:val="00117F5B"/>
    <w:rsid w:val="001254A0"/>
    <w:rsid w:val="00132658"/>
    <w:rsid w:val="00134447"/>
    <w:rsid w:val="00150DC0"/>
    <w:rsid w:val="0015394D"/>
    <w:rsid w:val="0015685E"/>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6B45"/>
    <w:rsid w:val="001F59E6"/>
    <w:rsid w:val="00203F1C"/>
    <w:rsid w:val="00206936"/>
    <w:rsid w:val="00206C6F"/>
    <w:rsid w:val="00206FBD"/>
    <w:rsid w:val="00207746"/>
    <w:rsid w:val="00230031"/>
    <w:rsid w:val="00235C01"/>
    <w:rsid w:val="00247343"/>
    <w:rsid w:val="002648CA"/>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4EF1"/>
    <w:rsid w:val="002D3A57"/>
    <w:rsid w:val="002D6524"/>
    <w:rsid w:val="002D7D05"/>
    <w:rsid w:val="002E20C8"/>
    <w:rsid w:val="002E315E"/>
    <w:rsid w:val="002E4290"/>
    <w:rsid w:val="002E66A6"/>
    <w:rsid w:val="002F0DB1"/>
    <w:rsid w:val="002F2885"/>
    <w:rsid w:val="002F45A1"/>
    <w:rsid w:val="0030203D"/>
    <w:rsid w:val="003037F9"/>
    <w:rsid w:val="0030583E"/>
    <w:rsid w:val="00307FE1"/>
    <w:rsid w:val="003164BA"/>
    <w:rsid w:val="003205E6"/>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B51"/>
    <w:rsid w:val="003D0F63"/>
    <w:rsid w:val="003D42C0"/>
    <w:rsid w:val="003D4A8F"/>
    <w:rsid w:val="003D5B29"/>
    <w:rsid w:val="003D7818"/>
    <w:rsid w:val="003D7C92"/>
    <w:rsid w:val="003E2445"/>
    <w:rsid w:val="003E3BB2"/>
    <w:rsid w:val="003F36C1"/>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1D"/>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2D59"/>
    <w:rsid w:val="004F016A"/>
    <w:rsid w:val="00500F94"/>
    <w:rsid w:val="00502FB3"/>
    <w:rsid w:val="00503DE9"/>
    <w:rsid w:val="0050530C"/>
    <w:rsid w:val="00505DEA"/>
    <w:rsid w:val="00507782"/>
    <w:rsid w:val="00512A04"/>
    <w:rsid w:val="00520499"/>
    <w:rsid w:val="005249F5"/>
    <w:rsid w:val="005260F7"/>
    <w:rsid w:val="00543BD1"/>
    <w:rsid w:val="00556113"/>
    <w:rsid w:val="00564ABD"/>
    <w:rsid w:val="00564C12"/>
    <w:rsid w:val="005654B8"/>
    <w:rsid w:val="00570D94"/>
    <w:rsid w:val="005762CC"/>
    <w:rsid w:val="00582D3D"/>
    <w:rsid w:val="00590040"/>
    <w:rsid w:val="00592B98"/>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5463C"/>
    <w:rsid w:val="006670D7"/>
    <w:rsid w:val="006719EA"/>
    <w:rsid w:val="00671F13"/>
    <w:rsid w:val="0067400A"/>
    <w:rsid w:val="006847AD"/>
    <w:rsid w:val="0069114B"/>
    <w:rsid w:val="00693BCB"/>
    <w:rsid w:val="006944C1"/>
    <w:rsid w:val="006A756A"/>
    <w:rsid w:val="006B0D29"/>
    <w:rsid w:val="006C0EC2"/>
    <w:rsid w:val="006D50C1"/>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06D"/>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3E4A"/>
    <w:rsid w:val="007A4372"/>
    <w:rsid w:val="007A6A4F"/>
    <w:rsid w:val="007B03F5"/>
    <w:rsid w:val="007B5C09"/>
    <w:rsid w:val="007B5DA2"/>
    <w:rsid w:val="007C0966"/>
    <w:rsid w:val="007C19E7"/>
    <w:rsid w:val="007C5CFD"/>
    <w:rsid w:val="007C6D9F"/>
    <w:rsid w:val="007D44A0"/>
    <w:rsid w:val="007D4893"/>
    <w:rsid w:val="007E2BA4"/>
    <w:rsid w:val="007E70CF"/>
    <w:rsid w:val="007E74A4"/>
    <w:rsid w:val="007F1B6F"/>
    <w:rsid w:val="007F263F"/>
    <w:rsid w:val="008015A8"/>
    <w:rsid w:val="0080766E"/>
    <w:rsid w:val="00811169"/>
    <w:rsid w:val="00815297"/>
    <w:rsid w:val="008170DB"/>
    <w:rsid w:val="00817BA1"/>
    <w:rsid w:val="00823022"/>
    <w:rsid w:val="00824E2E"/>
    <w:rsid w:val="0082634E"/>
    <w:rsid w:val="008313C4"/>
    <w:rsid w:val="00835434"/>
    <w:rsid w:val="008358C0"/>
    <w:rsid w:val="00842838"/>
    <w:rsid w:val="00854EC1"/>
    <w:rsid w:val="0085797F"/>
    <w:rsid w:val="00861DC3"/>
    <w:rsid w:val="00867019"/>
    <w:rsid w:val="00871DE1"/>
    <w:rsid w:val="00872EF1"/>
    <w:rsid w:val="008735A9"/>
    <w:rsid w:val="00877BC5"/>
    <w:rsid w:val="00877D20"/>
    <w:rsid w:val="00881C48"/>
    <w:rsid w:val="0088265D"/>
    <w:rsid w:val="00885B80"/>
    <w:rsid w:val="00885C30"/>
    <w:rsid w:val="00885E9B"/>
    <w:rsid w:val="0089368E"/>
    <w:rsid w:val="00893C96"/>
    <w:rsid w:val="0089414C"/>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351AC"/>
    <w:rsid w:val="009444F0"/>
    <w:rsid w:val="009468BC"/>
    <w:rsid w:val="00947FAE"/>
    <w:rsid w:val="009616DF"/>
    <w:rsid w:val="0096542F"/>
    <w:rsid w:val="00967FA7"/>
    <w:rsid w:val="00971645"/>
    <w:rsid w:val="00977919"/>
    <w:rsid w:val="00983000"/>
    <w:rsid w:val="009870FA"/>
    <w:rsid w:val="009921C3"/>
    <w:rsid w:val="0099551D"/>
    <w:rsid w:val="009A3E51"/>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77E"/>
    <w:rsid w:val="00A26E80"/>
    <w:rsid w:val="00A31AE8"/>
    <w:rsid w:val="00A3739D"/>
    <w:rsid w:val="00A37DDA"/>
    <w:rsid w:val="00A45005"/>
    <w:rsid w:val="00A567EE"/>
    <w:rsid w:val="00A56B08"/>
    <w:rsid w:val="00A70DD8"/>
    <w:rsid w:val="00A76790"/>
    <w:rsid w:val="00A85D0C"/>
    <w:rsid w:val="00A925EC"/>
    <w:rsid w:val="00A929AA"/>
    <w:rsid w:val="00A92B6B"/>
    <w:rsid w:val="00AA541E"/>
    <w:rsid w:val="00AB4C90"/>
    <w:rsid w:val="00AC22DB"/>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1626"/>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4AFB"/>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65A38"/>
    <w:rsid w:val="00C72867"/>
    <w:rsid w:val="00C75E81"/>
    <w:rsid w:val="00C83BB6"/>
    <w:rsid w:val="00C86609"/>
    <w:rsid w:val="00C92B4C"/>
    <w:rsid w:val="00C954F6"/>
    <w:rsid w:val="00CA13E3"/>
    <w:rsid w:val="00CA36A0"/>
    <w:rsid w:val="00CA6BC5"/>
    <w:rsid w:val="00CB4BF5"/>
    <w:rsid w:val="00CC571B"/>
    <w:rsid w:val="00CC61CD"/>
    <w:rsid w:val="00CC6C02"/>
    <w:rsid w:val="00CC737B"/>
    <w:rsid w:val="00CD5011"/>
    <w:rsid w:val="00CE640F"/>
    <w:rsid w:val="00CE76BC"/>
    <w:rsid w:val="00CF540E"/>
    <w:rsid w:val="00D02F07"/>
    <w:rsid w:val="00D15D88"/>
    <w:rsid w:val="00D27D49"/>
    <w:rsid w:val="00D27EBE"/>
    <w:rsid w:val="00D36A49"/>
    <w:rsid w:val="00D3765D"/>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0852"/>
    <w:rsid w:val="00F30AE1"/>
    <w:rsid w:val="00F52932"/>
    <w:rsid w:val="00F5696E"/>
    <w:rsid w:val="00F60EFF"/>
    <w:rsid w:val="00F619C9"/>
    <w:rsid w:val="00F67D2D"/>
    <w:rsid w:val="00F858F2"/>
    <w:rsid w:val="00F860CC"/>
    <w:rsid w:val="00F94398"/>
    <w:rsid w:val="00FA132C"/>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2BF66E-04C5-476B-A31B-B6137A31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98"/>
    <w:rPr>
      <w:rFonts w:ascii="Lato" w:hAnsi="Lato"/>
    </w:rPr>
  </w:style>
  <w:style w:type="paragraph" w:styleId="Heading1">
    <w:name w:val="heading 1"/>
    <w:basedOn w:val="Normal"/>
    <w:next w:val="Normal"/>
    <w:link w:val="Heading1Char"/>
    <w:uiPriority w:val="2"/>
    <w:qFormat/>
    <w:rsid w:val="00592B98"/>
    <w:pPr>
      <w:keepNext/>
      <w:keepLines/>
      <w:outlineLvl w:val="0"/>
    </w:pPr>
    <w:rPr>
      <w:rFonts w:ascii="Lato Semibold" w:eastAsia="Times New Roman" w:hAnsi="Lato Semibold"/>
      <w:color w:val="1F1F5F"/>
      <w:kern w:val="32"/>
      <w:sz w:val="36"/>
      <w:szCs w:val="32"/>
      <w:lang w:eastAsia="en-AU"/>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592B98"/>
    <w:rPr>
      <w:rFonts w:ascii="Lato Semibold" w:eastAsia="Times New Roman" w:hAnsi="Lato Semibold"/>
      <w:color w:val="1F1F5F"/>
      <w:kern w:val="32"/>
      <w:sz w:val="36"/>
      <w:szCs w:val="32"/>
      <w:lang w:eastAsia="en-AU"/>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StyleHeading2inDesertYam">
    <w:name w:val="Style Heading 2 in Desert Yam"/>
    <w:basedOn w:val="Heading2"/>
    <w:rsid w:val="00BC4AFB"/>
    <w:pPr>
      <w:shd w:val="clear" w:color="auto" w:fill="C33826"/>
      <w:spacing w:before="120" w:after="120"/>
    </w:pPr>
    <w:rPr>
      <w:color w:val="FFFFFF" w:themeColor="background1"/>
      <w:sz w:val="24"/>
      <w:szCs w:val="20"/>
    </w:rPr>
  </w:style>
  <w:style w:type="paragraph" w:customStyle="1" w:styleId="StyleHeading2inArafaraBlue">
    <w:name w:val="Style Heading 2 in Arafara Blue"/>
    <w:basedOn w:val="Heading2"/>
    <w:rsid w:val="00BC4AFB"/>
    <w:pPr>
      <w:shd w:val="clear" w:color="auto" w:fill="1F1F5F"/>
      <w:spacing w:before="120" w:after="120"/>
    </w:pPr>
    <w:rPr>
      <w:color w:val="FFFFFF" w:themeColor="background1"/>
      <w:sz w:val="24"/>
      <w:szCs w:val="24"/>
    </w:rPr>
  </w:style>
  <w:style w:type="paragraph" w:customStyle="1" w:styleId="StyleHeading2inCharcola">
    <w:name w:val="Style Heading 2 in Charcola"/>
    <w:basedOn w:val="Heading2"/>
    <w:rsid w:val="007A3E4A"/>
    <w:pPr>
      <w:shd w:val="clear" w:color="auto" w:fill="454347"/>
      <w:spacing w:before="120" w:after="120"/>
    </w:pPr>
    <w:rPr>
      <w:color w:val="FFFFFF" w:themeColor="background1"/>
      <w:sz w:val="24"/>
      <w:szCs w:val="24"/>
    </w:rPr>
  </w:style>
  <w:style w:type="paragraph" w:customStyle="1" w:styleId="StyleHeading2inBushPlum">
    <w:name w:val="Style Heading 2 in Bush Plum"/>
    <w:basedOn w:val="Heading2"/>
    <w:rsid w:val="00020B7D"/>
    <w:pPr>
      <w:shd w:val="clear" w:color="auto" w:fill="4F1F6F"/>
      <w:spacing w:before="120" w:after="120"/>
    </w:pPr>
    <w:rPr>
      <w:color w:val="FFFFFF" w:themeColor="background1"/>
      <w:sz w:val="24"/>
      <w:szCs w:val="20"/>
    </w:rPr>
  </w:style>
  <w:style w:type="paragraph" w:customStyle="1" w:styleId="StyleStyleHeading2inFairyWren">
    <w:name w:val="Style Style Heading 2 in Fairy Wren"/>
    <w:basedOn w:val="StyleHeading2inBushPlum"/>
    <w:rsid w:val="002648CA"/>
    <w:pPr>
      <w:shd w:val="clear" w:color="auto" w:fill="7F1F7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ar.dtbi@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bs.gov.au/"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217878-FF72-4AE6-97B9-16EA2B29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334</TotalTime>
  <Pages>2</Pages>
  <Words>1059</Words>
  <Characters>5881</Characters>
  <Application>Microsoft Office Word</Application>
  <DocSecurity>0</DocSecurity>
  <Lines>267</Lines>
  <Paragraphs>182</Paragraphs>
  <ScaleCrop>false</ScaleCrop>
  <HeadingPairs>
    <vt:vector size="2" baseType="variant">
      <vt:variant>
        <vt:lpstr>Title</vt:lpstr>
      </vt:variant>
      <vt:variant>
        <vt:i4>1</vt:i4>
      </vt:variant>
    </vt:vector>
  </HeadingPairs>
  <TitlesOfParts>
    <vt:vector size="1" baseType="lpstr">
      <vt:lpstr>NT labour market brief – September 2019</vt:lpstr>
    </vt:vector>
  </TitlesOfParts>
  <Company>TRADE, BUSINESS AND INNOVATION</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September 2019</dc:title>
  <dc:creator>Northern Territory Government</dc:creator>
  <cp:lastModifiedBy>Marlene Woods</cp:lastModifiedBy>
  <cp:revision>19</cp:revision>
  <cp:lastPrinted>2019-10-17T05:11:00Z</cp:lastPrinted>
  <dcterms:created xsi:type="dcterms:W3CDTF">2019-10-07T01:44:00Z</dcterms:created>
  <dcterms:modified xsi:type="dcterms:W3CDTF">2019-10-22T04:00:00Z</dcterms:modified>
</cp:coreProperties>
</file>