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itleChar"/>
        </w:rPr>
        <w:alias w:val="Title"/>
        <w:tag w:val="Title"/>
        <w:id w:val="-509755993"/>
        <w:placeholder>
          <w:docPart w:val="6BF25408BB3B4466B693E81207C069A7"/>
        </w:placeholder>
        <w:dataBinding w:prefixMappings="xmlns:ns0='http://purl.org/dc/elements/1.1/' xmlns:ns1='http://schemas.openxmlformats.org/package/2006/metadata/core-properties' " w:xpath="/ns1:coreProperties[1]/ns0:title[1]" w:storeItemID="{6C3C8BC8-F283-45AE-878A-BAB7291924A1}"/>
        <w15:color w:val="1F1F5F"/>
        <w:text w:multiLine="1"/>
      </w:sdtPr>
      <w:sdtContent>
        <w:p w14:paraId="5827E86D" w14:textId="77777777" w:rsidR="00D61FD1" w:rsidRDefault="002C5B76" w:rsidP="00D61FD1">
          <w:pPr>
            <w:pStyle w:val="Title"/>
          </w:pPr>
          <w:r>
            <w:rPr>
              <w:rStyle w:val="TitleChar"/>
            </w:rPr>
            <w:t>Pearl Oyster Industry</w:t>
          </w:r>
        </w:p>
      </w:sdtContent>
    </w:sdt>
    <w:bookmarkStart w:id="0" w:name="_Toc15286907" w:displacedByCustomXml="prev"/>
    <w:bookmarkStart w:id="1" w:name="_Toc15286861" w:displacedByCustomXml="prev"/>
    <w:bookmarkEnd w:id="1"/>
    <w:bookmarkEnd w:id="0"/>
    <w:p w14:paraId="0E0C7963" w14:textId="77777777" w:rsidR="00D61FD1" w:rsidRDefault="00F2602A" w:rsidP="008F30DE">
      <w:pPr>
        <w:pStyle w:val="Heading1"/>
        <w:shd w:val="clear" w:color="auto" w:fill="FFFFFF" w:themeFill="background1"/>
        <w:rPr>
          <w:lang w:eastAsia="en-AU"/>
        </w:rPr>
      </w:pPr>
      <w:r>
        <w:rPr>
          <w:lang w:eastAsia="en-AU"/>
        </w:rPr>
        <w:t>Pearl farming</w:t>
      </w:r>
      <w:r w:rsidR="002C5B76">
        <w:rPr>
          <w:lang w:eastAsia="en-AU"/>
        </w:rPr>
        <w:t xml:space="preserve"> in the NT</w:t>
      </w:r>
    </w:p>
    <w:p w14:paraId="0F999200" w14:textId="77777777" w:rsidR="00F2602A" w:rsidRPr="00802861" w:rsidRDefault="00F2602A" w:rsidP="00F2602A">
      <w:pPr>
        <w:rPr>
          <w:rFonts w:cs="Arial"/>
        </w:rPr>
      </w:pPr>
      <w:r w:rsidRPr="00802861">
        <w:rPr>
          <w:rFonts w:cs="Arial"/>
        </w:rPr>
        <w:t xml:space="preserve">Pearl farming and harvest in Australia uses the native </w:t>
      </w:r>
      <w:r w:rsidRPr="00802861">
        <w:rPr>
          <w:rFonts w:cs="Arial"/>
          <w:i/>
        </w:rPr>
        <w:t>Pinctada maxima</w:t>
      </w:r>
      <w:r w:rsidRPr="00802861">
        <w:rPr>
          <w:rFonts w:cs="Arial"/>
        </w:rPr>
        <w:t xml:space="preserve"> pearl oyster, which produces the famed South Sea pearls. The aim of pearl farming is to produce the best environment for pearl oysters to thrive in, so that they produce premium quality pearls. South Sea pearls require warm, very clean water. Pearl farms are in remote areas, away from sources of pollution. Pearl oysters filter their food from the sea so there is no food put into the system. No chemicals </w:t>
      </w:r>
      <w:r w:rsidR="00676E62">
        <w:rPr>
          <w:rFonts w:cs="Arial"/>
        </w:rPr>
        <w:t xml:space="preserve">or artificial foods </w:t>
      </w:r>
      <w:r w:rsidRPr="00802861">
        <w:rPr>
          <w:rFonts w:cs="Arial"/>
        </w:rPr>
        <w:t>are used in pearl farming due to the culture methods and the environment they are farmed in. Studies have demonstrated that, in Australian pearl farms, there is no change in the sea life underneath the farmed area compared to outside.</w:t>
      </w:r>
    </w:p>
    <w:p w14:paraId="1182C4F9" w14:textId="77777777" w:rsidR="00F2602A" w:rsidRPr="00802861" w:rsidRDefault="00F2602A" w:rsidP="00F2602A">
      <w:pPr>
        <w:rPr>
          <w:rFonts w:cs="Arial"/>
        </w:rPr>
      </w:pPr>
      <w:r w:rsidRPr="00802861">
        <w:rPr>
          <w:rFonts w:cs="Arial"/>
        </w:rPr>
        <w:t>The pearl oysters are suspended in cages from ropes hung off a line suspended from floats. The lines have an anchor at each end embedded in mud. Pearl culture is not done over coral reefs or rocky areas. Pearl oysters are farmed in very low densities, which minimises risk of transmissible diseases. Movement of pearl oysters is managed, and tests are done to check for heath of oysters before they are permitted to be moved to new areas. No infectious diseases or parasites of concern have been detected in the hundreds of oysters tested for movement in the Northern Territory.</w:t>
      </w:r>
    </w:p>
    <w:p w14:paraId="60CB360F" w14:textId="77777777" w:rsidR="002C5B76" w:rsidRPr="00802861" w:rsidRDefault="00F2602A" w:rsidP="00F2602A">
      <w:pPr>
        <w:rPr>
          <w:rFonts w:cs="Arial"/>
        </w:rPr>
      </w:pPr>
      <w:r w:rsidRPr="00802861">
        <w:rPr>
          <w:rFonts w:cs="Arial"/>
        </w:rPr>
        <w:t xml:space="preserve">Pearl oysters suspended in panels above the sea floor are cleaned regularly to remove barnacles and other organisms that may attach to them. Some of this is collected at a shore base for </w:t>
      </w:r>
      <w:proofErr w:type="gramStart"/>
      <w:r w:rsidRPr="00802861">
        <w:rPr>
          <w:rFonts w:cs="Arial"/>
        </w:rPr>
        <w:t>land based</w:t>
      </w:r>
      <w:proofErr w:type="gramEnd"/>
      <w:r w:rsidRPr="00802861">
        <w:rPr>
          <w:rFonts w:cs="Arial"/>
        </w:rPr>
        <w:t xml:space="preserve"> disposal and some cleaning is done over the culture site. All fouling is from the surrounding environment so does not add nutrients or contaminants to the environment beyond what is naturally there. When leases expire or are vacated, it is a requirement that all equipment be removed from the site.</w:t>
      </w:r>
      <w:r w:rsidR="002C5B76" w:rsidRPr="00802861">
        <w:rPr>
          <w:rFonts w:cs="Arial"/>
        </w:rPr>
        <w:t xml:space="preserve"> </w:t>
      </w:r>
    </w:p>
    <w:sectPr w:rsidR="002C5B76" w:rsidRPr="00802861" w:rsidSect="00CC571B">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E3350" w14:textId="77777777" w:rsidR="0087774C" w:rsidRDefault="0087774C" w:rsidP="007332FF">
      <w:r>
        <w:separator/>
      </w:r>
    </w:p>
  </w:endnote>
  <w:endnote w:type="continuationSeparator" w:id="0">
    <w:p w14:paraId="4612A66D" w14:textId="77777777" w:rsidR="0087774C" w:rsidRDefault="0087774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F231" w14:textId="77777777"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14:paraId="75FF79F0" w14:textId="77777777" w:rsidTr="001D258A">
      <w:trPr>
        <w:cantSplit/>
        <w:trHeight w:hRule="exact" w:val="567"/>
      </w:trPr>
      <w:tc>
        <w:tcPr>
          <w:tcW w:w="10318" w:type="dxa"/>
          <w:vAlign w:val="bottom"/>
        </w:tcPr>
        <w:p w14:paraId="3DC8078F" w14:textId="77777777" w:rsidR="00996655" w:rsidRPr="00750D2F" w:rsidRDefault="00996655" w:rsidP="00996655">
          <w:pPr>
            <w:spacing w:after="0"/>
            <w:rPr>
              <w:rStyle w:val="PageNumber"/>
            </w:rPr>
          </w:pPr>
          <w:r w:rsidRPr="00750D2F">
            <w:rPr>
              <w:rStyle w:val="PageNumber"/>
            </w:rPr>
            <w:t xml:space="preserve">Department of </w:t>
          </w:r>
          <w:sdt>
            <w:sdtPr>
              <w:rPr>
                <w:rStyle w:val="PageNumber"/>
                <w:b/>
              </w:rPr>
              <w:alias w:val="Company"/>
              <w:tag w:val=""/>
              <w:id w:val="310921806"/>
              <w:placeholder>
                <w:docPart w:val="6BF25408BB3B4466B693E81207C069A7"/>
              </w:placeholder>
              <w:dataBinding w:prefixMappings="xmlns:ns0='http://schemas.openxmlformats.org/officeDocument/2006/extended-properties' " w:xpath="/ns0:Properties[1]/ns0:Company[1]" w:storeItemID="{6668398D-A668-4E3E-A5EB-62B293D839F1}"/>
              <w15:color w:val="000000"/>
              <w:text w:multiLine="1"/>
            </w:sdtPr>
            <w:sdtContent>
              <w:r w:rsidR="00403AA2">
                <w:rPr>
                  <w:rStyle w:val="PageNumber"/>
                  <w:b/>
                </w:rPr>
                <w:t>Industry, Tourism and Trade</w:t>
              </w:r>
            </w:sdtContent>
          </w:sdt>
          <w:r w:rsidR="00592E78" w:rsidRPr="00750D2F">
            <w:rPr>
              <w:rStyle w:val="PageNumber"/>
            </w:rPr>
            <w:t xml:space="preserve"> - optional</w:t>
          </w:r>
        </w:p>
        <w:p w14:paraId="3DD6D6E9" w14:textId="77777777"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03AA2">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03AA2">
            <w:rPr>
              <w:rStyle w:val="PageNumber"/>
              <w:noProof/>
            </w:rPr>
            <w:t>2</w:t>
          </w:r>
          <w:r w:rsidRPr="00AC4488">
            <w:rPr>
              <w:rStyle w:val="PageNumber"/>
            </w:rPr>
            <w:fldChar w:fldCharType="end"/>
          </w:r>
        </w:p>
      </w:tc>
    </w:tr>
  </w:tbl>
  <w:p w14:paraId="64F5EF76" w14:textId="77777777" w:rsidR="00CA36A0" w:rsidRPr="00996655" w:rsidRDefault="00CA36A0"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0678" w14:textId="77777777" w:rsidR="00D15D88" w:rsidRDefault="00D15D88" w:rsidP="00C0326E">
    <w:pPr>
      <w:spacing w:after="0"/>
    </w:pPr>
  </w:p>
  <w:p w14:paraId="16F9F4C0" w14:textId="77777777"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14:paraId="740DE0FE" w14:textId="77777777" w:rsidTr="008921B4">
      <w:trPr>
        <w:cantSplit/>
        <w:trHeight w:hRule="exact" w:val="1134"/>
      </w:trPr>
      <w:tc>
        <w:tcPr>
          <w:tcW w:w="7767" w:type="dxa"/>
          <w:vAlign w:val="bottom"/>
        </w:tcPr>
        <w:p w14:paraId="0E2F2459" w14:textId="77777777" w:rsidR="00901430" w:rsidRPr="00901430" w:rsidRDefault="00901430" w:rsidP="00C0326E">
          <w:pPr>
            <w:spacing w:after="0"/>
            <w:rPr>
              <w:rStyle w:val="PageNumber"/>
            </w:rPr>
          </w:pPr>
          <w:r>
            <w:rPr>
              <w:rStyle w:val="PageNumber"/>
            </w:rPr>
            <w:t xml:space="preserve">Department of </w:t>
          </w:r>
          <w:sdt>
            <w:sdtPr>
              <w:rPr>
                <w:b/>
                <w:sz w:val="19"/>
                <w:szCs w:val="19"/>
              </w:rPr>
              <w:alias w:val="Company"/>
              <w:tag w:val=""/>
              <w:id w:val="250782577"/>
              <w:dataBinding w:prefixMappings="xmlns:ns0='http://schemas.openxmlformats.org/officeDocument/2006/extended-properties' " w:xpath="/ns0:Properties[1]/ns0:Company[1]" w:storeItemID="{6668398D-A668-4E3E-A5EB-62B293D839F1}"/>
              <w15:color w:val="000000"/>
              <w:text w:multiLine="1"/>
            </w:sdtPr>
            <w:sdtContent>
              <w:r w:rsidR="00403AA2">
                <w:rPr>
                  <w:b/>
                  <w:sz w:val="19"/>
                  <w:szCs w:val="19"/>
                </w:rPr>
                <w:t>Industry, Tourism and Trade</w:t>
              </w:r>
            </w:sdtContent>
          </w:sdt>
          <w:r w:rsidR="00592E78">
            <w:rPr>
              <w:rStyle w:val="PageNumber"/>
            </w:rPr>
            <w:t xml:space="preserve"> </w:t>
          </w:r>
        </w:p>
        <w:p w14:paraId="41921F75" w14:textId="77777777" w:rsidR="00C0326E" w:rsidRPr="00CE30CF" w:rsidRDefault="00C0326E" w:rsidP="00C0326E">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B120C1">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B120C1">
            <w:rPr>
              <w:rStyle w:val="PageNumber"/>
              <w:noProof/>
            </w:rPr>
            <w:t>1</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14:paraId="1DCD9D07" w14:textId="77777777" w:rsidR="00C0326E" w:rsidRPr="001E14EB" w:rsidRDefault="00C0326E" w:rsidP="00C0326E">
          <w:pPr>
            <w:spacing w:after="0"/>
            <w:jc w:val="right"/>
          </w:pPr>
          <w:r>
            <w:rPr>
              <w:noProof/>
              <w:lang w:eastAsia="en-AU"/>
            </w:rPr>
            <w:drawing>
              <wp:inline distT="0" distB="0" distL="0" distR="0" wp14:anchorId="2C3078A4" wp14:editId="5A90FD19">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537D6D1A" w14:textId="77777777"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EFF7B" w14:textId="77777777" w:rsidR="0087774C" w:rsidRDefault="0087774C" w:rsidP="007332FF">
      <w:r>
        <w:separator/>
      </w:r>
    </w:p>
  </w:footnote>
  <w:footnote w:type="continuationSeparator" w:id="0">
    <w:p w14:paraId="4D39711B" w14:textId="77777777" w:rsidR="0087774C" w:rsidRDefault="0087774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AEC3" w14:textId="77777777" w:rsidR="00983000" w:rsidRPr="00162207" w:rsidRDefault="00000000"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2C5B76">
          <w:t>Pearl Oyster Industry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F0E9" w14:textId="77777777" w:rsidR="00E908F1" w:rsidRPr="000E3ED2" w:rsidRDefault="006F06AD" w:rsidP="00EB164C">
    <w:pPr>
      <w:pStyle w:val="Subtitle0"/>
    </w:pPr>
    <w:r>
      <w:t>Information</w:t>
    </w:r>
    <w:r w:rsidR="00D61FD1">
      <w:t xml:space="preserve">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350373818">
    <w:abstractNumId w:val="33"/>
  </w:num>
  <w:num w:numId="2" w16cid:durableId="1647853199">
    <w:abstractNumId w:val="21"/>
  </w:num>
  <w:num w:numId="3" w16cid:durableId="563684682">
    <w:abstractNumId w:val="71"/>
  </w:num>
  <w:num w:numId="4" w16cid:durableId="835725201">
    <w:abstractNumId w:val="43"/>
  </w:num>
  <w:num w:numId="5" w16cid:durableId="927810358">
    <w:abstractNumId w:val="27"/>
  </w:num>
  <w:num w:numId="6" w16cid:durableId="2070640833">
    <w:abstractNumId w:val="15"/>
  </w:num>
  <w:num w:numId="7" w16cid:durableId="666903164">
    <w:abstractNumId w:val="48"/>
  </w:num>
  <w:num w:numId="8" w16cid:durableId="1641573619">
    <w:abstractNumId w:val="24"/>
  </w:num>
  <w:num w:numId="9" w16cid:durableId="545605204">
    <w:abstractNumId w:val="55"/>
  </w:num>
  <w:num w:numId="10" w16cid:durableId="758066464">
    <w:abstractNumId w:val="20"/>
  </w:num>
  <w:num w:numId="11" w16cid:durableId="946541315">
    <w:abstractNumId w:val="61"/>
  </w:num>
  <w:num w:numId="12" w16cid:durableId="351154475">
    <w:abstractNumId w:val="17"/>
  </w:num>
  <w:num w:numId="13" w16cid:durableId="682711326">
    <w:abstractNumId w:val="1"/>
  </w:num>
  <w:num w:numId="14" w16cid:durableId="1804151015">
    <w:abstractNumId w:val="59"/>
  </w:num>
  <w:num w:numId="15" w16cid:durableId="1234126459">
    <w:abstractNumId w:val="26"/>
  </w:num>
  <w:num w:numId="16" w16cid:durableId="550656688">
    <w:abstractNumId w:val="60"/>
  </w:num>
  <w:num w:numId="17" w16cid:durableId="643893482">
    <w:abstractNumId w:val="69"/>
  </w:num>
  <w:num w:numId="18" w16cid:durableId="1558515187">
    <w:abstractNumId w:val="54"/>
  </w:num>
  <w:num w:numId="19" w16cid:durableId="456215428">
    <w:abstractNumId w:val="46"/>
  </w:num>
  <w:num w:numId="20" w16cid:durableId="1404177516">
    <w:abstractNumId w:val="50"/>
  </w:num>
  <w:num w:numId="21" w16cid:durableId="893855687">
    <w:abstractNumId w:val="38"/>
  </w:num>
  <w:num w:numId="22" w16cid:durableId="1917129147">
    <w:abstractNumId w:val="53"/>
  </w:num>
  <w:num w:numId="23" w16cid:durableId="1753038321">
    <w:abstractNumId w:val="45"/>
  </w:num>
  <w:num w:numId="24" w16cid:durableId="1975209700">
    <w:abstractNumId w:val="40"/>
  </w:num>
  <w:num w:numId="25" w16cid:durableId="1645692614">
    <w:abstractNumId w:val="36"/>
  </w:num>
  <w:num w:numId="26" w16cid:durableId="779839464">
    <w:abstractNumId w:val="10"/>
  </w:num>
  <w:num w:numId="27" w16cid:durableId="1426732883">
    <w:abstractNumId w:val="70"/>
  </w:num>
  <w:num w:numId="28" w16cid:durableId="409036193">
    <w:abstractNumId w:val="35"/>
  </w:num>
  <w:num w:numId="29" w16cid:durableId="877164366">
    <w:abstractNumId w:val="28"/>
  </w:num>
  <w:num w:numId="30" w16cid:durableId="330258432">
    <w:abstractNumId w:val="0"/>
  </w:num>
  <w:num w:numId="31" w16cid:durableId="1672221877">
    <w:abstractNumId w:val="39"/>
  </w:num>
  <w:num w:numId="32" w16cid:durableId="343360912">
    <w:abstractNumId w:val="9"/>
  </w:num>
  <w:num w:numId="33" w16cid:durableId="1304045213">
    <w:abstractNumId w:val="62"/>
  </w:num>
  <w:num w:numId="34" w16cid:durableId="75131935">
    <w:abstractNumId w:val="31"/>
  </w:num>
  <w:num w:numId="35" w16cid:durableId="1045639431">
    <w:abstractNumId w:val="47"/>
  </w:num>
  <w:num w:numId="36" w16cid:durableId="1779133506">
    <w:abstractNumId w:val="63"/>
  </w:num>
  <w:num w:numId="37" w16cid:durableId="1153377132">
    <w:abstractNumId w:val="65"/>
  </w:num>
  <w:num w:numId="38" w16cid:durableId="128400313">
    <w:abstractNumId w:val="14"/>
  </w:num>
  <w:num w:numId="39" w16cid:durableId="324937461">
    <w:abstractNumId w:val="25"/>
  </w:num>
  <w:num w:numId="40" w16cid:durableId="1700857022">
    <w:abstractNumId w:val="66"/>
  </w:num>
  <w:num w:numId="41" w16cid:durableId="621348609">
    <w:abstractNumId w:val="2"/>
  </w:num>
  <w:num w:numId="42" w16cid:durableId="878738093">
    <w:abstractNumId w:val="58"/>
  </w:num>
  <w:num w:numId="43" w16cid:durableId="735856535">
    <w:abstractNumId w:val="11"/>
  </w:num>
  <w:num w:numId="44" w16cid:durableId="192888214">
    <w:abstractNumId w:val="34"/>
  </w:num>
  <w:num w:numId="45" w16cid:durableId="421729540">
    <w:abstractNumId w:val="41"/>
  </w:num>
  <w:num w:numId="46" w16cid:durableId="9397241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0219478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119"/>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2924"/>
    <w:rsid w:val="001137EC"/>
    <w:rsid w:val="00114404"/>
    <w:rsid w:val="001152F5"/>
    <w:rsid w:val="00117743"/>
    <w:rsid w:val="00117F5B"/>
    <w:rsid w:val="00127715"/>
    <w:rsid w:val="00132658"/>
    <w:rsid w:val="00150DC0"/>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6672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1FE9"/>
    <w:rsid w:val="002C5B76"/>
    <w:rsid w:val="002D3A57"/>
    <w:rsid w:val="002D7D05"/>
    <w:rsid w:val="002E20C8"/>
    <w:rsid w:val="002E4290"/>
    <w:rsid w:val="002E66A6"/>
    <w:rsid w:val="002F0DB1"/>
    <w:rsid w:val="002F2885"/>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3AA2"/>
    <w:rsid w:val="004047BC"/>
    <w:rsid w:val="004100F7"/>
    <w:rsid w:val="00414CB3"/>
    <w:rsid w:val="0041563D"/>
    <w:rsid w:val="00426E25"/>
    <w:rsid w:val="00427D9C"/>
    <w:rsid w:val="00427E7E"/>
    <w:rsid w:val="0043465D"/>
    <w:rsid w:val="00443B6E"/>
    <w:rsid w:val="0045420A"/>
    <w:rsid w:val="00455445"/>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0040"/>
    <w:rsid w:val="00592E78"/>
    <w:rsid w:val="00595386"/>
    <w:rsid w:val="00597234"/>
    <w:rsid w:val="005A4AC0"/>
    <w:rsid w:val="005A5FDF"/>
    <w:rsid w:val="005B0FB7"/>
    <w:rsid w:val="005B122A"/>
    <w:rsid w:val="005B1FCB"/>
    <w:rsid w:val="005B5AC2"/>
    <w:rsid w:val="005C2833"/>
    <w:rsid w:val="005E144D"/>
    <w:rsid w:val="005E1500"/>
    <w:rsid w:val="005E3A43"/>
    <w:rsid w:val="005E3FC4"/>
    <w:rsid w:val="005F0B17"/>
    <w:rsid w:val="005F77C7"/>
    <w:rsid w:val="00620675"/>
    <w:rsid w:val="00622910"/>
    <w:rsid w:val="006254B6"/>
    <w:rsid w:val="00627FC8"/>
    <w:rsid w:val="006433C3"/>
    <w:rsid w:val="00650F5B"/>
    <w:rsid w:val="006670D7"/>
    <w:rsid w:val="006719EA"/>
    <w:rsid w:val="00671F13"/>
    <w:rsid w:val="0067400A"/>
    <w:rsid w:val="00676E62"/>
    <w:rsid w:val="006847AD"/>
    <w:rsid w:val="0069114B"/>
    <w:rsid w:val="006944C1"/>
    <w:rsid w:val="006A2F2D"/>
    <w:rsid w:val="006A756A"/>
    <w:rsid w:val="006D66F7"/>
    <w:rsid w:val="006F06AD"/>
    <w:rsid w:val="00705C9D"/>
    <w:rsid w:val="00705F13"/>
    <w:rsid w:val="00714F1D"/>
    <w:rsid w:val="00715225"/>
    <w:rsid w:val="00720CC6"/>
    <w:rsid w:val="00722DDB"/>
    <w:rsid w:val="00724728"/>
    <w:rsid w:val="00724F98"/>
    <w:rsid w:val="00730B9B"/>
    <w:rsid w:val="0073182E"/>
    <w:rsid w:val="007332FF"/>
    <w:rsid w:val="007408F5"/>
    <w:rsid w:val="00741EAE"/>
    <w:rsid w:val="00750D2F"/>
    <w:rsid w:val="00755248"/>
    <w:rsid w:val="0076190B"/>
    <w:rsid w:val="00763448"/>
    <w:rsid w:val="0076355D"/>
    <w:rsid w:val="00763A2D"/>
    <w:rsid w:val="007670BC"/>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70CF"/>
    <w:rsid w:val="007E74A4"/>
    <w:rsid w:val="007F1B6F"/>
    <w:rsid w:val="007F263F"/>
    <w:rsid w:val="008015A8"/>
    <w:rsid w:val="00802861"/>
    <w:rsid w:val="0080766E"/>
    <w:rsid w:val="00811169"/>
    <w:rsid w:val="00815297"/>
    <w:rsid w:val="0081556F"/>
    <w:rsid w:val="008170DB"/>
    <w:rsid w:val="00817BA1"/>
    <w:rsid w:val="00823022"/>
    <w:rsid w:val="0082634E"/>
    <w:rsid w:val="008313C4"/>
    <w:rsid w:val="00835434"/>
    <w:rsid w:val="008358C0"/>
    <w:rsid w:val="00837842"/>
    <w:rsid w:val="00842838"/>
    <w:rsid w:val="00853119"/>
    <w:rsid w:val="00854EC1"/>
    <w:rsid w:val="0085797F"/>
    <w:rsid w:val="00861DC3"/>
    <w:rsid w:val="00867019"/>
    <w:rsid w:val="00872EF1"/>
    <w:rsid w:val="008735A9"/>
    <w:rsid w:val="0087774C"/>
    <w:rsid w:val="00877BC5"/>
    <w:rsid w:val="00877D20"/>
    <w:rsid w:val="00881C48"/>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F30DE"/>
    <w:rsid w:val="008F422B"/>
    <w:rsid w:val="00901430"/>
    <w:rsid w:val="00902B13"/>
    <w:rsid w:val="00911941"/>
    <w:rsid w:val="0092024D"/>
    <w:rsid w:val="00925146"/>
    <w:rsid w:val="00925F0F"/>
    <w:rsid w:val="00932F6B"/>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5A62"/>
    <w:rsid w:val="00A66857"/>
    <w:rsid w:val="00A76790"/>
    <w:rsid w:val="00A925EC"/>
    <w:rsid w:val="00A929AA"/>
    <w:rsid w:val="00A92B6B"/>
    <w:rsid w:val="00AA541E"/>
    <w:rsid w:val="00AB5413"/>
    <w:rsid w:val="00AD0DA4"/>
    <w:rsid w:val="00AD4169"/>
    <w:rsid w:val="00AE25C6"/>
    <w:rsid w:val="00AE306C"/>
    <w:rsid w:val="00AF28C1"/>
    <w:rsid w:val="00B02EF1"/>
    <w:rsid w:val="00B07C97"/>
    <w:rsid w:val="00B11C67"/>
    <w:rsid w:val="00B120C1"/>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326E"/>
    <w:rsid w:val="00C10F10"/>
    <w:rsid w:val="00C15D4D"/>
    <w:rsid w:val="00C175DC"/>
    <w:rsid w:val="00C30171"/>
    <w:rsid w:val="00C309D8"/>
    <w:rsid w:val="00C322B4"/>
    <w:rsid w:val="00C357F6"/>
    <w:rsid w:val="00C43519"/>
    <w:rsid w:val="00C45263"/>
    <w:rsid w:val="00C51537"/>
    <w:rsid w:val="00C51CC5"/>
    <w:rsid w:val="00C52BC3"/>
    <w:rsid w:val="00C55B5A"/>
    <w:rsid w:val="00C61AFA"/>
    <w:rsid w:val="00C61D64"/>
    <w:rsid w:val="00C62099"/>
    <w:rsid w:val="00C64EA3"/>
    <w:rsid w:val="00C72867"/>
    <w:rsid w:val="00C75E81"/>
    <w:rsid w:val="00C86609"/>
    <w:rsid w:val="00C92B4C"/>
    <w:rsid w:val="00C92C5E"/>
    <w:rsid w:val="00C954F6"/>
    <w:rsid w:val="00CA36A0"/>
    <w:rsid w:val="00CA6BC5"/>
    <w:rsid w:val="00CC571B"/>
    <w:rsid w:val="00CC61CD"/>
    <w:rsid w:val="00CC6C02"/>
    <w:rsid w:val="00CC737B"/>
    <w:rsid w:val="00CD5011"/>
    <w:rsid w:val="00CE640F"/>
    <w:rsid w:val="00CE76BC"/>
    <w:rsid w:val="00CF540E"/>
    <w:rsid w:val="00D02F07"/>
    <w:rsid w:val="00D15D88"/>
    <w:rsid w:val="00D27EBE"/>
    <w:rsid w:val="00D36A49"/>
    <w:rsid w:val="00D517C6"/>
    <w:rsid w:val="00D61FD1"/>
    <w:rsid w:val="00D71D84"/>
    <w:rsid w:val="00D72464"/>
    <w:rsid w:val="00D72A57"/>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30E2"/>
    <w:rsid w:val="00DD4E59"/>
    <w:rsid w:val="00DE33B5"/>
    <w:rsid w:val="00DE5E18"/>
    <w:rsid w:val="00DF0487"/>
    <w:rsid w:val="00DF5EA4"/>
    <w:rsid w:val="00E02681"/>
    <w:rsid w:val="00E02792"/>
    <w:rsid w:val="00E034D8"/>
    <w:rsid w:val="00E04CC0"/>
    <w:rsid w:val="00E152A3"/>
    <w:rsid w:val="00E15816"/>
    <w:rsid w:val="00E160D5"/>
    <w:rsid w:val="00E239FF"/>
    <w:rsid w:val="00E27D7B"/>
    <w:rsid w:val="00E30556"/>
    <w:rsid w:val="00E30981"/>
    <w:rsid w:val="00E33136"/>
    <w:rsid w:val="00E34D7C"/>
    <w:rsid w:val="00E36941"/>
    <w:rsid w:val="00E3723D"/>
    <w:rsid w:val="00E44B8A"/>
    <w:rsid w:val="00E44C89"/>
    <w:rsid w:val="00E457A6"/>
    <w:rsid w:val="00E52375"/>
    <w:rsid w:val="00E61BA2"/>
    <w:rsid w:val="00E63864"/>
    <w:rsid w:val="00E6403F"/>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5B7B"/>
    <w:rsid w:val="00EE38FA"/>
    <w:rsid w:val="00EE3E2C"/>
    <w:rsid w:val="00EE5D23"/>
    <w:rsid w:val="00EE750D"/>
    <w:rsid w:val="00EF3CA4"/>
    <w:rsid w:val="00EF7362"/>
    <w:rsid w:val="00EF7859"/>
    <w:rsid w:val="00F014DA"/>
    <w:rsid w:val="00F02591"/>
    <w:rsid w:val="00F2602A"/>
    <w:rsid w:val="00F5696E"/>
    <w:rsid w:val="00F60EFF"/>
    <w:rsid w:val="00F67D2D"/>
    <w:rsid w:val="00F858F2"/>
    <w:rsid w:val="00F860CC"/>
    <w:rsid w:val="00F94398"/>
    <w:rsid w:val="00FB2B56"/>
    <w:rsid w:val="00FB3EB2"/>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EE305"/>
  <w15:docId w15:val="{2007A771-DE7C-42FA-BB6A-87B2D1CB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E152A3"/>
    <w:pPr>
      <w:spacing w:after="0"/>
    </w:pPr>
    <w:rPr>
      <w:sz w:val="20"/>
      <w:szCs w:val="20"/>
    </w:rPr>
  </w:style>
  <w:style w:type="character" w:customStyle="1" w:styleId="FootnoteTextChar">
    <w:name w:val="Footnote Text Char"/>
    <w:basedOn w:val="DefaultParagraphFont"/>
    <w:link w:val="FootnoteText"/>
    <w:uiPriority w:val="99"/>
    <w:semiHidden/>
    <w:rsid w:val="00E152A3"/>
    <w:rPr>
      <w:rFonts w:ascii="Lato" w:hAnsi="Lato"/>
      <w:sz w:val="20"/>
      <w:szCs w:val="20"/>
    </w:rPr>
  </w:style>
  <w:style w:type="character" w:styleId="FootnoteReference">
    <w:name w:val="footnote reference"/>
    <w:basedOn w:val="DefaultParagraphFont"/>
    <w:uiPriority w:val="99"/>
    <w:semiHidden/>
    <w:unhideWhenUsed/>
    <w:rsid w:val="00E152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ort\Downloads\ntg-fact-sheet%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F25408BB3B4466B693E81207C069A7"/>
        <w:category>
          <w:name w:val="General"/>
          <w:gallery w:val="placeholder"/>
        </w:category>
        <w:types>
          <w:type w:val="bbPlcHdr"/>
        </w:types>
        <w:behaviors>
          <w:behavior w:val="content"/>
        </w:behaviors>
        <w:guid w:val="{78495426-E153-423B-AEBF-D680C24C6248}"/>
      </w:docPartPr>
      <w:docPartBody>
        <w:p w:rsidR="00A67F07" w:rsidRDefault="00A67F07">
          <w:pPr>
            <w:pStyle w:val="6BF25408BB3B4466B693E81207C069A7"/>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F07"/>
    <w:rsid w:val="00866FA9"/>
    <w:rsid w:val="00A67F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BF25408BB3B4466B693E81207C069A7">
    <w:name w:val="6BF25408BB3B4466B693E81207C069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E8BA32-C611-4671-8F30-C74DAADDB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ntg-fact-sheet (6).dotx</Template>
  <TotalTime>1</TotalTime>
  <Pages>1</Pages>
  <Words>278</Words>
  <Characters>1580</Characters>
  <Application>Microsoft Office Word</Application>
  <DocSecurity>0</DocSecurity>
  <Lines>23</Lines>
  <Paragraphs>12</Paragraphs>
  <ScaleCrop>false</ScaleCrop>
  <HeadingPairs>
    <vt:vector size="2" baseType="variant">
      <vt:variant>
        <vt:lpstr>Title</vt:lpstr>
      </vt:variant>
      <vt:variant>
        <vt:i4>1</vt:i4>
      </vt:variant>
    </vt:vector>
  </HeadingPairs>
  <TitlesOfParts>
    <vt:vector size="1" baseType="lpstr">
      <vt:lpstr>Pearl Oyster Industry</vt:lpstr>
    </vt:vector>
  </TitlesOfParts>
  <Company>Industry, Tourism and Trade</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 Oyster Industry</dc:title>
  <dc:creator>Northern Territory Government</dc:creator>
  <cp:lastModifiedBy>Valaree Chuah</cp:lastModifiedBy>
  <cp:revision>3</cp:revision>
  <cp:lastPrinted>2019-08-28T22:41:00Z</cp:lastPrinted>
  <dcterms:created xsi:type="dcterms:W3CDTF">2024-06-13T01:32:00Z</dcterms:created>
  <dcterms:modified xsi:type="dcterms:W3CDTF">2024-06-13T01:33:00Z</dcterms:modified>
</cp:coreProperties>
</file>