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605"/>
        <w:gridCol w:w="747"/>
        <w:gridCol w:w="577"/>
        <w:gridCol w:w="709"/>
        <w:gridCol w:w="1301"/>
        <w:gridCol w:w="71"/>
        <w:gridCol w:w="13"/>
        <w:gridCol w:w="32"/>
        <w:gridCol w:w="1656"/>
        <w:gridCol w:w="64"/>
        <w:gridCol w:w="406"/>
        <w:gridCol w:w="345"/>
        <w:gridCol w:w="1498"/>
        <w:gridCol w:w="1089"/>
      </w:tblGrid>
      <w:tr w:rsidR="009B1BF1" w:rsidRPr="007A5EFD" w:rsidTr="0048280C">
        <w:trPr>
          <w:trHeight w:val="20"/>
        </w:trPr>
        <w:tc>
          <w:tcPr>
            <w:tcW w:w="235"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p>
        </w:tc>
        <w:tc>
          <w:tcPr>
            <w:tcW w:w="10113" w:type="dxa"/>
            <w:gridSpan w:val="14"/>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872B4E" w:rsidRPr="007A5EFD" w:rsidTr="0048280C">
        <w:trPr>
          <w:trHeight w:val="737"/>
        </w:trPr>
        <w:tc>
          <w:tcPr>
            <w:tcW w:w="10348" w:type="dxa"/>
            <w:gridSpan w:val="15"/>
            <w:tcBorders>
              <w:top w:val="nil"/>
              <w:left w:val="nil"/>
              <w:bottom w:val="single" w:sz="4" w:space="0" w:color="auto"/>
              <w:right w:val="nil"/>
            </w:tcBorders>
            <w:shd w:val="clear" w:color="auto" w:fill="FFFFFF" w:themeFill="background1"/>
            <w:noWrap/>
            <w:tcMar>
              <w:left w:w="0" w:type="dxa"/>
              <w:right w:w="0" w:type="dxa"/>
            </w:tcMar>
          </w:tcPr>
          <w:p w:rsidR="00B31D3A" w:rsidRPr="00872B4E" w:rsidRDefault="0048280C" w:rsidP="00B31D3A">
            <w:r w:rsidRPr="0048280C">
              <w:t>This form is to be completed in full. The Australian Fisheries Management Authority (AFMA) may confirm information provided in this form during its assessment.</w:t>
            </w:r>
          </w:p>
        </w:tc>
      </w:tr>
      <w:tr w:rsidR="007D48A4" w:rsidRPr="007A5EFD" w:rsidTr="0048280C">
        <w:trPr>
          <w:trHeight w:val="27"/>
        </w:trPr>
        <w:tc>
          <w:tcPr>
            <w:tcW w:w="10348" w:type="dxa"/>
            <w:gridSpan w:val="15"/>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48280C" w:rsidP="00DD13FA">
            <w:pPr>
              <w:rPr>
                <w:rStyle w:val="Questionlabel"/>
                <w:color w:val="1F1F5F" w:themeColor="text1"/>
              </w:rPr>
            </w:pPr>
            <w:r>
              <w:rPr>
                <w:rStyle w:val="Questionlabel"/>
                <w:color w:val="FFFFFF" w:themeColor="background1"/>
              </w:rPr>
              <w:t>Application details</w:t>
            </w:r>
          </w:p>
        </w:tc>
      </w:tr>
      <w:tr w:rsidR="0048280C" w:rsidRPr="007A5EFD" w:rsidTr="0048280C">
        <w:trPr>
          <w:trHeight w:val="337"/>
        </w:trPr>
        <w:tc>
          <w:tcPr>
            <w:tcW w:w="3164" w:type="dxa"/>
            <w:gridSpan w:val="4"/>
            <w:tcBorders>
              <w:top w:val="single" w:sz="4" w:space="0" w:color="auto"/>
              <w:bottom w:val="single" w:sz="4" w:space="0" w:color="auto"/>
            </w:tcBorders>
            <w:noWrap/>
            <w:tcMar>
              <w:top w:w="108" w:type="dxa"/>
              <w:bottom w:w="108" w:type="dxa"/>
            </w:tcMar>
          </w:tcPr>
          <w:p w:rsidR="0048280C" w:rsidRPr="0048280C" w:rsidRDefault="0048280C" w:rsidP="0048280C">
            <w:pPr>
              <w:pStyle w:val="Tabletext"/>
              <w:rPr>
                <w:rStyle w:val="Questionlabel"/>
              </w:rPr>
            </w:pPr>
            <w:r w:rsidRPr="0048280C">
              <w:rPr>
                <w:rStyle w:val="Questionlabel"/>
              </w:rPr>
              <w:t>Approved operator name</w:t>
            </w:r>
          </w:p>
        </w:tc>
        <w:tc>
          <w:tcPr>
            <w:tcW w:w="7184" w:type="dxa"/>
            <w:gridSpan w:val="11"/>
            <w:tcBorders>
              <w:top w:val="single" w:sz="4" w:space="0" w:color="auto"/>
              <w:bottom w:val="single" w:sz="4" w:space="0" w:color="auto"/>
            </w:tcBorders>
            <w:noWrap/>
            <w:tcMar>
              <w:top w:w="108" w:type="dxa"/>
              <w:bottom w:w="108" w:type="dxa"/>
            </w:tcMar>
          </w:tcPr>
          <w:p w:rsidR="0048280C" w:rsidRPr="002C0BEF" w:rsidRDefault="0048280C" w:rsidP="0048280C"/>
        </w:tc>
      </w:tr>
      <w:tr w:rsidR="0048280C" w:rsidRPr="007A5EFD" w:rsidTr="0048280C">
        <w:trPr>
          <w:trHeight w:val="27"/>
        </w:trPr>
        <w:tc>
          <w:tcPr>
            <w:tcW w:w="1840" w:type="dxa"/>
            <w:gridSpan w:val="2"/>
            <w:tcBorders>
              <w:top w:val="single" w:sz="4" w:space="0" w:color="auto"/>
              <w:bottom w:val="single" w:sz="4" w:space="0" w:color="auto"/>
            </w:tcBorders>
            <w:noWrap/>
            <w:tcMar>
              <w:top w:w="108" w:type="dxa"/>
              <w:bottom w:w="108" w:type="dxa"/>
            </w:tcMar>
          </w:tcPr>
          <w:p w:rsidR="0048280C" w:rsidRPr="0048280C" w:rsidRDefault="0048280C" w:rsidP="0048280C">
            <w:pPr>
              <w:rPr>
                <w:rStyle w:val="Questionlabel"/>
              </w:rPr>
            </w:pPr>
            <w:r>
              <w:rPr>
                <w:rStyle w:val="Questionlabel"/>
              </w:rPr>
              <w:t>Mobile:</w:t>
            </w:r>
          </w:p>
        </w:tc>
        <w:tc>
          <w:tcPr>
            <w:tcW w:w="3405" w:type="dxa"/>
            <w:gridSpan w:val="5"/>
            <w:tcBorders>
              <w:top w:val="single" w:sz="4" w:space="0" w:color="auto"/>
              <w:bottom w:val="single" w:sz="4" w:space="0" w:color="auto"/>
            </w:tcBorders>
            <w:noWrap/>
            <w:tcMar>
              <w:top w:w="108" w:type="dxa"/>
              <w:bottom w:w="108" w:type="dxa"/>
            </w:tcMar>
          </w:tcPr>
          <w:p w:rsidR="0048280C" w:rsidRPr="002C0BEF" w:rsidRDefault="0048280C" w:rsidP="0048280C"/>
        </w:tc>
        <w:tc>
          <w:tcPr>
            <w:tcW w:w="1701" w:type="dxa"/>
            <w:gridSpan w:val="3"/>
            <w:tcBorders>
              <w:top w:val="single" w:sz="4" w:space="0" w:color="auto"/>
              <w:bottom w:val="single" w:sz="4" w:space="0" w:color="auto"/>
            </w:tcBorders>
            <w:noWrap/>
            <w:tcMar>
              <w:top w:w="108" w:type="dxa"/>
              <w:bottom w:w="108" w:type="dxa"/>
            </w:tcMar>
          </w:tcPr>
          <w:p w:rsidR="0048280C" w:rsidRPr="007A5EFD" w:rsidRDefault="0048280C" w:rsidP="0048280C">
            <w:pPr>
              <w:rPr>
                <w:rStyle w:val="Questionlabel"/>
              </w:rPr>
            </w:pPr>
            <w:r>
              <w:rPr>
                <w:rStyle w:val="Questionlabel"/>
              </w:rPr>
              <w:t>Phone</w:t>
            </w:r>
          </w:p>
        </w:tc>
        <w:tc>
          <w:tcPr>
            <w:tcW w:w="3402" w:type="dxa"/>
            <w:gridSpan w:val="5"/>
            <w:tcBorders>
              <w:top w:val="single" w:sz="4" w:space="0" w:color="auto"/>
              <w:bottom w:val="single" w:sz="4" w:space="0" w:color="auto"/>
            </w:tcBorders>
            <w:noWrap/>
            <w:tcMar>
              <w:top w:w="108" w:type="dxa"/>
              <w:bottom w:w="108" w:type="dxa"/>
            </w:tcMar>
          </w:tcPr>
          <w:p w:rsidR="0048280C" w:rsidRPr="002C0BEF" w:rsidRDefault="0048280C" w:rsidP="0048280C">
            <w:pPr>
              <w:jc w:val="right"/>
            </w:pPr>
            <w:r>
              <w:t>Home/business</w:t>
            </w:r>
          </w:p>
        </w:tc>
      </w:tr>
      <w:tr w:rsidR="0048280C" w:rsidRPr="007A5EFD" w:rsidTr="0001658C">
        <w:trPr>
          <w:trHeight w:val="254"/>
        </w:trPr>
        <w:tc>
          <w:tcPr>
            <w:tcW w:w="1840" w:type="dxa"/>
            <w:gridSpan w:val="2"/>
            <w:tcBorders>
              <w:top w:val="single" w:sz="4" w:space="0" w:color="auto"/>
              <w:bottom w:val="single" w:sz="4" w:space="0" w:color="auto"/>
            </w:tcBorders>
            <w:noWrap/>
            <w:tcMar>
              <w:top w:w="108" w:type="dxa"/>
              <w:bottom w:w="108" w:type="dxa"/>
            </w:tcMar>
          </w:tcPr>
          <w:p w:rsidR="0048280C" w:rsidRPr="0048280C" w:rsidRDefault="0048280C" w:rsidP="0048280C">
            <w:pPr>
              <w:rPr>
                <w:b/>
              </w:rPr>
            </w:pPr>
            <w:r w:rsidRPr="0048280C">
              <w:rPr>
                <w:b/>
              </w:rPr>
              <w:t>Email</w:t>
            </w:r>
          </w:p>
        </w:tc>
        <w:tc>
          <w:tcPr>
            <w:tcW w:w="8508" w:type="dxa"/>
            <w:gridSpan w:val="13"/>
            <w:tcBorders>
              <w:top w:val="single" w:sz="4" w:space="0" w:color="auto"/>
              <w:bottom w:val="single" w:sz="4" w:space="0" w:color="auto"/>
            </w:tcBorders>
            <w:noWrap/>
            <w:tcMar>
              <w:top w:w="108" w:type="dxa"/>
              <w:bottom w:w="108" w:type="dxa"/>
            </w:tcMar>
          </w:tcPr>
          <w:p w:rsidR="0048280C" w:rsidRPr="0048280C" w:rsidRDefault="0048280C" w:rsidP="0048280C"/>
        </w:tc>
      </w:tr>
      <w:tr w:rsidR="0048280C" w:rsidRPr="007A5EFD" w:rsidTr="003274C5">
        <w:trPr>
          <w:trHeight w:val="27"/>
        </w:trPr>
        <w:tc>
          <w:tcPr>
            <w:tcW w:w="1840" w:type="dxa"/>
            <w:gridSpan w:val="2"/>
            <w:vMerge w:val="restart"/>
            <w:tcBorders>
              <w:top w:val="single" w:sz="4" w:space="0" w:color="auto"/>
            </w:tcBorders>
            <w:noWrap/>
            <w:tcMar>
              <w:top w:w="108" w:type="dxa"/>
              <w:bottom w:w="108" w:type="dxa"/>
            </w:tcMar>
          </w:tcPr>
          <w:p w:rsidR="0048280C" w:rsidRPr="0048280C" w:rsidRDefault="0048280C" w:rsidP="0048280C">
            <w:pPr>
              <w:rPr>
                <w:b/>
              </w:rPr>
            </w:pPr>
            <w:r w:rsidRPr="0048280C">
              <w:rPr>
                <w:b/>
              </w:rPr>
              <w:t>Postal address</w:t>
            </w:r>
          </w:p>
        </w:tc>
        <w:tc>
          <w:tcPr>
            <w:tcW w:w="3405" w:type="dxa"/>
            <w:gridSpan w:val="5"/>
            <w:vMerge w:val="restart"/>
            <w:tcBorders>
              <w:top w:val="single" w:sz="4" w:space="0" w:color="auto"/>
            </w:tcBorders>
            <w:noWrap/>
            <w:tcMar>
              <w:top w:w="108" w:type="dxa"/>
              <w:bottom w:w="108" w:type="dxa"/>
            </w:tcMar>
          </w:tcPr>
          <w:p w:rsidR="0048280C" w:rsidRPr="0048280C" w:rsidRDefault="0048280C" w:rsidP="0048280C"/>
        </w:tc>
        <w:tc>
          <w:tcPr>
            <w:tcW w:w="1701" w:type="dxa"/>
            <w:gridSpan w:val="3"/>
            <w:tcBorders>
              <w:top w:val="single" w:sz="4" w:space="0" w:color="auto"/>
              <w:bottom w:val="single" w:sz="4" w:space="0" w:color="auto"/>
            </w:tcBorders>
            <w:noWrap/>
            <w:tcMar>
              <w:top w:w="108" w:type="dxa"/>
              <w:bottom w:w="108" w:type="dxa"/>
            </w:tcMar>
          </w:tcPr>
          <w:p w:rsidR="0048280C" w:rsidRPr="0048280C" w:rsidRDefault="0048280C" w:rsidP="0048280C">
            <w:pPr>
              <w:rPr>
                <w:b/>
              </w:rPr>
            </w:pPr>
            <w:r w:rsidRPr="0048280C">
              <w:rPr>
                <w:b/>
              </w:rPr>
              <w:t>State</w:t>
            </w:r>
          </w:p>
        </w:tc>
        <w:tc>
          <w:tcPr>
            <w:tcW w:w="3402" w:type="dxa"/>
            <w:gridSpan w:val="5"/>
            <w:tcBorders>
              <w:top w:val="single" w:sz="4" w:space="0" w:color="auto"/>
              <w:bottom w:val="single" w:sz="4" w:space="0" w:color="auto"/>
            </w:tcBorders>
            <w:noWrap/>
            <w:tcMar>
              <w:top w:w="108" w:type="dxa"/>
              <w:bottom w:w="108" w:type="dxa"/>
            </w:tcMar>
          </w:tcPr>
          <w:p w:rsidR="0048280C" w:rsidRPr="0048280C" w:rsidRDefault="0048280C" w:rsidP="0048280C"/>
        </w:tc>
      </w:tr>
      <w:tr w:rsidR="0048280C" w:rsidRPr="007A5EFD" w:rsidTr="003274C5">
        <w:trPr>
          <w:trHeight w:val="27"/>
        </w:trPr>
        <w:tc>
          <w:tcPr>
            <w:tcW w:w="1840" w:type="dxa"/>
            <w:gridSpan w:val="2"/>
            <w:vMerge/>
            <w:tcBorders>
              <w:bottom w:val="single" w:sz="4" w:space="0" w:color="auto"/>
            </w:tcBorders>
            <w:noWrap/>
            <w:tcMar>
              <w:top w:w="108" w:type="dxa"/>
              <w:bottom w:w="108" w:type="dxa"/>
            </w:tcMar>
          </w:tcPr>
          <w:p w:rsidR="0048280C" w:rsidRPr="0048280C" w:rsidRDefault="0048280C" w:rsidP="0048280C"/>
        </w:tc>
        <w:tc>
          <w:tcPr>
            <w:tcW w:w="3405" w:type="dxa"/>
            <w:gridSpan w:val="5"/>
            <w:vMerge/>
            <w:tcBorders>
              <w:bottom w:val="single" w:sz="4" w:space="0" w:color="auto"/>
            </w:tcBorders>
            <w:noWrap/>
            <w:tcMar>
              <w:top w:w="108" w:type="dxa"/>
              <w:bottom w:w="108" w:type="dxa"/>
            </w:tcMar>
          </w:tcPr>
          <w:p w:rsidR="0048280C" w:rsidRPr="0048280C" w:rsidRDefault="0048280C" w:rsidP="0048280C"/>
        </w:tc>
        <w:tc>
          <w:tcPr>
            <w:tcW w:w="1701" w:type="dxa"/>
            <w:gridSpan w:val="3"/>
            <w:tcBorders>
              <w:top w:val="single" w:sz="4" w:space="0" w:color="auto"/>
              <w:bottom w:val="single" w:sz="4" w:space="0" w:color="auto"/>
            </w:tcBorders>
            <w:noWrap/>
            <w:tcMar>
              <w:top w:w="108" w:type="dxa"/>
              <w:bottom w:w="108" w:type="dxa"/>
            </w:tcMar>
          </w:tcPr>
          <w:p w:rsidR="0048280C" w:rsidRPr="0048280C" w:rsidRDefault="0048280C" w:rsidP="0048280C">
            <w:pPr>
              <w:rPr>
                <w:b/>
              </w:rPr>
            </w:pPr>
            <w:r w:rsidRPr="0048280C">
              <w:rPr>
                <w:b/>
              </w:rPr>
              <w:t>Postcode</w:t>
            </w:r>
          </w:p>
        </w:tc>
        <w:tc>
          <w:tcPr>
            <w:tcW w:w="3402" w:type="dxa"/>
            <w:gridSpan w:val="5"/>
            <w:tcBorders>
              <w:top w:val="single" w:sz="4" w:space="0" w:color="auto"/>
              <w:bottom w:val="single" w:sz="4" w:space="0" w:color="auto"/>
            </w:tcBorders>
            <w:noWrap/>
            <w:tcMar>
              <w:top w:w="108" w:type="dxa"/>
              <w:bottom w:w="108" w:type="dxa"/>
            </w:tcMar>
          </w:tcPr>
          <w:p w:rsidR="0048280C" w:rsidRPr="0048280C" w:rsidRDefault="0048280C" w:rsidP="0048280C"/>
        </w:tc>
      </w:tr>
      <w:tr w:rsidR="0048280C" w:rsidRPr="007A5EFD" w:rsidTr="0048280C">
        <w:trPr>
          <w:trHeight w:val="195"/>
        </w:trPr>
        <w:tc>
          <w:tcPr>
            <w:tcW w:w="10348" w:type="dxa"/>
            <w:gridSpan w:val="15"/>
            <w:tcBorders>
              <w:top w:val="single" w:sz="4" w:space="0" w:color="auto"/>
              <w:bottom w:val="single" w:sz="4" w:space="0" w:color="auto"/>
            </w:tcBorders>
            <w:shd w:val="clear" w:color="auto" w:fill="1F1F5F" w:themeFill="text1"/>
            <w:noWrap/>
            <w:tcMar>
              <w:top w:w="108" w:type="dxa"/>
              <w:bottom w:w="108" w:type="dxa"/>
            </w:tcMar>
          </w:tcPr>
          <w:p w:rsidR="0048280C" w:rsidRPr="007A5EFD" w:rsidRDefault="0048280C" w:rsidP="0048280C">
            <w:pPr>
              <w:rPr>
                <w:rStyle w:val="Questionlabel"/>
              </w:rPr>
            </w:pPr>
            <w:r w:rsidRPr="0048280C">
              <w:rPr>
                <w:rStyle w:val="Questionlabel"/>
              </w:rPr>
              <w:t>Vessel and licence details</w:t>
            </w:r>
          </w:p>
        </w:tc>
      </w:tr>
      <w:tr w:rsidR="0048280C" w:rsidRPr="007A5EFD" w:rsidTr="0048280C">
        <w:trPr>
          <w:trHeight w:val="145"/>
        </w:trPr>
        <w:tc>
          <w:tcPr>
            <w:tcW w:w="1840" w:type="dxa"/>
            <w:gridSpan w:val="2"/>
            <w:tcBorders>
              <w:top w:val="single" w:sz="4" w:space="0" w:color="auto"/>
              <w:bottom w:val="single" w:sz="4" w:space="0" w:color="auto"/>
            </w:tcBorders>
            <w:noWrap/>
            <w:tcMar>
              <w:top w:w="108" w:type="dxa"/>
              <w:bottom w:w="108" w:type="dxa"/>
            </w:tcMar>
          </w:tcPr>
          <w:p w:rsidR="0048280C" w:rsidRPr="0048280C" w:rsidRDefault="0048280C" w:rsidP="0048280C">
            <w:pPr>
              <w:rPr>
                <w:rStyle w:val="Questionlabel"/>
                <w:b w:val="0"/>
              </w:rPr>
            </w:pPr>
            <w:r w:rsidRPr="0048280C">
              <w:rPr>
                <w:b/>
              </w:rPr>
              <w:t>Vessel name</w:t>
            </w:r>
          </w:p>
        </w:tc>
        <w:tc>
          <w:tcPr>
            <w:tcW w:w="3450" w:type="dxa"/>
            <w:gridSpan w:val="7"/>
            <w:tcBorders>
              <w:top w:val="single" w:sz="4" w:space="0" w:color="auto"/>
              <w:bottom w:val="single" w:sz="4" w:space="0" w:color="auto"/>
            </w:tcBorders>
            <w:noWrap/>
            <w:tcMar>
              <w:top w:w="108" w:type="dxa"/>
              <w:bottom w:w="108" w:type="dxa"/>
            </w:tcMar>
          </w:tcPr>
          <w:p w:rsidR="0048280C" w:rsidRPr="002C0BEF" w:rsidRDefault="0048280C" w:rsidP="0048280C"/>
        </w:tc>
        <w:tc>
          <w:tcPr>
            <w:tcW w:w="2126" w:type="dxa"/>
            <w:gridSpan w:val="3"/>
            <w:tcBorders>
              <w:top w:val="single" w:sz="4" w:space="0" w:color="auto"/>
              <w:bottom w:val="single" w:sz="4" w:space="0" w:color="auto"/>
            </w:tcBorders>
          </w:tcPr>
          <w:p w:rsidR="0048280C" w:rsidRPr="0048280C" w:rsidRDefault="0048280C" w:rsidP="0048280C">
            <w:pPr>
              <w:rPr>
                <w:b/>
              </w:rPr>
            </w:pPr>
            <w:r w:rsidRPr="0048280C">
              <w:rPr>
                <w:b/>
              </w:rPr>
              <w:t>Vessel registration</w:t>
            </w:r>
          </w:p>
        </w:tc>
        <w:tc>
          <w:tcPr>
            <w:tcW w:w="2932" w:type="dxa"/>
            <w:gridSpan w:val="3"/>
            <w:tcBorders>
              <w:top w:val="single" w:sz="4" w:space="0" w:color="auto"/>
              <w:bottom w:val="single" w:sz="4" w:space="0" w:color="auto"/>
            </w:tcBorders>
          </w:tcPr>
          <w:p w:rsidR="0048280C" w:rsidRPr="002C0BEF" w:rsidRDefault="0048280C" w:rsidP="0048280C"/>
        </w:tc>
      </w:tr>
      <w:tr w:rsidR="0048280C" w:rsidRPr="007A5EFD" w:rsidTr="0048280C">
        <w:trPr>
          <w:trHeight w:val="145"/>
        </w:trPr>
        <w:tc>
          <w:tcPr>
            <w:tcW w:w="1840" w:type="dxa"/>
            <w:gridSpan w:val="2"/>
            <w:tcBorders>
              <w:top w:val="single" w:sz="4" w:space="0" w:color="auto"/>
              <w:bottom w:val="single" w:sz="4" w:space="0" w:color="auto"/>
            </w:tcBorders>
            <w:noWrap/>
            <w:tcMar>
              <w:top w:w="108" w:type="dxa"/>
              <w:bottom w:w="108" w:type="dxa"/>
            </w:tcMar>
          </w:tcPr>
          <w:p w:rsidR="0048280C" w:rsidRPr="0048280C" w:rsidRDefault="0048280C" w:rsidP="0048280C">
            <w:pPr>
              <w:rPr>
                <w:b/>
              </w:rPr>
            </w:pPr>
            <w:r w:rsidRPr="0048280C">
              <w:rPr>
                <w:b/>
              </w:rPr>
              <w:t>Fishery</w:t>
            </w:r>
          </w:p>
        </w:tc>
        <w:tc>
          <w:tcPr>
            <w:tcW w:w="3450" w:type="dxa"/>
            <w:gridSpan w:val="7"/>
            <w:tcBorders>
              <w:top w:val="single" w:sz="4" w:space="0" w:color="auto"/>
              <w:bottom w:val="single" w:sz="4" w:space="0" w:color="auto"/>
            </w:tcBorders>
            <w:noWrap/>
            <w:tcMar>
              <w:top w:w="108" w:type="dxa"/>
              <w:bottom w:w="108" w:type="dxa"/>
            </w:tcMar>
          </w:tcPr>
          <w:p w:rsidR="0048280C" w:rsidRPr="002C0BEF" w:rsidRDefault="0048280C" w:rsidP="0048280C"/>
        </w:tc>
        <w:tc>
          <w:tcPr>
            <w:tcW w:w="2126" w:type="dxa"/>
            <w:gridSpan w:val="3"/>
            <w:tcBorders>
              <w:top w:val="single" w:sz="4" w:space="0" w:color="auto"/>
              <w:bottom w:val="single" w:sz="4" w:space="0" w:color="auto"/>
            </w:tcBorders>
          </w:tcPr>
          <w:p w:rsidR="0048280C" w:rsidRPr="0048280C" w:rsidRDefault="0048280C" w:rsidP="0048280C">
            <w:pPr>
              <w:rPr>
                <w:b/>
              </w:rPr>
            </w:pPr>
            <w:r w:rsidRPr="0048280C">
              <w:rPr>
                <w:b/>
              </w:rPr>
              <w:t>Licence number</w:t>
            </w:r>
          </w:p>
        </w:tc>
        <w:tc>
          <w:tcPr>
            <w:tcW w:w="2932" w:type="dxa"/>
            <w:gridSpan w:val="3"/>
            <w:tcBorders>
              <w:top w:val="single" w:sz="4" w:space="0" w:color="auto"/>
              <w:bottom w:val="single" w:sz="4" w:space="0" w:color="auto"/>
            </w:tcBorders>
          </w:tcPr>
          <w:p w:rsidR="0048280C" w:rsidRPr="002C0BEF" w:rsidRDefault="0048280C" w:rsidP="0048280C"/>
        </w:tc>
      </w:tr>
      <w:tr w:rsidR="0048280C" w:rsidRPr="0048280C" w:rsidTr="0048280C">
        <w:trPr>
          <w:trHeight w:val="27"/>
        </w:trPr>
        <w:tc>
          <w:tcPr>
            <w:tcW w:w="10348" w:type="dxa"/>
            <w:gridSpan w:val="1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48280C" w:rsidRPr="0048280C" w:rsidRDefault="0048280C" w:rsidP="0048280C">
            <w:pPr>
              <w:rPr>
                <w:rStyle w:val="Questionlabel"/>
              </w:rPr>
            </w:pPr>
            <w:r w:rsidRPr="0048280C">
              <w:rPr>
                <w:rStyle w:val="Questionlabel"/>
              </w:rPr>
              <w:t>Temporary switch off details</w:t>
            </w:r>
          </w:p>
        </w:tc>
      </w:tr>
      <w:tr w:rsidR="0048280C" w:rsidRPr="007A5EFD" w:rsidTr="00E74D43">
        <w:trPr>
          <w:trHeight w:val="27"/>
        </w:trPr>
        <w:tc>
          <w:tcPr>
            <w:tcW w:w="10348"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rsidR="0048280C" w:rsidRPr="00FA058E" w:rsidRDefault="0048280C" w:rsidP="0048280C">
            <w:pPr>
              <w:pStyle w:val="StyleTabletext"/>
              <w:rPr>
                <w:b/>
              </w:rPr>
            </w:pPr>
            <w:r w:rsidRPr="00FA058E">
              <w:t>Please provide the following details for the period for which a VMS temporary switch off (TSO) is sought:</w:t>
            </w:r>
          </w:p>
        </w:tc>
      </w:tr>
      <w:tr w:rsidR="0048280C" w:rsidRPr="007A5EFD" w:rsidTr="0048280C">
        <w:trPr>
          <w:trHeight w:val="27"/>
        </w:trPr>
        <w:tc>
          <w:tcPr>
            <w:tcW w:w="1840" w:type="dxa"/>
            <w:gridSpan w:val="2"/>
            <w:tcBorders>
              <w:top w:val="single" w:sz="4" w:space="0" w:color="auto"/>
              <w:left w:val="single" w:sz="4" w:space="0" w:color="auto"/>
              <w:bottom w:val="single" w:sz="4" w:space="0" w:color="auto"/>
            </w:tcBorders>
            <w:noWrap/>
            <w:tcMar>
              <w:top w:w="108" w:type="dxa"/>
              <w:bottom w:w="108" w:type="dxa"/>
            </w:tcMar>
          </w:tcPr>
          <w:p w:rsidR="0048280C" w:rsidRPr="0048280C" w:rsidRDefault="0048280C" w:rsidP="0048280C">
            <w:pPr>
              <w:rPr>
                <w:rStyle w:val="Questionlabel"/>
              </w:rPr>
            </w:pPr>
            <w:r w:rsidRPr="0048280C">
              <w:rPr>
                <w:rStyle w:val="Questionlabel"/>
              </w:rPr>
              <w:t>Switch off date</w:t>
            </w:r>
          </w:p>
        </w:tc>
        <w:tc>
          <w:tcPr>
            <w:tcW w:w="3418" w:type="dxa"/>
            <w:gridSpan w:val="6"/>
            <w:tcBorders>
              <w:top w:val="single" w:sz="4" w:space="0" w:color="auto"/>
              <w:bottom w:val="single" w:sz="4" w:space="0" w:color="auto"/>
              <w:right w:val="single" w:sz="4" w:space="0" w:color="auto"/>
            </w:tcBorders>
            <w:noWrap/>
            <w:tcMar>
              <w:top w:w="108" w:type="dxa"/>
              <w:bottom w:w="108" w:type="dxa"/>
            </w:tcMar>
          </w:tcPr>
          <w:p w:rsidR="0048280C" w:rsidRPr="002C0BEF" w:rsidRDefault="0048280C" w:rsidP="0048280C">
            <w:proofErr w:type="spellStart"/>
            <w:r>
              <w:t>dd</w:t>
            </w:r>
            <w:proofErr w:type="spellEnd"/>
            <w:r>
              <w:t>/mm/</w:t>
            </w:r>
            <w:proofErr w:type="spellStart"/>
            <w:r>
              <w:t>yy</w:t>
            </w:r>
            <w:proofErr w:type="spellEnd"/>
          </w:p>
        </w:tc>
        <w:tc>
          <w:tcPr>
            <w:tcW w:w="1752" w:type="dxa"/>
            <w:gridSpan w:val="3"/>
            <w:tcBorders>
              <w:top w:val="single" w:sz="4" w:space="0" w:color="auto"/>
              <w:bottom w:val="single" w:sz="4" w:space="0" w:color="auto"/>
              <w:right w:val="single" w:sz="4" w:space="0" w:color="auto"/>
            </w:tcBorders>
            <w:tcMar>
              <w:top w:w="108" w:type="dxa"/>
              <w:bottom w:w="108" w:type="dxa"/>
            </w:tcMar>
          </w:tcPr>
          <w:p w:rsidR="0048280C" w:rsidRPr="0048280C" w:rsidRDefault="0048280C" w:rsidP="0048280C">
            <w:pPr>
              <w:rPr>
                <w:rStyle w:val="Questionlabel"/>
              </w:rPr>
            </w:pPr>
            <w:r w:rsidRPr="0048280C">
              <w:rPr>
                <w:rStyle w:val="Questionlabel"/>
              </w:rPr>
              <w:t>Switch on date</w:t>
            </w:r>
          </w:p>
        </w:tc>
        <w:tc>
          <w:tcPr>
            <w:tcW w:w="3338" w:type="dxa"/>
            <w:gridSpan w:val="4"/>
            <w:tcBorders>
              <w:top w:val="single" w:sz="4" w:space="0" w:color="auto"/>
              <w:bottom w:val="single" w:sz="4" w:space="0" w:color="auto"/>
              <w:right w:val="single" w:sz="4" w:space="0" w:color="auto"/>
            </w:tcBorders>
            <w:tcMar>
              <w:top w:w="108" w:type="dxa"/>
              <w:bottom w:w="108" w:type="dxa"/>
            </w:tcMar>
          </w:tcPr>
          <w:p w:rsidR="0048280C" w:rsidRPr="002C0BEF" w:rsidRDefault="0048280C" w:rsidP="0048280C">
            <w:proofErr w:type="spellStart"/>
            <w:r>
              <w:t>dd</w:t>
            </w:r>
            <w:proofErr w:type="spellEnd"/>
            <w:r>
              <w:t>/mm/</w:t>
            </w:r>
            <w:proofErr w:type="spellStart"/>
            <w:r>
              <w:t>yy</w:t>
            </w:r>
            <w:proofErr w:type="spellEnd"/>
          </w:p>
        </w:tc>
      </w:tr>
      <w:tr w:rsidR="00987548" w:rsidRPr="007A5EFD" w:rsidTr="00987548">
        <w:trPr>
          <w:trHeight w:val="27"/>
        </w:trPr>
        <w:tc>
          <w:tcPr>
            <w:tcW w:w="3873"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rsidR="00987548" w:rsidRPr="00987548" w:rsidRDefault="00987548" w:rsidP="0048280C">
            <w:pPr>
              <w:rPr>
                <w:b/>
              </w:rPr>
            </w:pPr>
            <w:r w:rsidRPr="00987548">
              <w:rPr>
                <w:b/>
              </w:rPr>
              <w:t>Location of vessel during this period:</w:t>
            </w:r>
          </w:p>
        </w:tc>
        <w:tc>
          <w:tcPr>
            <w:tcW w:w="6475" w:type="dxa"/>
            <w:gridSpan w:val="10"/>
            <w:tcBorders>
              <w:top w:val="single" w:sz="4" w:space="0" w:color="auto"/>
              <w:left w:val="single" w:sz="4" w:space="0" w:color="auto"/>
              <w:bottom w:val="single" w:sz="4" w:space="0" w:color="auto"/>
              <w:right w:val="single" w:sz="4" w:space="0" w:color="auto"/>
            </w:tcBorders>
          </w:tcPr>
          <w:p w:rsidR="00987548" w:rsidRPr="00FA058E" w:rsidRDefault="00987548" w:rsidP="0048280C"/>
        </w:tc>
      </w:tr>
      <w:tr w:rsidR="0048280C" w:rsidRPr="007A5EFD" w:rsidTr="00C1225C">
        <w:trPr>
          <w:trHeight w:val="27"/>
        </w:trPr>
        <w:tc>
          <w:tcPr>
            <w:tcW w:w="10348"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rsidR="0048280C" w:rsidRDefault="0048280C" w:rsidP="0048280C">
            <w:r w:rsidRPr="00FA058E">
              <w:t>Please provide the reason you are applying for a VMS temporary switch off:</w:t>
            </w:r>
          </w:p>
        </w:tc>
      </w:tr>
      <w:tr w:rsidR="0048280C" w:rsidRPr="007A5EFD" w:rsidTr="0048280C">
        <w:trPr>
          <w:trHeight w:val="27"/>
        </w:trPr>
        <w:tc>
          <w:tcPr>
            <w:tcW w:w="9259" w:type="dxa"/>
            <w:gridSpan w:val="14"/>
            <w:tcBorders>
              <w:top w:val="single" w:sz="4" w:space="0" w:color="auto"/>
              <w:left w:val="single" w:sz="4" w:space="0" w:color="auto"/>
              <w:bottom w:val="single" w:sz="4" w:space="0" w:color="auto"/>
              <w:right w:val="single" w:sz="4" w:space="0" w:color="auto"/>
            </w:tcBorders>
            <w:noWrap/>
            <w:tcMar>
              <w:top w:w="108" w:type="dxa"/>
              <w:bottom w:w="108" w:type="dxa"/>
            </w:tcMar>
          </w:tcPr>
          <w:p w:rsidR="0048280C" w:rsidRPr="00CF3687" w:rsidRDefault="0048280C" w:rsidP="0048280C">
            <w:pPr>
              <w:pStyle w:val="Tablebulletlistlevel1"/>
              <w:numPr>
                <w:ilvl w:val="0"/>
                <w:numId w:val="13"/>
              </w:numPr>
              <w:rPr>
                <w:b/>
              </w:rPr>
            </w:pPr>
            <w:r w:rsidRPr="00CF3687">
              <w:t>The vessel is undergoing maintenance or repair-type activity and electrical equipment on board the vessel will be shut down</w:t>
            </w:r>
          </w:p>
        </w:tc>
        <w:tc>
          <w:tcPr>
            <w:tcW w:w="1089" w:type="dxa"/>
            <w:tcBorders>
              <w:top w:val="single" w:sz="4" w:space="0" w:color="auto"/>
              <w:left w:val="single" w:sz="4" w:space="0" w:color="auto"/>
              <w:bottom w:val="single" w:sz="4" w:space="0" w:color="auto"/>
              <w:right w:val="single" w:sz="4" w:space="0" w:color="auto"/>
            </w:tcBorders>
          </w:tcPr>
          <w:p w:rsidR="0048280C" w:rsidRPr="0048280C" w:rsidRDefault="0048280C" w:rsidP="0048280C">
            <w:pPr>
              <w:pStyle w:val="Tablebulletlistlevel1"/>
              <w:numPr>
                <w:ilvl w:val="0"/>
                <w:numId w:val="0"/>
              </w:numPr>
            </w:pPr>
            <w:r w:rsidRPr="0048280C">
              <w:t>Yes/No</w:t>
            </w:r>
          </w:p>
        </w:tc>
      </w:tr>
      <w:tr w:rsidR="0048280C" w:rsidRPr="007A5EFD" w:rsidTr="00A53A38">
        <w:trPr>
          <w:trHeight w:val="27"/>
        </w:trPr>
        <w:tc>
          <w:tcPr>
            <w:tcW w:w="10348"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rsidR="0048280C" w:rsidRPr="0048280C" w:rsidRDefault="0048280C" w:rsidP="0048280C">
            <w:pPr>
              <w:pStyle w:val="Tablebulletlistlevel1"/>
              <w:numPr>
                <w:ilvl w:val="0"/>
                <w:numId w:val="13"/>
              </w:numPr>
            </w:pPr>
            <w:r w:rsidRPr="00CF3687">
              <w:t>The vessel is not undertaking any fishing activity for an extended period because it:</w:t>
            </w:r>
          </w:p>
        </w:tc>
      </w:tr>
      <w:tr w:rsidR="0048280C" w:rsidRPr="007A5EFD" w:rsidTr="0048280C">
        <w:trPr>
          <w:trHeight w:val="27"/>
        </w:trPr>
        <w:tc>
          <w:tcPr>
            <w:tcW w:w="9259" w:type="dxa"/>
            <w:gridSpan w:val="14"/>
            <w:tcBorders>
              <w:top w:val="single" w:sz="4" w:space="0" w:color="auto"/>
              <w:left w:val="single" w:sz="4" w:space="0" w:color="auto"/>
              <w:bottom w:val="single" w:sz="4" w:space="0" w:color="auto"/>
              <w:right w:val="single" w:sz="4" w:space="0" w:color="auto"/>
            </w:tcBorders>
            <w:noWrap/>
            <w:tcMar>
              <w:top w:w="108" w:type="dxa"/>
              <w:bottom w:w="108" w:type="dxa"/>
            </w:tcMar>
          </w:tcPr>
          <w:p w:rsidR="0048280C" w:rsidRPr="0048280C" w:rsidRDefault="0048280C" w:rsidP="0048280C">
            <w:pPr>
              <w:pStyle w:val="bulletlistlevel2"/>
            </w:pPr>
            <w:r w:rsidRPr="00CF3687">
              <w:t>is in a berth in port</w:t>
            </w:r>
          </w:p>
        </w:tc>
        <w:tc>
          <w:tcPr>
            <w:tcW w:w="1089" w:type="dxa"/>
            <w:tcBorders>
              <w:top w:val="single" w:sz="4" w:space="0" w:color="auto"/>
              <w:left w:val="single" w:sz="4" w:space="0" w:color="auto"/>
              <w:bottom w:val="single" w:sz="4" w:space="0" w:color="auto"/>
              <w:right w:val="single" w:sz="4" w:space="0" w:color="auto"/>
            </w:tcBorders>
          </w:tcPr>
          <w:p w:rsidR="0048280C" w:rsidRPr="0048280C" w:rsidRDefault="0048280C" w:rsidP="0048280C">
            <w:pPr>
              <w:pStyle w:val="Tablebulletlistlevel1"/>
              <w:numPr>
                <w:ilvl w:val="0"/>
                <w:numId w:val="0"/>
              </w:numPr>
            </w:pPr>
            <w:r w:rsidRPr="0048280C">
              <w:t>Yes/No</w:t>
            </w:r>
          </w:p>
        </w:tc>
      </w:tr>
      <w:tr w:rsidR="00987548" w:rsidRPr="007A5EFD" w:rsidTr="0048280C">
        <w:trPr>
          <w:trHeight w:val="27"/>
        </w:trPr>
        <w:tc>
          <w:tcPr>
            <w:tcW w:w="9259" w:type="dxa"/>
            <w:gridSpan w:val="14"/>
            <w:tcBorders>
              <w:top w:val="single" w:sz="4" w:space="0" w:color="auto"/>
              <w:left w:val="single" w:sz="4" w:space="0" w:color="auto"/>
              <w:bottom w:val="single" w:sz="4" w:space="0" w:color="auto"/>
              <w:right w:val="single" w:sz="4" w:space="0" w:color="auto"/>
            </w:tcBorders>
            <w:noWrap/>
            <w:tcMar>
              <w:top w:w="108" w:type="dxa"/>
              <w:bottom w:w="108" w:type="dxa"/>
            </w:tcMar>
          </w:tcPr>
          <w:p w:rsidR="00987548" w:rsidRPr="0048280C" w:rsidRDefault="00987548" w:rsidP="00987548">
            <w:pPr>
              <w:pStyle w:val="bulletlistlevel2"/>
            </w:pPr>
            <w:r w:rsidRPr="00CF3687">
              <w:t>is stored at a residential premises</w:t>
            </w:r>
          </w:p>
        </w:tc>
        <w:tc>
          <w:tcPr>
            <w:tcW w:w="1089" w:type="dxa"/>
            <w:tcBorders>
              <w:top w:val="single" w:sz="4" w:space="0" w:color="auto"/>
              <w:left w:val="single" w:sz="4" w:space="0" w:color="auto"/>
              <w:bottom w:val="single" w:sz="4" w:space="0" w:color="auto"/>
              <w:right w:val="single" w:sz="4" w:space="0" w:color="auto"/>
            </w:tcBorders>
          </w:tcPr>
          <w:p w:rsidR="00987548" w:rsidRPr="0048280C" w:rsidRDefault="00987548" w:rsidP="00987548">
            <w:pPr>
              <w:pStyle w:val="Tablebulletlistlevel1"/>
              <w:numPr>
                <w:ilvl w:val="0"/>
                <w:numId w:val="0"/>
              </w:numPr>
            </w:pPr>
            <w:r w:rsidRPr="0048280C">
              <w:t>Yes/No</w:t>
            </w:r>
          </w:p>
        </w:tc>
      </w:tr>
      <w:tr w:rsidR="00987548" w:rsidRPr="007A5EFD" w:rsidTr="0048280C">
        <w:trPr>
          <w:trHeight w:val="27"/>
        </w:trPr>
        <w:tc>
          <w:tcPr>
            <w:tcW w:w="9259" w:type="dxa"/>
            <w:gridSpan w:val="14"/>
            <w:tcBorders>
              <w:top w:val="single" w:sz="4" w:space="0" w:color="auto"/>
              <w:left w:val="single" w:sz="4" w:space="0" w:color="auto"/>
              <w:bottom w:val="single" w:sz="4" w:space="0" w:color="auto"/>
              <w:right w:val="single" w:sz="4" w:space="0" w:color="auto"/>
            </w:tcBorders>
            <w:noWrap/>
            <w:tcMar>
              <w:top w:w="108" w:type="dxa"/>
              <w:bottom w:w="108" w:type="dxa"/>
            </w:tcMar>
          </w:tcPr>
          <w:p w:rsidR="00987548" w:rsidRPr="00CF3687" w:rsidRDefault="00987548" w:rsidP="00987548">
            <w:pPr>
              <w:pStyle w:val="bulletlistlevel2"/>
            </w:pPr>
            <w:r w:rsidRPr="00CF3687">
              <w:t>is not operating due to a seasonal closure</w:t>
            </w:r>
          </w:p>
        </w:tc>
        <w:tc>
          <w:tcPr>
            <w:tcW w:w="1089" w:type="dxa"/>
            <w:tcBorders>
              <w:top w:val="single" w:sz="4" w:space="0" w:color="auto"/>
              <w:left w:val="single" w:sz="4" w:space="0" w:color="auto"/>
              <w:bottom w:val="single" w:sz="4" w:space="0" w:color="auto"/>
              <w:right w:val="single" w:sz="4" w:space="0" w:color="auto"/>
            </w:tcBorders>
          </w:tcPr>
          <w:p w:rsidR="00987548" w:rsidRPr="0048280C" w:rsidRDefault="00987548" w:rsidP="00987548">
            <w:pPr>
              <w:pStyle w:val="Tablebulletlistlevel1"/>
              <w:numPr>
                <w:ilvl w:val="0"/>
                <w:numId w:val="0"/>
              </w:numPr>
            </w:pPr>
            <w:r w:rsidRPr="0048280C">
              <w:t>Yes/No</w:t>
            </w:r>
          </w:p>
        </w:tc>
      </w:tr>
      <w:tr w:rsidR="00987548" w:rsidRPr="0048280C" w:rsidTr="0048280C">
        <w:trPr>
          <w:trHeight w:val="27"/>
        </w:trPr>
        <w:tc>
          <w:tcPr>
            <w:tcW w:w="10348" w:type="dxa"/>
            <w:gridSpan w:val="1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987548" w:rsidRPr="0048280C" w:rsidRDefault="00987548" w:rsidP="00987548">
            <w:pPr>
              <w:keepNext/>
              <w:rPr>
                <w:b/>
              </w:rPr>
            </w:pPr>
            <w:r w:rsidRPr="0048280C">
              <w:rPr>
                <w:b/>
              </w:rPr>
              <w:lastRenderedPageBreak/>
              <w:t>Terms and conditions</w:t>
            </w:r>
          </w:p>
        </w:tc>
      </w:tr>
      <w:tr w:rsidR="00987548" w:rsidRPr="007A5EFD" w:rsidTr="00B46069">
        <w:trPr>
          <w:trHeight w:val="27"/>
        </w:trPr>
        <w:tc>
          <w:tcPr>
            <w:tcW w:w="10348"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rsidR="00987548" w:rsidRPr="00B12397" w:rsidRDefault="00987548" w:rsidP="00987548">
            <w:pPr>
              <w:pStyle w:val="Tabletext"/>
              <w:keepNext/>
              <w:rPr>
                <w:bCs w:val="0"/>
              </w:rPr>
            </w:pPr>
            <w:r w:rsidRPr="00B12397">
              <w:t>Filling in this application does not constitute approval to switch off the VMS unit. The following terms and conditions will only apply to a TSO issued by AFMA. If the VMS unit is not operating continuously without a TSO being issued then the licensee may be held liable.</w:t>
            </w:r>
          </w:p>
          <w:p w:rsidR="00987548" w:rsidRPr="00CF3687" w:rsidRDefault="00987548" w:rsidP="00987548">
            <w:pPr>
              <w:pStyle w:val="Tablenumberlistlevel1"/>
              <w:keepNext/>
              <w:rPr>
                <w:bCs/>
              </w:rPr>
            </w:pPr>
            <w:r w:rsidRPr="00CF3687">
              <w:t xml:space="preserve">The vessel must remain at the location specified for the duration of the TSO unless you have contacted AFMA (see contacting AFMA below) and received confirmation that the vessel is to be moved. This must be done prior to moving the vessel. </w:t>
            </w:r>
          </w:p>
          <w:p w:rsidR="00987548" w:rsidRPr="00CF3687" w:rsidRDefault="00987548" w:rsidP="00987548">
            <w:pPr>
              <w:pStyle w:val="Tablenumberlistlevel1"/>
              <w:keepNext/>
              <w:rPr>
                <w:b/>
              </w:rPr>
            </w:pPr>
            <w:r w:rsidRPr="00CF3687">
              <w:t>Your TSO will expire when one of the following occurs:</w:t>
            </w:r>
          </w:p>
          <w:p w:rsidR="00987548" w:rsidRPr="00CF3687" w:rsidRDefault="00987548" w:rsidP="00987548">
            <w:pPr>
              <w:pStyle w:val="Tablenumberlistlevel2"/>
              <w:keepNext/>
              <w:rPr>
                <w:b/>
              </w:rPr>
            </w:pPr>
            <w:r w:rsidRPr="00CF3687">
              <w:tab/>
            </w:r>
            <w:r>
              <w:t>t</w:t>
            </w:r>
            <w:r w:rsidRPr="00CF3687">
              <w:t>he negotiated period expires</w:t>
            </w:r>
          </w:p>
          <w:p w:rsidR="00987548" w:rsidRPr="009E7202" w:rsidRDefault="00987548" w:rsidP="00987548">
            <w:pPr>
              <w:pStyle w:val="Tablenumberlistlevel2"/>
              <w:keepNext/>
            </w:pPr>
            <w:r>
              <w:t>t</w:t>
            </w:r>
            <w:r w:rsidRPr="00CF3687">
              <w:t>he vessel leaves the specified location</w:t>
            </w:r>
          </w:p>
          <w:p w:rsidR="00987548" w:rsidRPr="00CF3687" w:rsidRDefault="00987548" w:rsidP="00987548">
            <w:pPr>
              <w:pStyle w:val="Tablenumberlistlevel2"/>
              <w:keepNext/>
              <w:rPr>
                <w:b/>
                <w:bCs/>
              </w:rPr>
            </w:pPr>
            <w:proofErr w:type="gramStart"/>
            <w:r>
              <w:t>or</w:t>
            </w:r>
            <w:proofErr w:type="gramEnd"/>
            <w:r>
              <w:t xml:space="preserve"> a</w:t>
            </w:r>
            <w:r w:rsidRPr="00CF3687">
              <w:t xml:space="preserve"> new TSO is issued by AFMA in place of the current one</w:t>
            </w:r>
            <w:r>
              <w:t>.</w:t>
            </w:r>
          </w:p>
          <w:p w:rsidR="00987548" w:rsidRPr="00B12397" w:rsidRDefault="00987548" w:rsidP="00987548">
            <w:pPr>
              <w:pStyle w:val="Tablenumberlistlevel1"/>
              <w:keepNext/>
              <w:rPr>
                <w:b/>
              </w:rPr>
            </w:pPr>
            <w:r w:rsidRPr="00B12397">
              <w:t>Before the end of the TSO period you must:</w:t>
            </w:r>
          </w:p>
          <w:p w:rsidR="00987548" w:rsidRDefault="00987548" w:rsidP="00987548">
            <w:pPr>
              <w:pStyle w:val="Tablenumberlistlevel2"/>
              <w:keepNext/>
              <w:rPr>
                <w:b/>
              </w:rPr>
            </w:pPr>
            <w:r>
              <w:t>s</w:t>
            </w:r>
            <w:r w:rsidRPr="009E7202">
              <w:t>witch the VMS unit back on and contact AFM</w:t>
            </w:r>
            <w:r>
              <w:t>A to verify that it is polling</w:t>
            </w:r>
          </w:p>
          <w:p w:rsidR="00987548" w:rsidRPr="00B12397" w:rsidRDefault="00987548" w:rsidP="00987548">
            <w:pPr>
              <w:pStyle w:val="Tablenumberlistlevel2"/>
              <w:keepNext/>
              <w:rPr>
                <w:b/>
              </w:rPr>
            </w:pPr>
            <w:proofErr w:type="gramStart"/>
            <w:r w:rsidRPr="009E7202">
              <w:t>or</w:t>
            </w:r>
            <w:proofErr w:type="gramEnd"/>
            <w:r>
              <w:t xml:space="preserve"> c</w:t>
            </w:r>
            <w:r w:rsidRPr="009E7202">
              <w:t>ontact AFMA and arrange a new TSO if more time is needed before the VMS unit is fully operational.</w:t>
            </w:r>
          </w:p>
        </w:tc>
      </w:tr>
      <w:tr w:rsidR="00987548" w:rsidRPr="0048280C" w:rsidTr="004F11B0">
        <w:trPr>
          <w:trHeight w:val="27"/>
        </w:trPr>
        <w:tc>
          <w:tcPr>
            <w:tcW w:w="10348" w:type="dxa"/>
            <w:gridSpan w:val="1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987548" w:rsidRPr="0048280C" w:rsidRDefault="00987548" w:rsidP="00987548">
            <w:pPr>
              <w:keepNext/>
              <w:rPr>
                <w:b/>
              </w:rPr>
            </w:pPr>
            <w:r>
              <w:rPr>
                <w:b/>
              </w:rPr>
              <w:t>Declaration</w:t>
            </w:r>
          </w:p>
        </w:tc>
      </w:tr>
      <w:tr w:rsidR="00987548" w:rsidRPr="007A5EFD" w:rsidTr="00B46069">
        <w:trPr>
          <w:trHeight w:val="27"/>
        </w:trPr>
        <w:tc>
          <w:tcPr>
            <w:tcW w:w="10348"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rsidR="00987548" w:rsidRPr="00B12397" w:rsidRDefault="00987548" w:rsidP="00987548">
            <w:pPr>
              <w:pStyle w:val="Tabletext"/>
              <w:rPr>
                <w:b/>
              </w:rPr>
            </w:pPr>
            <w:r w:rsidRPr="00B12397">
              <w:t>By signing this application you:</w:t>
            </w:r>
          </w:p>
          <w:p w:rsidR="00987548" w:rsidRPr="009E7202" w:rsidRDefault="00987548" w:rsidP="00987548">
            <w:pPr>
              <w:pStyle w:val="Tablebulletlistlevel1"/>
              <w:numPr>
                <w:ilvl w:val="0"/>
                <w:numId w:val="13"/>
              </w:numPr>
              <w:rPr>
                <w:b/>
              </w:rPr>
            </w:pPr>
            <w:r w:rsidRPr="009E7202">
              <w:t xml:space="preserve">declare this </w:t>
            </w:r>
            <w:r>
              <w:t>information is true and correct</w:t>
            </w:r>
          </w:p>
          <w:p w:rsidR="00987548" w:rsidRPr="009E7202" w:rsidRDefault="00987548" w:rsidP="00987548">
            <w:pPr>
              <w:pStyle w:val="Tablebulletlistlevel1"/>
              <w:numPr>
                <w:ilvl w:val="0"/>
                <w:numId w:val="13"/>
              </w:numPr>
              <w:rPr>
                <w:b/>
              </w:rPr>
            </w:pPr>
            <w:r w:rsidRPr="009E7202">
              <w:t>hereby agree to the terms and conditions</w:t>
            </w:r>
            <w:r>
              <w:t xml:space="preserve"> stated in this application</w:t>
            </w:r>
          </w:p>
          <w:p w:rsidR="00987548" w:rsidRPr="00B12397" w:rsidRDefault="00987548" w:rsidP="00987548">
            <w:pPr>
              <w:pStyle w:val="Tabletext"/>
              <w:keepNext/>
              <w:numPr>
                <w:ilvl w:val="0"/>
                <w:numId w:val="13"/>
              </w:numPr>
            </w:pPr>
            <w:proofErr w:type="gramStart"/>
            <w:r w:rsidRPr="009E7202">
              <w:t>are</w:t>
            </w:r>
            <w:proofErr w:type="gramEnd"/>
            <w:r w:rsidRPr="009E7202">
              <w:t xml:space="preserve"> the </w:t>
            </w:r>
            <w:r>
              <w:t>a</w:t>
            </w:r>
            <w:r w:rsidRPr="009E7202">
              <w:t xml:space="preserve">pproved </w:t>
            </w:r>
            <w:r>
              <w:t>o</w:t>
            </w:r>
            <w:r w:rsidRPr="009E7202">
              <w:t>perator or a person that has the authorisation to make decisions for the nominated licence stated in this application.</w:t>
            </w:r>
          </w:p>
        </w:tc>
      </w:tr>
      <w:tr w:rsidR="002644E2" w:rsidRPr="007A5EFD" w:rsidTr="002E5644">
        <w:trPr>
          <w:trHeight w:val="27"/>
        </w:trPr>
        <w:tc>
          <w:tcPr>
            <w:tcW w:w="2587"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rsidR="002644E2" w:rsidRPr="0048280C" w:rsidRDefault="002644E2" w:rsidP="00987548">
            <w:pPr>
              <w:pStyle w:val="Tabletext"/>
              <w:keepNext/>
              <w:rPr>
                <w:b/>
              </w:rPr>
            </w:pPr>
            <w:r>
              <w:rPr>
                <w:b/>
              </w:rPr>
              <w:t xml:space="preserve">Name </w:t>
            </w:r>
          </w:p>
        </w:tc>
        <w:tc>
          <w:tcPr>
            <w:tcW w:w="7761" w:type="dxa"/>
            <w:gridSpan w:val="12"/>
            <w:tcBorders>
              <w:top w:val="single" w:sz="4" w:space="0" w:color="auto"/>
              <w:left w:val="single" w:sz="4" w:space="0" w:color="auto"/>
              <w:bottom w:val="single" w:sz="4" w:space="0" w:color="auto"/>
              <w:right w:val="single" w:sz="4" w:space="0" w:color="auto"/>
            </w:tcBorders>
          </w:tcPr>
          <w:p w:rsidR="002644E2" w:rsidRDefault="002644E2" w:rsidP="00987548">
            <w:pPr>
              <w:pStyle w:val="Tabletext"/>
              <w:keepNext/>
            </w:pPr>
          </w:p>
        </w:tc>
      </w:tr>
      <w:tr w:rsidR="00987548" w:rsidRPr="007A5EFD" w:rsidTr="00511F83">
        <w:trPr>
          <w:trHeight w:val="27"/>
        </w:trPr>
        <w:tc>
          <w:tcPr>
            <w:tcW w:w="2587"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rsidR="00987548" w:rsidRPr="0048280C" w:rsidRDefault="00987548" w:rsidP="00987548">
            <w:pPr>
              <w:pStyle w:val="Tabletext"/>
              <w:keepNext/>
              <w:rPr>
                <w:b/>
              </w:rPr>
            </w:pPr>
            <w:r w:rsidRPr="0048280C">
              <w:rPr>
                <w:b/>
              </w:rPr>
              <w:t>Signature</w:t>
            </w:r>
          </w:p>
        </w:tc>
        <w:tc>
          <w:tcPr>
            <w:tcW w:w="2587" w:type="dxa"/>
            <w:gridSpan w:val="3"/>
            <w:tcBorders>
              <w:top w:val="single" w:sz="4" w:space="0" w:color="auto"/>
              <w:left w:val="single" w:sz="4" w:space="0" w:color="auto"/>
              <w:bottom w:val="single" w:sz="4" w:space="0" w:color="auto"/>
              <w:right w:val="single" w:sz="4" w:space="0" w:color="auto"/>
            </w:tcBorders>
          </w:tcPr>
          <w:p w:rsidR="00987548" w:rsidRPr="00B12397" w:rsidRDefault="00987548" w:rsidP="00987548">
            <w:pPr>
              <w:pStyle w:val="Tabletext"/>
              <w:keepNext/>
            </w:pPr>
          </w:p>
        </w:tc>
        <w:tc>
          <w:tcPr>
            <w:tcW w:w="2587" w:type="dxa"/>
            <w:gridSpan w:val="7"/>
            <w:tcBorders>
              <w:top w:val="single" w:sz="4" w:space="0" w:color="auto"/>
              <w:left w:val="single" w:sz="4" w:space="0" w:color="auto"/>
              <w:bottom w:val="single" w:sz="4" w:space="0" w:color="auto"/>
              <w:right w:val="single" w:sz="4" w:space="0" w:color="auto"/>
            </w:tcBorders>
          </w:tcPr>
          <w:p w:rsidR="00987548" w:rsidRPr="0048280C" w:rsidRDefault="00987548" w:rsidP="00987548">
            <w:pPr>
              <w:pStyle w:val="Tabletext"/>
              <w:keepNext/>
              <w:rPr>
                <w:b/>
              </w:rPr>
            </w:pPr>
            <w:r w:rsidRPr="0048280C">
              <w:rPr>
                <w:b/>
              </w:rPr>
              <w:t>Date</w:t>
            </w:r>
          </w:p>
        </w:tc>
        <w:tc>
          <w:tcPr>
            <w:tcW w:w="2587" w:type="dxa"/>
            <w:gridSpan w:val="2"/>
            <w:tcBorders>
              <w:top w:val="single" w:sz="4" w:space="0" w:color="auto"/>
              <w:left w:val="single" w:sz="4" w:space="0" w:color="auto"/>
              <w:bottom w:val="single" w:sz="4" w:space="0" w:color="auto"/>
              <w:right w:val="single" w:sz="4" w:space="0" w:color="auto"/>
            </w:tcBorders>
          </w:tcPr>
          <w:p w:rsidR="00987548" w:rsidRPr="00B12397" w:rsidRDefault="00987548" w:rsidP="00987548">
            <w:pPr>
              <w:pStyle w:val="Tabletext"/>
              <w:keepNext/>
            </w:pPr>
            <w:proofErr w:type="spellStart"/>
            <w:r>
              <w:t>dd</w:t>
            </w:r>
            <w:proofErr w:type="spellEnd"/>
            <w:r>
              <w:t>/mm/</w:t>
            </w:r>
            <w:proofErr w:type="spellStart"/>
            <w:r>
              <w:t>yy</w:t>
            </w:r>
            <w:proofErr w:type="spellEnd"/>
          </w:p>
        </w:tc>
      </w:tr>
      <w:tr w:rsidR="00987548" w:rsidRPr="007A5EFD" w:rsidTr="0048280C">
        <w:trPr>
          <w:trHeight w:val="727"/>
        </w:trPr>
        <w:tc>
          <w:tcPr>
            <w:tcW w:w="10348" w:type="dxa"/>
            <w:gridSpan w:val="15"/>
            <w:tcBorders>
              <w:top w:val="nil"/>
              <w:left w:val="nil"/>
              <w:bottom w:val="nil"/>
              <w:right w:val="nil"/>
            </w:tcBorders>
            <w:noWrap/>
            <w:tcMar>
              <w:left w:w="0" w:type="dxa"/>
              <w:right w:w="0" w:type="dxa"/>
            </w:tcMar>
          </w:tcPr>
          <w:p w:rsidR="00987548" w:rsidRPr="00814AF6" w:rsidRDefault="00987548" w:rsidP="00987548">
            <w:pPr>
              <w:pStyle w:val="Heading1"/>
              <w:keepNext w:val="0"/>
              <w:keepLines w:val="0"/>
              <w:widowControl w:val="0"/>
              <w:spacing w:after="120"/>
              <w:outlineLvl w:val="0"/>
            </w:pPr>
            <w:r>
              <w:t xml:space="preserve">How to submit </w:t>
            </w:r>
          </w:p>
          <w:p w:rsidR="00987548" w:rsidRDefault="00987548" w:rsidP="00987548">
            <w:pPr>
              <w:widowControl w:val="0"/>
              <w:spacing w:after="120"/>
            </w:pPr>
            <w:r>
              <w:t xml:space="preserve">On completion, send this application form to AFMA by: </w:t>
            </w:r>
          </w:p>
          <w:p w:rsidR="00987548" w:rsidRDefault="00987548" w:rsidP="00987548">
            <w:pPr>
              <w:widowControl w:val="0"/>
              <w:spacing w:after="120"/>
              <w:ind w:left="1321" w:hanging="1321"/>
            </w:pPr>
            <w:r>
              <w:t xml:space="preserve">Email: </w:t>
            </w:r>
            <w:r>
              <w:tab/>
            </w:r>
            <w:hyperlink r:id="rId9" w:history="1">
              <w:r w:rsidRPr="00FC08DE">
                <w:rPr>
                  <w:rStyle w:val="Hyperlink"/>
                </w:rPr>
                <w:t>ausvms@afma.gov.au</w:t>
              </w:r>
            </w:hyperlink>
            <w:bookmarkStart w:id="0" w:name="_GoBack"/>
            <w:bookmarkEnd w:id="0"/>
          </w:p>
          <w:p w:rsidR="00987548" w:rsidRDefault="00987548" w:rsidP="00987548">
            <w:pPr>
              <w:widowControl w:val="0"/>
              <w:spacing w:after="120"/>
              <w:ind w:left="1321" w:hanging="1321"/>
            </w:pPr>
            <w:r>
              <w:t xml:space="preserve">Fax: </w:t>
            </w:r>
            <w:r>
              <w:tab/>
            </w:r>
            <w:hyperlink r:id="rId10" w:history="1">
              <w:r w:rsidRPr="00FD638E">
                <w:rPr>
                  <w:rStyle w:val="Hyperlink"/>
                </w:rPr>
                <w:t>02 6225 5440</w:t>
              </w:r>
            </w:hyperlink>
          </w:p>
          <w:p w:rsidR="00987548" w:rsidRDefault="00987548" w:rsidP="00987548">
            <w:pPr>
              <w:widowControl w:val="0"/>
              <w:spacing w:after="120"/>
              <w:ind w:left="1321" w:hanging="1321"/>
            </w:pPr>
            <w:r>
              <w:t>Post:</w:t>
            </w:r>
            <w:r>
              <w:tab/>
              <w:t>AUSVMS, AFMA</w:t>
            </w:r>
            <w:r>
              <w:br/>
              <w:t>PO Box 7051</w:t>
            </w:r>
            <w:r>
              <w:br/>
              <w:t>CANBERRA BC ACT 2610</w:t>
            </w:r>
          </w:p>
          <w:p w:rsidR="00987548" w:rsidRDefault="00987548" w:rsidP="00987548">
            <w:pPr>
              <w:pStyle w:val="Heading2"/>
              <w:spacing w:after="120"/>
              <w:outlineLvl w:val="1"/>
            </w:pPr>
            <w:r>
              <w:t>Contacts</w:t>
            </w:r>
          </w:p>
          <w:p w:rsidR="00987548" w:rsidRDefault="00987548" w:rsidP="00987548">
            <w:pPr>
              <w:widowControl w:val="0"/>
              <w:spacing w:after="120"/>
              <w:ind w:left="1321" w:hanging="1321"/>
            </w:pPr>
            <w:r>
              <w:t>Phone:</w:t>
            </w:r>
            <w:r>
              <w:tab/>
            </w:r>
            <w:hyperlink r:id="rId11" w:history="1">
              <w:r w:rsidRPr="00FD638E">
                <w:rPr>
                  <w:rStyle w:val="Hyperlink"/>
                </w:rPr>
                <w:t>02 6225 5369</w:t>
              </w:r>
            </w:hyperlink>
            <w:r>
              <w:t xml:space="preserve"> </w:t>
            </w:r>
            <w:r>
              <w:br/>
            </w:r>
            <w:hyperlink r:id="rId12" w:history="1">
              <w:r w:rsidRPr="00FD638E">
                <w:rPr>
                  <w:rStyle w:val="Hyperlink"/>
                </w:rPr>
                <w:t>1300 723 621.</w:t>
              </w:r>
            </w:hyperlink>
            <w:r>
              <w:t xml:space="preserve"> </w:t>
            </w:r>
          </w:p>
          <w:p w:rsidR="00987548" w:rsidRPr="00F15931" w:rsidRDefault="00987548" w:rsidP="00987548">
            <w:pPr>
              <w:widowControl w:val="0"/>
              <w:spacing w:after="120"/>
            </w:pPr>
            <w:r>
              <w:t>If you are prompted to leave a voice message, please leave details as requested.</w:t>
            </w:r>
          </w:p>
        </w:tc>
      </w:tr>
      <w:tr w:rsidR="00987548" w:rsidRPr="007A5EFD" w:rsidTr="0048280C">
        <w:trPr>
          <w:trHeight w:val="28"/>
        </w:trPr>
        <w:tc>
          <w:tcPr>
            <w:tcW w:w="10348" w:type="dxa"/>
            <w:gridSpan w:val="15"/>
            <w:tcBorders>
              <w:top w:val="nil"/>
              <w:left w:val="nil"/>
              <w:bottom w:val="nil"/>
              <w:right w:val="nil"/>
            </w:tcBorders>
            <w:noWrap/>
            <w:tcMar>
              <w:left w:w="0" w:type="dxa"/>
              <w:right w:w="0" w:type="dxa"/>
            </w:tcMar>
          </w:tcPr>
          <w:p w:rsidR="00987548" w:rsidRPr="002C21A2" w:rsidRDefault="00987548" w:rsidP="00987548">
            <w:pPr>
              <w:pStyle w:val="Subtitle0"/>
              <w:spacing w:after="0"/>
              <w:rPr>
                <w:rStyle w:val="Hidden"/>
              </w:rPr>
            </w:pPr>
            <w:r w:rsidRPr="002C21A2">
              <w:rPr>
                <w:rStyle w:val="Hidden"/>
              </w:rPr>
              <w:t>End of form</w:t>
            </w:r>
          </w:p>
        </w:tc>
      </w:tr>
    </w:tbl>
    <w:p w:rsidR="007A5EFD" w:rsidRDefault="007A5EFD" w:rsidP="009B1BF1"/>
    <w:sectPr w:rsidR="007A5EFD" w:rsidSect="00CC571B">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5BA" w:rsidRDefault="000815BA" w:rsidP="007332FF">
      <w:r>
        <w:separator/>
      </w:r>
    </w:p>
  </w:endnote>
  <w:endnote w:type="continuationSeparator" w:id="0">
    <w:p w:rsidR="000815BA" w:rsidRDefault="000815B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987548">
                <w:rPr>
                  <w:rStyle w:val="PageNumber"/>
                  <w:b/>
                </w:rPr>
                <w:t>INDUSTRY, TOURISM AND TRADE</w:t>
              </w:r>
            </w:sdtContent>
          </w:sdt>
          <w:r w:rsidRPr="001B3D22">
            <w:rPr>
              <w:rStyle w:val="PageNumber"/>
            </w:rPr>
            <w:t xml:space="preserve"> </w:t>
          </w:r>
        </w:p>
        <w:p w:rsidR="002645D5" w:rsidRPr="00AC4488" w:rsidRDefault="002644E2" w:rsidP="00FD638E">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0-11-26T00:00:00Z">
                <w:dateFormat w:val="d MMMM yyyy"/>
                <w:lid w:val="en-AU"/>
                <w:storeMappedDataAs w:val="dateTime"/>
                <w:calendar w:val="gregorian"/>
              </w:date>
            </w:sdtPr>
            <w:sdtEndPr>
              <w:rPr>
                <w:rStyle w:val="PageNumber"/>
              </w:rPr>
            </w:sdtEndPr>
            <w:sdtContent>
              <w:r w:rsidR="00FD638E">
                <w:rPr>
                  <w:rStyle w:val="PageNumber"/>
                </w:rPr>
                <w:t>26 November 2020</w:t>
              </w:r>
            </w:sdtContent>
          </w:sdt>
          <w:r w:rsidR="001B3D22" w:rsidRPr="001B3D22">
            <w:rPr>
              <w:rStyle w:val="PageNumber"/>
            </w:rPr>
            <w:t xml:space="preserve"> | </w:t>
          </w:r>
          <w:r w:rsidR="00FD638E">
            <w:rPr>
              <w:rStyle w:val="PageNumber"/>
            </w:rPr>
            <w:t>P</w:t>
          </w:r>
          <w:r w:rsidR="002645D5" w:rsidRPr="00AC4488">
            <w:rPr>
              <w:rStyle w:val="PageNumber"/>
            </w:rPr>
            <w:t xml:space="preserve">age </w:t>
          </w:r>
          <w:r w:rsidR="002645D5" w:rsidRPr="00AC4488">
            <w:rPr>
              <w:rStyle w:val="PageNumber"/>
            </w:rPr>
            <w:fldChar w:fldCharType="begin"/>
          </w:r>
          <w:r w:rsidR="002645D5" w:rsidRPr="00AC4488">
            <w:rPr>
              <w:rStyle w:val="PageNumber"/>
            </w:rPr>
            <w:instrText xml:space="preserve"> PAGE  \* Arabic  \* MERGEFORMAT </w:instrText>
          </w:r>
          <w:r w:rsidR="002645D5" w:rsidRPr="00AC4488">
            <w:rPr>
              <w:rStyle w:val="PageNumber"/>
            </w:rPr>
            <w:fldChar w:fldCharType="separate"/>
          </w:r>
          <w:r>
            <w:rPr>
              <w:rStyle w:val="PageNumber"/>
              <w:noProof/>
            </w:rPr>
            <w:t>2</w:t>
          </w:r>
          <w:r w:rsidR="002645D5" w:rsidRPr="00AC4488">
            <w:rPr>
              <w:rStyle w:val="PageNumber"/>
            </w:rPr>
            <w:fldChar w:fldCharType="end"/>
          </w:r>
          <w:r w:rsidR="002645D5" w:rsidRPr="00AC4488">
            <w:rPr>
              <w:rStyle w:val="PageNumber"/>
            </w:rPr>
            <w:t xml:space="preserve"> of </w:t>
          </w:r>
          <w:r w:rsidR="002645D5" w:rsidRPr="00AC4488">
            <w:rPr>
              <w:rStyle w:val="PageNumber"/>
            </w:rPr>
            <w:fldChar w:fldCharType="begin"/>
          </w:r>
          <w:r w:rsidR="002645D5" w:rsidRPr="00AC4488">
            <w:rPr>
              <w:rStyle w:val="PageNumber"/>
            </w:rPr>
            <w:instrText xml:space="preserve"> NUMPAGES  \* Arabic  \* MERGEFORMAT </w:instrText>
          </w:r>
          <w:r w:rsidR="002645D5" w:rsidRPr="00AC4488">
            <w:rPr>
              <w:rStyle w:val="PageNumber"/>
            </w:rPr>
            <w:fldChar w:fldCharType="separate"/>
          </w:r>
          <w:r>
            <w:rPr>
              <w:rStyle w:val="PageNumber"/>
              <w:noProof/>
            </w:rPr>
            <w:t>2</w:t>
          </w:r>
          <w:r w:rsidR="002645D5"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FD638E" w:rsidRPr="001B3D22" w:rsidRDefault="00FD638E" w:rsidP="00FD638E">
          <w:pPr>
            <w:spacing w:after="0"/>
            <w:rPr>
              <w:rStyle w:val="PageNumber"/>
            </w:rPr>
          </w:pPr>
          <w:r w:rsidRPr="001B3D22">
            <w:rPr>
              <w:rStyle w:val="PageNumber"/>
            </w:rPr>
            <w:t xml:space="preserve">Department of </w:t>
          </w:r>
          <w:sdt>
            <w:sdtPr>
              <w:rPr>
                <w:rStyle w:val="PageNumber"/>
                <w:b/>
              </w:rPr>
              <w:alias w:val="Company"/>
              <w:tag w:val=""/>
              <w:id w:val="1416520671"/>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987548">
                <w:rPr>
                  <w:rStyle w:val="PageNumber"/>
                  <w:b/>
                </w:rPr>
                <w:t>INDUSTRY, TOURISM AND TRADE</w:t>
              </w:r>
            </w:sdtContent>
          </w:sdt>
          <w:r w:rsidRPr="001B3D22">
            <w:rPr>
              <w:rStyle w:val="PageNumber"/>
            </w:rPr>
            <w:t xml:space="preserve"> </w:t>
          </w:r>
        </w:p>
        <w:p w:rsidR="002645D5" w:rsidRPr="00CE30CF" w:rsidRDefault="002644E2" w:rsidP="00FD638E">
          <w:pPr>
            <w:spacing w:after="0"/>
            <w:rPr>
              <w:rStyle w:val="PageNumber"/>
            </w:rPr>
          </w:pPr>
          <w:sdt>
            <w:sdtPr>
              <w:rPr>
                <w:rStyle w:val="PageNumber"/>
              </w:rPr>
              <w:alias w:val="Date"/>
              <w:tag w:val=""/>
              <w:id w:val="-873929362"/>
              <w:dataBinding w:prefixMappings="xmlns:ns0='http://schemas.microsoft.com/office/2006/coverPageProps' " w:xpath="/ns0:CoverPageProperties[1]/ns0:PublishDate[1]" w:storeItemID="{55AF091B-3C7A-41E3-B477-F2FDAA23CFDA}"/>
              <w15:color w:val="000000"/>
              <w:date w:fullDate="2020-11-26T00:00:00Z">
                <w:dateFormat w:val="d MMMM yyyy"/>
                <w:lid w:val="en-AU"/>
                <w:storeMappedDataAs w:val="dateTime"/>
                <w:calendar w:val="gregorian"/>
              </w:date>
            </w:sdtPr>
            <w:sdtEndPr>
              <w:rPr>
                <w:rStyle w:val="PageNumber"/>
              </w:rPr>
            </w:sdtEndPr>
            <w:sdtContent>
              <w:r w:rsidR="00FD638E">
                <w:rPr>
                  <w:rStyle w:val="PageNumber"/>
                </w:rPr>
                <w:t>26 November 2020</w:t>
              </w:r>
            </w:sdtContent>
          </w:sdt>
          <w:r w:rsidR="00FD638E" w:rsidRPr="001B3D22">
            <w:rPr>
              <w:rStyle w:val="PageNumber"/>
            </w:rPr>
            <w:t xml:space="preserve"> | </w:t>
          </w:r>
          <w:r w:rsidR="00FD638E">
            <w:rPr>
              <w:rStyle w:val="PageNumber"/>
            </w:rPr>
            <w:t>P</w:t>
          </w:r>
          <w:r w:rsidR="00FD638E" w:rsidRPr="00AC4488">
            <w:rPr>
              <w:rStyle w:val="PageNumber"/>
            </w:rPr>
            <w:t xml:space="preserve">age </w:t>
          </w:r>
          <w:r w:rsidR="00FD638E" w:rsidRPr="00AC4488">
            <w:rPr>
              <w:rStyle w:val="PageNumber"/>
            </w:rPr>
            <w:fldChar w:fldCharType="begin"/>
          </w:r>
          <w:r w:rsidR="00FD638E" w:rsidRPr="00AC4488">
            <w:rPr>
              <w:rStyle w:val="PageNumber"/>
            </w:rPr>
            <w:instrText xml:space="preserve"> PAGE  \* Arabic  \* MERGEFORMAT </w:instrText>
          </w:r>
          <w:r w:rsidR="00FD638E" w:rsidRPr="00AC4488">
            <w:rPr>
              <w:rStyle w:val="PageNumber"/>
            </w:rPr>
            <w:fldChar w:fldCharType="separate"/>
          </w:r>
          <w:r>
            <w:rPr>
              <w:rStyle w:val="PageNumber"/>
              <w:noProof/>
            </w:rPr>
            <w:t>1</w:t>
          </w:r>
          <w:r w:rsidR="00FD638E" w:rsidRPr="00AC4488">
            <w:rPr>
              <w:rStyle w:val="PageNumber"/>
            </w:rPr>
            <w:fldChar w:fldCharType="end"/>
          </w:r>
          <w:r w:rsidR="00FD638E" w:rsidRPr="00AC4488">
            <w:rPr>
              <w:rStyle w:val="PageNumber"/>
            </w:rPr>
            <w:t xml:space="preserve"> of </w:t>
          </w:r>
          <w:r w:rsidR="00FD638E" w:rsidRPr="00AC4488">
            <w:rPr>
              <w:rStyle w:val="PageNumber"/>
            </w:rPr>
            <w:fldChar w:fldCharType="begin"/>
          </w:r>
          <w:r w:rsidR="00FD638E" w:rsidRPr="00AC4488">
            <w:rPr>
              <w:rStyle w:val="PageNumber"/>
            </w:rPr>
            <w:instrText xml:space="preserve"> NUMPAGES  \* Arabic  \* MERGEFORMAT </w:instrText>
          </w:r>
          <w:r w:rsidR="00FD638E" w:rsidRPr="00AC4488">
            <w:rPr>
              <w:rStyle w:val="PageNumber"/>
            </w:rPr>
            <w:fldChar w:fldCharType="separate"/>
          </w:r>
          <w:r>
            <w:rPr>
              <w:rStyle w:val="PageNumber"/>
              <w:noProof/>
            </w:rPr>
            <w:t>2</w:t>
          </w:r>
          <w:r w:rsidR="00FD638E" w:rsidRPr="00AC4488">
            <w:rPr>
              <w:rStyle w:val="PageNumber"/>
            </w:rPr>
            <w:fldChar w:fldCharType="end"/>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5BA" w:rsidRDefault="000815BA" w:rsidP="007332FF">
      <w:r>
        <w:separator/>
      </w:r>
    </w:p>
  </w:footnote>
  <w:footnote w:type="continuationSeparator" w:id="0">
    <w:p w:rsidR="000815BA" w:rsidRDefault="000815B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2644E2"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8280C">
          <w:rPr>
            <w:rStyle w:val="HeaderChar"/>
          </w:rPr>
          <w:t>Application for vessel monitoring system (VMS) temporary switch off</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48280C" w:rsidP="00A53CF0">
        <w:pPr>
          <w:pStyle w:val="Title"/>
        </w:pPr>
        <w:r>
          <w:rPr>
            <w:rStyle w:val="TitleChar"/>
          </w:rPr>
          <w:t>Application for vessel monitoring system (VMS) temporary switch off</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692ED9"/>
    <w:multiLevelType w:val="hybridMultilevel"/>
    <w:tmpl w:val="1DEE7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08700CD"/>
    <w:multiLevelType w:val="hybridMultilevel"/>
    <w:tmpl w:val="F26CA1F0"/>
    <w:lvl w:ilvl="0" w:tplc="0DB42FB4">
      <w:start w:val="1"/>
      <w:numFmt w:val="bullet"/>
      <w:pStyle w:val="bulletlistlevel2"/>
      <w:lvlText w:val="o"/>
      <w:lvlJc w:val="left"/>
      <w:pPr>
        <w:ind w:left="1353" w:hanging="360"/>
      </w:pPr>
      <w:rPr>
        <w:rFonts w:ascii="Courier New" w:hAnsi="Courier New" w:cs="Courier New"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3"/>
  </w:num>
  <w:num w:numId="3">
    <w:abstractNumId w:val="38"/>
  </w:num>
  <w:num w:numId="4">
    <w:abstractNumId w:val="25"/>
  </w:num>
  <w:num w:numId="5">
    <w:abstractNumId w:val="17"/>
  </w:num>
  <w:num w:numId="6">
    <w:abstractNumId w:val="8"/>
  </w:num>
  <w:num w:numId="7">
    <w:abstractNumId w:val="27"/>
  </w:num>
  <w:num w:numId="8">
    <w:abstractNumId w:val="16"/>
  </w:num>
  <w:num w:numId="9">
    <w:abstractNumId w:val="37"/>
  </w:num>
  <w:num w:numId="10">
    <w:abstractNumId w:val="23"/>
  </w:num>
  <w:num w:numId="11">
    <w:abstractNumId w:val="34"/>
  </w:num>
  <w:num w:numId="12">
    <w:abstractNumId w:val="12"/>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0C"/>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15BA"/>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4E2"/>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36AB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80C"/>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AD1"/>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2F0"/>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87548"/>
    <w:rsid w:val="009921C3"/>
    <w:rsid w:val="0099551D"/>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273C2"/>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4336"/>
    <w:rsid w:val="00D35D55"/>
    <w:rsid w:val="00D36A49"/>
    <w:rsid w:val="00D517C6"/>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D638E"/>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5E5472"/>
  <w15:docId w15:val="{1584249E-DA50-43FF-9354-86CC6D76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Tabletext">
    <w:name w:val="Table text"/>
    <w:qFormat/>
    <w:rsid w:val="0048280C"/>
    <w:pPr>
      <w:spacing w:after="0"/>
    </w:pPr>
    <w:rPr>
      <w:rFonts w:eastAsiaTheme="minorEastAsia"/>
      <w:bCs/>
      <w:iCs/>
      <w:szCs w:val="22"/>
    </w:rPr>
  </w:style>
  <w:style w:type="paragraph" w:customStyle="1" w:styleId="StyleTabletext">
    <w:name w:val="Style Table text +"/>
    <w:basedOn w:val="Tabletext"/>
    <w:rsid w:val="0048280C"/>
    <w:rPr>
      <w:bCs w:val="0"/>
      <w:iCs w:val="0"/>
    </w:rPr>
  </w:style>
  <w:style w:type="paragraph" w:customStyle="1" w:styleId="bulletlistlevel2">
    <w:name w:val="bullet list level 2"/>
    <w:autoRedefine/>
    <w:rsid w:val="0048280C"/>
    <w:pPr>
      <w:numPr>
        <w:numId w:val="12"/>
      </w:numPr>
      <w:spacing w:after="0"/>
      <w:ind w:left="1216" w:hanging="357"/>
    </w:pPr>
    <w:rPr>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tel:130072362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026225536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tel:0262255440" TargetMode="External"/><Relationship Id="rId4" Type="http://schemas.openxmlformats.org/officeDocument/2006/relationships/styles" Target="styles.xml"/><Relationship Id="rId9" Type="http://schemas.openxmlformats.org/officeDocument/2006/relationships/hyperlink" Target="mailto:ausvms@afma.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7F1B9F-5B04-4951-BA72-1F25BB02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 vessel monitoring system (VMS) temporary switch off</vt:lpstr>
    </vt:vector>
  </TitlesOfParts>
  <Company>INDUSTRY, TOURISM AND TRADE</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vessel monitoring system (VMS) temporary switch off</dc:title>
  <dc:creator>Northern Territory Government</dc:creator>
  <cp:lastModifiedBy>Eliza Kimlin</cp:lastModifiedBy>
  <cp:revision>2</cp:revision>
  <cp:lastPrinted>2020-11-27T01:54:00Z</cp:lastPrinted>
  <dcterms:created xsi:type="dcterms:W3CDTF">2023-03-14T05:07:00Z</dcterms:created>
  <dcterms:modified xsi:type="dcterms:W3CDTF">2023-03-14T05:07:00Z</dcterms:modified>
</cp:coreProperties>
</file>