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68626A" w:rsidP="009B0919">
      <w:pPr>
        <w:pStyle w:val="Heading1"/>
      </w:pPr>
      <w:r w:rsidRPr="002D687C">
        <w:t>Economic growth</w:t>
      </w:r>
    </w:p>
    <w:p w:rsidR="009B0919" w:rsidRDefault="00B419E4" w:rsidP="00C55B4D">
      <w:r w:rsidRPr="00B419E4">
        <w:rPr>
          <w:noProof/>
          <w:lang w:eastAsia="en-AU"/>
        </w:rPr>
        <w:drawing>
          <wp:inline distT="0" distB="0" distL="0" distR="0">
            <wp:extent cx="4638040" cy="4667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C55B4D"/>
    <w:p w:rsidR="0068626A" w:rsidRPr="0068626A" w:rsidRDefault="007C3A9C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Economic growth GSP $26.1</w:t>
      </w:r>
      <w:r w:rsidR="0068626A" w:rsidRPr="0068626A">
        <w:rPr>
          <w:rFonts w:cs="Arial"/>
          <w:sz w:val="20"/>
        </w:rPr>
        <w:t xml:space="preserve"> billion</w:t>
      </w:r>
      <w:r w:rsidR="00130B16">
        <w:rPr>
          <w:rFonts w:cs="Arial"/>
          <w:sz w:val="20"/>
        </w:rPr>
        <w:t xml:space="preserve"> </w:t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 xml:space="preserve">NT </w:t>
      </w:r>
      <w:r w:rsidR="007C3A9C">
        <w:rPr>
          <w:rFonts w:cs="Arial"/>
          <w:sz w:val="20"/>
        </w:rPr>
        <w:t xml:space="preserve">forecasted </w:t>
      </w:r>
      <w:r>
        <w:rPr>
          <w:rFonts w:cs="Arial"/>
          <w:sz w:val="20"/>
        </w:rPr>
        <w:t>growth rate:</w:t>
      </w:r>
    </w:p>
    <w:p w:rsidR="0068626A" w:rsidRPr="0068626A" w:rsidRDefault="0068626A" w:rsidP="0068626A">
      <w:pPr>
        <w:pStyle w:val="ListParagraph"/>
        <w:numPr>
          <w:ilvl w:val="1"/>
          <w:numId w:val="22"/>
        </w:numPr>
      </w:pPr>
      <w:r w:rsidRPr="0068626A">
        <w:rPr>
          <w:rFonts w:cs="Arial"/>
          <w:sz w:val="20"/>
        </w:rPr>
        <w:t>2022-23</w:t>
      </w:r>
      <w:r w:rsidR="009B0919">
        <w:rPr>
          <w:rFonts w:cs="Arial"/>
          <w:sz w:val="20"/>
        </w:rPr>
        <w:t xml:space="preserve"> is 3.7</w:t>
      </w:r>
      <w:r>
        <w:rPr>
          <w:rFonts w:cs="Arial"/>
          <w:sz w:val="20"/>
        </w:rPr>
        <w:t>%</w:t>
      </w:r>
    </w:p>
    <w:p w:rsidR="0068626A" w:rsidRPr="007C3A9C" w:rsidRDefault="009B0919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2023-24 is -0.7</w:t>
      </w:r>
      <w:r w:rsidR="0068626A">
        <w:rPr>
          <w:rFonts w:cs="Arial"/>
          <w:sz w:val="20"/>
        </w:rPr>
        <w:t>%</w:t>
      </w:r>
    </w:p>
    <w:p w:rsidR="007C3A9C" w:rsidRPr="0068626A" w:rsidRDefault="007C3A9C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2024-25 is 4.3%</w:t>
      </w:r>
    </w:p>
    <w:p w:rsidR="005F1452" w:rsidRPr="005F1452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="007C3A9C">
        <w:rPr>
          <w:rFonts w:cs="Arial"/>
          <w:sz w:val="20"/>
        </w:rPr>
        <w:t>2021-22</w:t>
      </w:r>
      <w:r w:rsidRPr="0068626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is </w:t>
      </w:r>
      <w:r w:rsidR="00537980">
        <w:rPr>
          <w:rFonts w:cs="Arial"/>
          <w:sz w:val="20"/>
        </w:rPr>
        <w:t>3.7</w:t>
      </w:r>
      <w:r>
        <w:rPr>
          <w:rFonts w:cs="Arial"/>
          <w:sz w:val="20"/>
        </w:rPr>
        <w:t>%</w:t>
      </w:r>
      <w:bookmarkStart w:id="0" w:name="_GoBack"/>
      <w:bookmarkEnd w:id="0"/>
    </w:p>
    <w:p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:rsidR="005F1452" w:rsidRDefault="00B419E4" w:rsidP="005F1452">
      <w:r w:rsidRPr="00B419E4">
        <w:rPr>
          <w:noProof/>
          <w:lang w:eastAsia="en-AU"/>
        </w:rPr>
        <w:drawing>
          <wp:inline distT="0" distB="0" distL="0" distR="0">
            <wp:extent cx="4864735" cy="46304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5F1452"/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 w:rsidR="007C3A9C">
        <w:rPr>
          <w:rFonts w:cs="Arial"/>
          <w:sz w:val="20"/>
        </w:rPr>
        <w:t>is 5.9</w:t>
      </w:r>
      <w:r>
        <w:rPr>
          <w:rFonts w:cs="Arial"/>
          <w:sz w:val="20"/>
        </w:rPr>
        <w:t>%</w:t>
      </w:r>
    </w:p>
    <w:p w:rsidR="005F1452" w:rsidRPr="005F1452" w:rsidRDefault="007C3A9C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22.0</w:t>
      </w:r>
      <w:r w:rsidR="005F1452">
        <w:rPr>
          <w:rFonts w:cs="Arial"/>
          <w:sz w:val="20"/>
        </w:rPr>
        <w:t>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11.9%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 w:rsidR="007C3A9C">
        <w:rPr>
          <w:rFonts w:cs="Arial"/>
          <w:sz w:val="20"/>
        </w:rPr>
        <w:t>is 8.7</w:t>
      </w:r>
      <w:r>
        <w:rPr>
          <w:rFonts w:cs="Arial"/>
          <w:sz w:val="20"/>
        </w:rPr>
        <w:t>%</w:t>
      </w:r>
    </w:p>
    <w:p w:rsidR="005F1452" w:rsidRPr="00045655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="007C3A9C">
        <w:rPr>
          <w:rFonts w:cs="Arial"/>
          <w:sz w:val="20"/>
        </w:rPr>
        <w:t>5.3</w:t>
      </w:r>
      <w:r w:rsidRPr="005F1452">
        <w:rPr>
          <w:rFonts w:cs="Arial"/>
          <w:sz w:val="20"/>
        </w:rPr>
        <w:t>%</w:t>
      </w:r>
    </w:p>
    <w:p w:rsidR="00045655" w:rsidRDefault="00045655" w:rsidP="00045655"/>
    <w:p w:rsidR="00045655" w:rsidRPr="009109D3" w:rsidRDefault="00045655" w:rsidP="00045655"/>
    <w:p w:rsidR="009109D3" w:rsidRDefault="00C64952" w:rsidP="00045655">
      <w:pPr>
        <w:pStyle w:val="Heading1"/>
      </w:pPr>
      <w:r>
        <w:lastRenderedPageBreak/>
        <w:t xml:space="preserve">State Final Demand </w:t>
      </w:r>
    </w:p>
    <w:p w:rsidR="000A3C8A" w:rsidRPr="000A3C8A" w:rsidRDefault="00B419E4" w:rsidP="000A3C8A">
      <w:r w:rsidRPr="00B419E4">
        <w:rPr>
          <w:noProof/>
          <w:lang w:eastAsia="en-AU"/>
        </w:rPr>
        <w:drawing>
          <wp:inline distT="0" distB="0" distL="0" distR="0">
            <wp:extent cx="5632450" cy="516445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51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55" w:rsidRDefault="00045655" w:rsidP="009109D3"/>
    <w:p w:rsidR="00C64952" w:rsidRPr="00C64952" w:rsidRDefault="00E12148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 xml:space="preserve">State Final Demand, up </w:t>
      </w:r>
      <w:r w:rsidR="00537980">
        <w:rPr>
          <w:sz w:val="20"/>
        </w:rPr>
        <w:t>3</w:t>
      </w:r>
      <w:r>
        <w:rPr>
          <w:sz w:val="20"/>
        </w:rPr>
        <w:t>.</w:t>
      </w:r>
      <w:r w:rsidR="00537980">
        <w:rPr>
          <w:sz w:val="20"/>
        </w:rPr>
        <w:t>3</w:t>
      </w:r>
      <w:r w:rsidR="00C64952">
        <w:rPr>
          <w:sz w:val="20"/>
        </w:rPr>
        <w:t>% to $</w:t>
      </w:r>
      <w:r>
        <w:rPr>
          <w:sz w:val="20"/>
        </w:rPr>
        <w:t>7.1</w:t>
      </w:r>
      <w:r w:rsidR="00C64952">
        <w:rPr>
          <w:sz w:val="20"/>
        </w:rPr>
        <w:t xml:space="preserve"> b</w:t>
      </w:r>
      <w:r w:rsidR="00A0572A">
        <w:rPr>
          <w:sz w:val="20"/>
        </w:rPr>
        <w:t xml:space="preserve">illion through the year to </w:t>
      </w:r>
      <w:r w:rsidR="00537980">
        <w:rPr>
          <w:sz w:val="20"/>
        </w:rPr>
        <w:t>December</w:t>
      </w:r>
      <w:r w:rsidR="00C64952">
        <w:rPr>
          <w:sz w:val="20"/>
        </w:rPr>
        <w:t xml:space="preserve"> 2022</w:t>
      </w:r>
    </w:p>
    <w:p w:rsidR="00C64952" w:rsidRPr="00C64952" w:rsidRDefault="00537980" w:rsidP="00C64952">
      <w:pPr>
        <w:pStyle w:val="ListParagraph"/>
        <w:numPr>
          <w:ilvl w:val="1"/>
          <w:numId w:val="24"/>
        </w:numPr>
      </w:pPr>
      <w:r>
        <w:rPr>
          <w:sz w:val="20"/>
        </w:rPr>
        <w:t>Public investment, up 14</w:t>
      </w:r>
      <w:r w:rsidR="00C64952">
        <w:rPr>
          <w:sz w:val="20"/>
        </w:rPr>
        <w:t>% to $0.</w:t>
      </w:r>
      <w:r>
        <w:rPr>
          <w:sz w:val="20"/>
        </w:rPr>
        <w:t>4</w:t>
      </w:r>
      <w:r w:rsidR="00C64952">
        <w:rPr>
          <w:sz w:val="20"/>
        </w:rPr>
        <w:t xml:space="preserve"> billion through the </w:t>
      </w:r>
      <w:r w:rsidR="00A0572A">
        <w:rPr>
          <w:sz w:val="20"/>
        </w:rPr>
        <w:t xml:space="preserve">year to </w:t>
      </w:r>
      <w:r>
        <w:rPr>
          <w:sz w:val="20"/>
        </w:rPr>
        <w:t>December</w:t>
      </w:r>
      <w:r w:rsidR="00C64952">
        <w:rPr>
          <w:sz w:val="20"/>
        </w:rPr>
        <w:t xml:space="preserve"> 2022</w:t>
      </w:r>
    </w:p>
    <w:p w:rsidR="00045655" w:rsidRPr="00C64952" w:rsidRDefault="009109D3" w:rsidP="00E12148">
      <w:pPr>
        <w:pStyle w:val="ListParagraph"/>
        <w:numPr>
          <w:ilvl w:val="1"/>
          <w:numId w:val="24"/>
        </w:numPr>
      </w:pPr>
      <w:r w:rsidRPr="009109D3">
        <w:rPr>
          <w:rFonts w:cs="Arial"/>
          <w:sz w:val="20"/>
        </w:rPr>
        <w:t xml:space="preserve">Private business investment, up </w:t>
      </w:r>
      <w:r w:rsidR="00537980">
        <w:rPr>
          <w:rFonts w:cs="Arial"/>
          <w:sz w:val="20"/>
        </w:rPr>
        <w:t>5</w:t>
      </w:r>
      <w:r w:rsidR="00A0572A">
        <w:rPr>
          <w:rFonts w:cs="Arial"/>
          <w:sz w:val="20"/>
        </w:rPr>
        <w:t>% to $</w:t>
      </w:r>
      <w:r w:rsidR="00E12148">
        <w:rPr>
          <w:rFonts w:cs="Arial"/>
          <w:sz w:val="20"/>
        </w:rPr>
        <w:t>1.3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 xml:space="preserve">illion through the year to </w:t>
      </w:r>
      <w:r w:rsidR="00537980">
        <w:rPr>
          <w:rFonts w:cs="Arial"/>
          <w:sz w:val="20"/>
        </w:rPr>
        <w:t>December</w:t>
      </w:r>
      <w:r w:rsidR="00C64952" w:rsidRPr="00E12148">
        <w:rPr>
          <w:rFonts w:cs="Arial"/>
          <w:sz w:val="20"/>
        </w:rPr>
        <w:t xml:space="preserve"> 2022</w:t>
      </w:r>
    </w:p>
    <w:p w:rsidR="00C64952" w:rsidRPr="00C64952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Household consumption, up </w:t>
      </w:r>
      <w:r w:rsidR="00537980">
        <w:rPr>
          <w:rFonts w:cs="Arial"/>
          <w:sz w:val="20"/>
        </w:rPr>
        <w:t>0.6</w:t>
      </w:r>
      <w:r w:rsidR="00C64952">
        <w:rPr>
          <w:rFonts w:cs="Arial"/>
          <w:sz w:val="20"/>
        </w:rPr>
        <w:t>% to $2.8 b</w:t>
      </w:r>
      <w:r>
        <w:rPr>
          <w:rFonts w:cs="Arial"/>
          <w:sz w:val="20"/>
        </w:rPr>
        <w:t xml:space="preserve">illion through the year to </w:t>
      </w:r>
      <w:r w:rsidR="00537980">
        <w:rPr>
          <w:rFonts w:cs="Arial"/>
          <w:sz w:val="20"/>
        </w:rPr>
        <w:t>December</w:t>
      </w:r>
      <w:r w:rsidR="00C64952">
        <w:rPr>
          <w:rFonts w:cs="Arial"/>
          <w:sz w:val="20"/>
        </w:rPr>
        <w:t xml:space="preserve"> 2022</w:t>
      </w:r>
    </w:p>
    <w:p w:rsidR="00C64952" w:rsidRPr="009B0919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Government consumption, up </w:t>
      </w:r>
      <w:r w:rsidR="00537980">
        <w:rPr>
          <w:rFonts w:cs="Arial"/>
          <w:sz w:val="20"/>
        </w:rPr>
        <w:t>3.9</w:t>
      </w:r>
      <w:r>
        <w:rPr>
          <w:rFonts w:cs="Arial"/>
          <w:sz w:val="20"/>
        </w:rPr>
        <w:t>% to $2.</w:t>
      </w:r>
      <w:r w:rsidR="00E12148">
        <w:rPr>
          <w:rFonts w:cs="Arial"/>
          <w:sz w:val="20"/>
        </w:rPr>
        <w:t>5</w:t>
      </w:r>
      <w:r w:rsidR="00C64952">
        <w:rPr>
          <w:rFonts w:cs="Arial"/>
          <w:sz w:val="20"/>
        </w:rPr>
        <w:t xml:space="preserve"> b</w:t>
      </w:r>
      <w:r>
        <w:rPr>
          <w:rFonts w:cs="Arial"/>
          <w:sz w:val="20"/>
        </w:rPr>
        <w:t xml:space="preserve">illion through the year to </w:t>
      </w:r>
      <w:r w:rsidR="00537980">
        <w:rPr>
          <w:rFonts w:cs="Arial"/>
          <w:sz w:val="20"/>
        </w:rPr>
        <w:t xml:space="preserve">December </w:t>
      </w:r>
      <w:r w:rsidR="00C64952">
        <w:rPr>
          <w:rFonts w:cs="Arial"/>
          <w:sz w:val="20"/>
        </w:rPr>
        <w:t>2022</w:t>
      </w:r>
    </w:p>
    <w:p w:rsidR="00045655" w:rsidRDefault="00045655" w:rsidP="009B0919">
      <w:pPr>
        <w:pStyle w:val="ListParagraph"/>
        <w:ind w:left="720"/>
      </w:pPr>
    </w:p>
    <w:p w:rsidR="00045655" w:rsidRDefault="00045655" w:rsidP="009B0919">
      <w:pPr>
        <w:pStyle w:val="ListParagraph"/>
        <w:ind w:left="720"/>
      </w:pPr>
    </w:p>
    <w:p w:rsidR="00045655" w:rsidRPr="004A1CE3" w:rsidRDefault="00045655" w:rsidP="009B0919">
      <w:pPr>
        <w:pStyle w:val="ListParagraph"/>
        <w:ind w:left="720"/>
      </w:pPr>
    </w:p>
    <w:p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:rsidR="00841EED" w:rsidRDefault="00B419E4" w:rsidP="00841EED">
      <w:r w:rsidRPr="00B419E4">
        <w:rPr>
          <w:noProof/>
          <w:lang w:eastAsia="en-AU"/>
        </w:rPr>
        <w:drawing>
          <wp:inline distT="0" distB="0" distL="0" distR="0">
            <wp:extent cx="4674235" cy="45351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45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Pr="00423717" w:rsidRDefault="00423717" w:rsidP="00841EED">
      <w:pPr>
        <w:rPr>
          <w:sz w:val="20"/>
          <w:szCs w:val="20"/>
        </w:rPr>
      </w:pP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confidence for the Northern Territory is +74% in the December 2022 quarter, down 3 percentage points from the previous quarter</w:t>
      </w: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count as at June 2022 fo</w:t>
      </w:r>
      <w:r w:rsidR="00F71DB2">
        <w:rPr>
          <w:sz w:val="20"/>
          <w:szCs w:val="20"/>
        </w:rPr>
        <w:t>r the Northern Territory was 15</w:t>
      </w:r>
      <w:r w:rsidR="00F22B15">
        <w:rPr>
          <w:sz w:val="20"/>
          <w:szCs w:val="20"/>
        </w:rPr>
        <w:t xml:space="preserve"> </w:t>
      </w:r>
      <w:r w:rsidRPr="00423717">
        <w:rPr>
          <w:sz w:val="20"/>
          <w:szCs w:val="20"/>
        </w:rPr>
        <w:t>796</w:t>
      </w:r>
      <w:r w:rsidR="00F22B15">
        <w:rPr>
          <w:sz w:val="20"/>
          <w:szCs w:val="20"/>
        </w:rPr>
        <w:t>,</w:t>
      </w:r>
      <w:r w:rsidRPr="00423717">
        <w:rPr>
          <w:sz w:val="20"/>
          <w:szCs w:val="20"/>
        </w:rPr>
        <w:t xml:space="preserve"> up 849 businesses over the year to June 2022</w:t>
      </w:r>
    </w:p>
    <w:p w:rsidR="005E0814" w:rsidRDefault="005E0814" w:rsidP="005E0814">
      <w:pPr>
        <w:pStyle w:val="ListParagraph"/>
        <w:ind w:left="720"/>
        <w:rPr>
          <w:rFonts w:cs="Arial"/>
          <w:sz w:val="20"/>
        </w:rPr>
      </w:pPr>
    </w:p>
    <w:p w:rsidR="005E0814" w:rsidRPr="0053614F" w:rsidRDefault="005E0814" w:rsidP="005E0814">
      <w:pPr>
        <w:pStyle w:val="ListParagraph"/>
        <w:ind w:left="720"/>
      </w:pPr>
    </w:p>
    <w:p w:rsidR="0053614F" w:rsidRDefault="00305D65" w:rsidP="00305D65">
      <w:pPr>
        <w:pStyle w:val="Heading1"/>
      </w:pPr>
      <w:r w:rsidRPr="002D687C">
        <w:lastRenderedPageBreak/>
        <w:t>Darwin inflation</w:t>
      </w:r>
    </w:p>
    <w:p w:rsidR="001127E4" w:rsidRDefault="00CC5E3E" w:rsidP="0053614F">
      <w:r w:rsidRPr="00CC5E3E">
        <w:rPr>
          <w:noProof/>
          <w:lang w:eastAsia="en-AU"/>
        </w:rPr>
        <w:drawing>
          <wp:inline distT="0" distB="0" distL="0" distR="0">
            <wp:extent cx="4140200" cy="3979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53614F"/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 xml:space="preserve">Darwin inflation increased to </w:t>
      </w:r>
      <w:r w:rsidR="00CC5E3E">
        <w:rPr>
          <w:sz w:val="20"/>
        </w:rPr>
        <w:t>6.2</w:t>
      </w:r>
      <w:r w:rsidRPr="00423717">
        <w:rPr>
          <w:sz w:val="20"/>
        </w:rPr>
        <w:t xml:space="preserve">% through the year to </w:t>
      </w:r>
      <w:r w:rsidR="00CC5E3E">
        <w:rPr>
          <w:sz w:val="20"/>
        </w:rPr>
        <w:t>March 2023</w:t>
      </w:r>
    </w:p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>Nat</w:t>
      </w:r>
      <w:r w:rsidR="00CC5E3E">
        <w:rPr>
          <w:sz w:val="20"/>
        </w:rPr>
        <w:t>ional inflation increased to 7.0</w:t>
      </w:r>
      <w:r w:rsidRPr="00423717">
        <w:rPr>
          <w:sz w:val="20"/>
        </w:rPr>
        <w:t>%</w:t>
      </w:r>
    </w:p>
    <w:p w:rsidR="00E67D46" w:rsidRPr="00423717" w:rsidRDefault="00CC5E3E" w:rsidP="00E67D46">
      <w:pPr>
        <w:pStyle w:val="ListParagraph"/>
        <w:numPr>
          <w:ilvl w:val="0"/>
          <w:numId w:val="32"/>
        </w:numPr>
        <w:rPr>
          <w:sz w:val="20"/>
        </w:rPr>
      </w:pPr>
      <w:r>
        <w:rPr>
          <w:sz w:val="20"/>
        </w:rPr>
        <w:t>Trimmed mean increased to 6.6</w:t>
      </w:r>
      <w:r w:rsidR="00E67D46" w:rsidRPr="00423717">
        <w:rPr>
          <w:sz w:val="20"/>
        </w:rPr>
        <w:t>%</w:t>
      </w:r>
    </w:p>
    <w:p w:rsidR="009B0919" w:rsidRPr="00423717" w:rsidRDefault="009B0919" w:rsidP="009B0919">
      <w:pPr>
        <w:rPr>
          <w:sz w:val="20"/>
        </w:rPr>
      </w:pPr>
    </w:p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045655" w:rsidRDefault="00045655" w:rsidP="009B0919"/>
    <w:p w:rsidR="00045655" w:rsidRDefault="00045655" w:rsidP="009B0919"/>
    <w:p w:rsidR="009B0919" w:rsidRPr="0029187B" w:rsidRDefault="009B0919" w:rsidP="009B0919"/>
    <w:p w:rsidR="0084206E" w:rsidRDefault="00FB26C1" w:rsidP="00FB26C1">
      <w:pPr>
        <w:pStyle w:val="Heading1"/>
      </w:pPr>
      <w:r>
        <w:lastRenderedPageBreak/>
        <w:t>Labour market</w:t>
      </w:r>
    </w:p>
    <w:p w:rsidR="00423717" w:rsidRDefault="00CC5E3E" w:rsidP="0084206E">
      <w:r w:rsidRPr="00CC5E3E">
        <w:rPr>
          <w:noProof/>
          <w:lang w:eastAsia="en-AU"/>
        </w:rPr>
        <w:drawing>
          <wp:inline distT="0" distB="0" distL="0" distR="0">
            <wp:extent cx="4564380" cy="4455160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423717">
      <w:pPr>
        <w:spacing w:line="240" w:lineRule="auto"/>
      </w:pPr>
    </w:p>
    <w:p w:rsidR="00423717" w:rsidRDefault="00CC5E3E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>Unemployment rate is 3.5</w:t>
      </w:r>
      <w:r w:rsidR="00E67D46">
        <w:rPr>
          <w:rFonts w:cs="Arial"/>
          <w:sz w:val="20"/>
        </w:rPr>
        <w:t xml:space="preserve">% as of </w:t>
      </w:r>
      <w:r>
        <w:rPr>
          <w:rFonts w:cs="Arial"/>
          <w:sz w:val="20"/>
        </w:rPr>
        <w:t>March</w:t>
      </w:r>
      <w:r w:rsidR="00E67D46">
        <w:rPr>
          <w:rFonts w:cs="Arial"/>
          <w:sz w:val="20"/>
        </w:rPr>
        <w:t xml:space="preserve"> 202</w:t>
      </w:r>
      <w:r w:rsidR="00130B16">
        <w:rPr>
          <w:rFonts w:cs="Arial"/>
          <w:sz w:val="20"/>
        </w:rPr>
        <w:t xml:space="preserve">3, </w:t>
      </w:r>
      <w:r>
        <w:rPr>
          <w:rFonts w:cs="Arial"/>
          <w:sz w:val="20"/>
        </w:rPr>
        <w:t>down</w:t>
      </w:r>
      <w:r w:rsidR="00130B16">
        <w:rPr>
          <w:rFonts w:cs="Arial"/>
          <w:sz w:val="20"/>
        </w:rPr>
        <w:t xml:space="preserve"> by </w:t>
      </w:r>
      <w:r>
        <w:rPr>
          <w:rFonts w:cs="Arial"/>
          <w:sz w:val="20"/>
        </w:rPr>
        <w:t>0.6</w:t>
      </w:r>
      <w:r w:rsidR="001C3DAC">
        <w:rPr>
          <w:rFonts w:cs="Arial"/>
          <w:sz w:val="20"/>
        </w:rPr>
        <w:t xml:space="preserve"> percentage point</w:t>
      </w:r>
    </w:p>
    <w:p w:rsidR="00E67D46" w:rsidRPr="00423717" w:rsidRDefault="001C3DAC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>Employment is 141</w:t>
      </w:r>
      <w:r w:rsidR="00CC5E3E">
        <w:rPr>
          <w:rFonts w:cs="Arial"/>
          <w:sz w:val="20"/>
        </w:rPr>
        <w:t xml:space="preserve"> 905</w:t>
      </w:r>
      <w:r w:rsidR="00E67D46" w:rsidRPr="00423717">
        <w:rPr>
          <w:rFonts w:cs="Arial"/>
          <w:sz w:val="20"/>
        </w:rPr>
        <w:t xml:space="preserve"> up </w:t>
      </w:r>
      <w:r w:rsidR="00CC5E3E">
        <w:rPr>
          <w:rFonts w:cs="Arial"/>
          <w:sz w:val="20"/>
        </w:rPr>
        <w:t>5.7</w:t>
      </w:r>
      <w:r w:rsidR="00E67D46" w:rsidRPr="00423717">
        <w:rPr>
          <w:rFonts w:cs="Arial"/>
          <w:sz w:val="20"/>
        </w:rPr>
        <w:t xml:space="preserve">% through the year to </w:t>
      </w:r>
      <w:r w:rsidR="00CC5E3E">
        <w:rPr>
          <w:rFonts w:cs="Arial"/>
          <w:sz w:val="20"/>
        </w:rPr>
        <w:t>March</w:t>
      </w:r>
      <w:r w:rsidR="00130B16">
        <w:rPr>
          <w:rFonts w:cs="Arial"/>
          <w:sz w:val="20"/>
        </w:rPr>
        <w:t xml:space="preserve"> 2023</w:t>
      </w:r>
    </w:p>
    <w:p w:rsidR="00E67D46" w:rsidRDefault="00130B16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 xml:space="preserve">Participation rate </w:t>
      </w:r>
      <w:r w:rsidR="001C3DAC">
        <w:rPr>
          <w:rFonts w:cs="Arial"/>
          <w:sz w:val="20"/>
        </w:rPr>
        <w:t>is</w:t>
      </w:r>
      <w:r>
        <w:rPr>
          <w:rFonts w:cs="Arial"/>
          <w:sz w:val="20"/>
        </w:rPr>
        <w:t xml:space="preserve"> </w:t>
      </w:r>
      <w:r w:rsidR="00CC5E3E">
        <w:rPr>
          <w:rFonts w:cs="Arial"/>
          <w:sz w:val="20"/>
        </w:rPr>
        <w:t>75.2</w:t>
      </w:r>
      <w:r w:rsidR="00E67D46">
        <w:rPr>
          <w:rFonts w:cs="Arial"/>
          <w:sz w:val="20"/>
        </w:rPr>
        <w:t xml:space="preserve">% as of </w:t>
      </w:r>
      <w:r w:rsidR="00CC5E3E">
        <w:rPr>
          <w:rFonts w:cs="Arial"/>
          <w:sz w:val="20"/>
        </w:rPr>
        <w:t>March</w:t>
      </w:r>
      <w:r w:rsidR="00E36D23">
        <w:rPr>
          <w:rFonts w:cs="Arial"/>
          <w:sz w:val="20"/>
        </w:rPr>
        <w:t xml:space="preserve"> 202</w:t>
      </w:r>
      <w:r>
        <w:rPr>
          <w:rFonts w:cs="Arial"/>
          <w:sz w:val="20"/>
        </w:rPr>
        <w:t>3</w:t>
      </w:r>
      <w:r w:rsidR="00E36D23">
        <w:rPr>
          <w:rFonts w:cs="Arial"/>
          <w:sz w:val="20"/>
        </w:rPr>
        <w:t xml:space="preserve">, up </w:t>
      </w:r>
      <w:r w:rsidR="00CC5E3E">
        <w:rPr>
          <w:rFonts w:cs="Arial"/>
          <w:sz w:val="20"/>
        </w:rPr>
        <w:t>2.9</w:t>
      </w:r>
      <w:r w:rsidR="00E36D23">
        <w:rPr>
          <w:rFonts w:cs="Arial"/>
          <w:sz w:val="20"/>
        </w:rPr>
        <w:t xml:space="preserve"> </w:t>
      </w:r>
      <w:r w:rsidR="00E67D46">
        <w:rPr>
          <w:rFonts w:cs="Arial"/>
          <w:sz w:val="20"/>
        </w:rPr>
        <w:t xml:space="preserve">percentage points through the year to </w:t>
      </w:r>
      <w:r w:rsidR="00CC5E3E">
        <w:rPr>
          <w:rFonts w:cs="Arial"/>
          <w:sz w:val="20"/>
        </w:rPr>
        <w:t>March</w:t>
      </w:r>
      <w:r w:rsidR="00E67D46">
        <w:rPr>
          <w:rFonts w:cs="Arial"/>
          <w:sz w:val="20"/>
        </w:rPr>
        <w:t xml:space="preserve"> 202</w:t>
      </w:r>
      <w:r>
        <w:rPr>
          <w:rFonts w:cs="Arial"/>
          <w:sz w:val="20"/>
        </w:rPr>
        <w:t>3</w:t>
      </w:r>
    </w:p>
    <w:p w:rsidR="002E7101" w:rsidRDefault="002E7101" w:rsidP="00E36D23">
      <w:pPr>
        <w:pStyle w:val="Heading1"/>
        <w:tabs>
          <w:tab w:val="left" w:pos="3130"/>
        </w:tabs>
      </w:pPr>
      <w:r w:rsidRPr="002D687C">
        <w:lastRenderedPageBreak/>
        <w:t>NT population</w:t>
      </w:r>
      <w:r w:rsidR="00E36D23">
        <w:tab/>
      </w:r>
    </w:p>
    <w:p w:rsidR="002E7101" w:rsidRPr="00E36D23" w:rsidRDefault="00B419E4" w:rsidP="002E7101">
      <w:r w:rsidRPr="00B419E4">
        <w:rPr>
          <w:rFonts w:cs="Arial"/>
          <w:noProof/>
          <w:sz w:val="20"/>
          <w:lang w:eastAsia="en-AU"/>
        </w:rPr>
        <w:drawing>
          <wp:inline distT="0" distB="0" distL="0" distR="0">
            <wp:extent cx="4674235" cy="47840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47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952">
        <w:rPr>
          <w:rFonts w:cs="Arial"/>
          <w:sz w:val="20"/>
        </w:rPr>
        <w:br w:type="textWrapping" w:clear="all"/>
      </w:r>
    </w:p>
    <w:p w:rsidR="00143D89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2E7101">
        <w:rPr>
          <w:rFonts w:cs="Arial"/>
          <w:sz w:val="20"/>
        </w:rPr>
        <w:t xml:space="preserve">NT population </w:t>
      </w:r>
      <w:r w:rsidR="00143D89">
        <w:rPr>
          <w:rFonts w:cs="Arial"/>
          <w:sz w:val="20"/>
        </w:rPr>
        <w:t xml:space="preserve">is </w:t>
      </w:r>
      <w:r w:rsidR="00F71DB2">
        <w:rPr>
          <w:rFonts w:cs="Arial"/>
          <w:sz w:val="20"/>
        </w:rPr>
        <w:t>250</w:t>
      </w:r>
      <w:r w:rsidR="00F22B15">
        <w:rPr>
          <w:rFonts w:cs="Arial"/>
          <w:sz w:val="20"/>
        </w:rPr>
        <w:t xml:space="preserve"> </w:t>
      </w:r>
      <w:r w:rsidR="001C3DAC">
        <w:rPr>
          <w:rFonts w:cs="Arial"/>
          <w:sz w:val="20"/>
        </w:rPr>
        <w:t>602</w:t>
      </w:r>
      <w:r w:rsidRPr="002E7101">
        <w:rPr>
          <w:rFonts w:cs="Arial"/>
          <w:sz w:val="20"/>
        </w:rPr>
        <w:t xml:space="preserve">, </w:t>
      </w:r>
      <w:r w:rsidR="00581CFB">
        <w:rPr>
          <w:rFonts w:cs="Arial"/>
          <w:sz w:val="20"/>
        </w:rPr>
        <w:t>up 0.</w:t>
      </w:r>
      <w:r w:rsidR="001C3DAC">
        <w:rPr>
          <w:rFonts w:cs="Arial"/>
          <w:sz w:val="20"/>
        </w:rPr>
        <w:t>4</w:t>
      </w:r>
      <w:r w:rsidR="007D32C8">
        <w:rPr>
          <w:rFonts w:cs="Arial"/>
          <w:sz w:val="20"/>
        </w:rPr>
        <w:t>% through</w:t>
      </w:r>
      <w:r w:rsidR="00143D89">
        <w:rPr>
          <w:rFonts w:cs="Arial"/>
          <w:sz w:val="20"/>
        </w:rPr>
        <w:t xml:space="preserve"> the year</w:t>
      </w:r>
      <w:r w:rsidR="00581CFB">
        <w:rPr>
          <w:rFonts w:cs="Arial"/>
          <w:sz w:val="20"/>
        </w:rPr>
        <w:t xml:space="preserve"> to </w:t>
      </w:r>
      <w:r w:rsidR="001C3DAC">
        <w:rPr>
          <w:rFonts w:cs="Arial"/>
          <w:sz w:val="20"/>
        </w:rPr>
        <w:t>September</w:t>
      </w:r>
      <w:r w:rsidR="00581CFB">
        <w:rPr>
          <w:rFonts w:cs="Arial"/>
          <w:sz w:val="20"/>
        </w:rPr>
        <w:t xml:space="preserve"> 2022</w:t>
      </w:r>
      <w:r w:rsidR="004B769D">
        <w:rPr>
          <w:rFonts w:cs="Arial"/>
          <w:sz w:val="20"/>
        </w:rPr>
        <w:t xml:space="preserve"> </w:t>
      </w:r>
    </w:p>
    <w:p w:rsidR="002E7101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>
        <w:rPr>
          <w:rFonts w:cs="Arial"/>
          <w:sz w:val="20"/>
        </w:rPr>
        <w:t>N</w:t>
      </w:r>
      <w:r w:rsidR="002E7101" w:rsidRPr="002E7101">
        <w:rPr>
          <w:rFonts w:cs="Arial"/>
          <w:sz w:val="20"/>
        </w:rPr>
        <w:t>ational population</w:t>
      </w:r>
      <w:r>
        <w:rPr>
          <w:rFonts w:cs="Arial"/>
          <w:sz w:val="20"/>
        </w:rPr>
        <w:t xml:space="preserve"> is</w:t>
      </w:r>
      <w:r w:rsidR="00581CFB">
        <w:rPr>
          <w:rFonts w:cs="Arial"/>
          <w:sz w:val="20"/>
        </w:rPr>
        <w:t xml:space="preserve"> 26.</w:t>
      </w:r>
      <w:r w:rsidR="001C3DAC">
        <w:rPr>
          <w:rFonts w:cs="Arial"/>
          <w:sz w:val="20"/>
        </w:rPr>
        <w:t>1</w:t>
      </w:r>
      <w:r w:rsidR="002E7101" w:rsidRPr="002E7101">
        <w:rPr>
          <w:rFonts w:cs="Arial"/>
          <w:sz w:val="20"/>
        </w:rPr>
        <w:t xml:space="preserve"> million, up </w:t>
      </w:r>
      <w:r w:rsidR="00581CFB">
        <w:rPr>
          <w:rFonts w:cs="Arial"/>
          <w:sz w:val="20"/>
        </w:rPr>
        <w:t>1.</w:t>
      </w:r>
      <w:r w:rsidR="001C3DAC">
        <w:rPr>
          <w:rFonts w:cs="Arial"/>
          <w:sz w:val="20"/>
        </w:rPr>
        <w:t>6</w:t>
      </w:r>
      <w:r w:rsidR="007D32C8">
        <w:rPr>
          <w:rFonts w:cs="Arial"/>
          <w:sz w:val="20"/>
        </w:rPr>
        <w:t>% through</w:t>
      </w:r>
      <w:r>
        <w:rPr>
          <w:rFonts w:cs="Arial"/>
          <w:sz w:val="20"/>
        </w:rPr>
        <w:t xml:space="preserve"> the year</w:t>
      </w:r>
      <w:r w:rsidR="004B769D">
        <w:rPr>
          <w:rFonts w:cs="Arial"/>
          <w:sz w:val="20"/>
        </w:rPr>
        <w:t xml:space="preserve"> </w:t>
      </w:r>
      <w:r w:rsidR="00581CFB">
        <w:rPr>
          <w:rFonts w:cs="Arial"/>
          <w:sz w:val="20"/>
        </w:rPr>
        <w:t xml:space="preserve">to </w:t>
      </w:r>
      <w:r w:rsidR="001C3DAC">
        <w:rPr>
          <w:rFonts w:cs="Arial"/>
          <w:sz w:val="20"/>
        </w:rPr>
        <w:t>Septem</w:t>
      </w:r>
      <w:r w:rsidR="00F71DB2">
        <w:rPr>
          <w:rFonts w:cs="Arial"/>
          <w:sz w:val="20"/>
        </w:rPr>
        <w:t>b</w:t>
      </w:r>
      <w:r w:rsidR="001C3DAC">
        <w:rPr>
          <w:rFonts w:cs="Arial"/>
          <w:sz w:val="20"/>
        </w:rPr>
        <w:t>er</w:t>
      </w:r>
      <w:r w:rsidR="00581CFB">
        <w:rPr>
          <w:rFonts w:cs="Arial"/>
          <w:sz w:val="20"/>
        </w:rPr>
        <w:t xml:space="preserve"> 2022</w:t>
      </w:r>
    </w:p>
    <w:p w:rsidR="00143D89" w:rsidRDefault="0070264E" w:rsidP="0070264E">
      <w:pPr>
        <w:pStyle w:val="Heading1"/>
      </w:pPr>
      <w:r w:rsidRPr="002D687C">
        <w:lastRenderedPageBreak/>
        <w:t>Population distribution</w:t>
      </w:r>
    </w:p>
    <w:p w:rsidR="00143D89" w:rsidRPr="00143D89" w:rsidRDefault="00CC5E3E" w:rsidP="00143D89">
      <w:pPr>
        <w:rPr>
          <w:rFonts w:cs="Arial"/>
          <w:sz w:val="20"/>
        </w:rPr>
      </w:pPr>
      <w:r w:rsidRPr="00CC5E3E">
        <w:rPr>
          <w:rFonts w:cs="Arial"/>
          <w:noProof/>
          <w:sz w:val="20"/>
          <w:lang w:eastAsia="en-AU"/>
        </w:rPr>
        <w:drawing>
          <wp:inline distT="0" distB="0" distL="0" distR="0">
            <wp:extent cx="4674235" cy="43230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4E" w:rsidRPr="00423717" w:rsidRDefault="0070264E" w:rsidP="00423717">
      <w:pPr>
        <w:pStyle w:val="ListParagraph"/>
        <w:numPr>
          <w:ilvl w:val="0"/>
          <w:numId w:val="35"/>
        </w:numPr>
        <w:rPr>
          <w:rFonts w:cs="Arial"/>
          <w:sz w:val="20"/>
        </w:rPr>
      </w:pPr>
      <w:r w:rsidRPr="00423717">
        <w:rPr>
          <w:rFonts w:cs="Arial"/>
          <w:sz w:val="20"/>
        </w:rPr>
        <w:t>Population distribution:</w:t>
      </w:r>
    </w:p>
    <w:p w:rsidR="0070264E" w:rsidRDefault="00CC5E3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Greater Darwin was 149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>582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East Arnhem was </w:t>
      </w:r>
      <w:r w:rsidR="004B769D">
        <w:rPr>
          <w:rFonts w:cs="Arial"/>
          <w:sz w:val="20"/>
        </w:rPr>
        <w:t>14</w:t>
      </w:r>
      <w:r w:rsidR="00F22B15">
        <w:rPr>
          <w:rFonts w:cs="Arial"/>
          <w:sz w:val="20"/>
        </w:rPr>
        <w:t xml:space="preserve"> </w:t>
      </w:r>
      <w:r w:rsidR="004B769D">
        <w:rPr>
          <w:rFonts w:cs="Arial"/>
          <w:sz w:val="20"/>
        </w:rPr>
        <w:t>5</w:t>
      </w:r>
      <w:r w:rsidR="00CC5E3E">
        <w:rPr>
          <w:rFonts w:cs="Arial"/>
          <w:sz w:val="20"/>
        </w:rPr>
        <w:t>89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Katherine was </w:t>
      </w:r>
      <w:r w:rsidR="007D32C8">
        <w:rPr>
          <w:rFonts w:cs="Arial"/>
          <w:sz w:val="20"/>
        </w:rPr>
        <w:t>21</w:t>
      </w:r>
      <w:r w:rsidR="00F22B15">
        <w:rPr>
          <w:rFonts w:cs="Arial"/>
          <w:sz w:val="20"/>
        </w:rPr>
        <w:t xml:space="preserve"> </w:t>
      </w:r>
      <w:r w:rsidR="00CC5E3E">
        <w:rPr>
          <w:rFonts w:cs="Arial"/>
          <w:sz w:val="20"/>
        </w:rPr>
        <w:t>335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Alice Springs was</w:t>
      </w:r>
      <w:r w:rsidR="007D32C8">
        <w:rPr>
          <w:rFonts w:cs="Arial"/>
          <w:sz w:val="20"/>
        </w:rPr>
        <w:t xml:space="preserve"> 4</w:t>
      </w:r>
      <w:r w:rsidR="00CC5E3E">
        <w:rPr>
          <w:rFonts w:cs="Arial"/>
          <w:sz w:val="20"/>
        </w:rPr>
        <w:t>1 043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Barkly was </w:t>
      </w:r>
      <w:r w:rsidR="007D32C8">
        <w:rPr>
          <w:rFonts w:cs="Arial"/>
          <w:sz w:val="20"/>
        </w:rPr>
        <w:t>6</w:t>
      </w:r>
      <w:r w:rsidR="00CC5E3E">
        <w:rPr>
          <w:rFonts w:cs="Arial"/>
          <w:sz w:val="20"/>
        </w:rPr>
        <w:t>033</w:t>
      </w:r>
    </w:p>
    <w:p w:rsidR="002E7101" w:rsidRP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Daly-Tiwi-West Arnhem was </w:t>
      </w:r>
      <w:r w:rsidR="007D32C8">
        <w:rPr>
          <w:rFonts w:cs="Arial"/>
          <w:sz w:val="20"/>
        </w:rPr>
        <w:t>18</w:t>
      </w:r>
      <w:r w:rsidR="00F22B15">
        <w:rPr>
          <w:rFonts w:cs="Arial"/>
          <w:sz w:val="20"/>
        </w:rPr>
        <w:t xml:space="preserve"> </w:t>
      </w:r>
      <w:r w:rsidR="00CC5E3E">
        <w:rPr>
          <w:rFonts w:cs="Arial"/>
          <w:sz w:val="20"/>
        </w:rPr>
        <w:t>120</w:t>
      </w:r>
    </w:p>
    <w:p w:rsidR="002E7101" w:rsidRDefault="00E2249F" w:rsidP="00E2249F">
      <w:pPr>
        <w:pStyle w:val="Heading1"/>
      </w:pPr>
      <w:r w:rsidRPr="002D687C">
        <w:lastRenderedPageBreak/>
        <w:t>Average weekly earnings</w:t>
      </w:r>
    </w:p>
    <w:p w:rsidR="00E36D23" w:rsidRPr="00E36D23" w:rsidRDefault="00B419E4" w:rsidP="00E36D23">
      <w:r w:rsidRPr="00B419E4">
        <w:rPr>
          <w:noProof/>
          <w:lang w:eastAsia="en-AU"/>
        </w:rPr>
        <w:drawing>
          <wp:inline distT="0" distB="0" distL="0" distR="0">
            <wp:extent cx="4827905" cy="45796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23" w:rsidRDefault="00E36D23" w:rsidP="00E2249F"/>
    <w:p w:rsidR="004B769D" w:rsidRPr="00E36D23" w:rsidRDefault="00E2249F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 xml:space="preserve">Average weekly earnings </w:t>
      </w:r>
      <w:r w:rsidR="00130B16">
        <w:rPr>
          <w:rFonts w:cs="Arial"/>
          <w:sz w:val="20"/>
        </w:rPr>
        <w:t>in the NT is $1</w:t>
      </w:r>
      <w:r w:rsidR="00F22B15">
        <w:rPr>
          <w:rFonts w:cs="Arial"/>
          <w:sz w:val="20"/>
        </w:rPr>
        <w:t xml:space="preserve"> </w:t>
      </w:r>
      <w:r w:rsidR="00130B16">
        <w:rPr>
          <w:rFonts w:cs="Arial"/>
          <w:sz w:val="20"/>
        </w:rPr>
        <w:t>844</w:t>
      </w:r>
      <w:r w:rsidR="004B769D" w:rsidRPr="00E36D23">
        <w:rPr>
          <w:rFonts w:cs="Arial"/>
          <w:sz w:val="20"/>
        </w:rPr>
        <w:t xml:space="preserve">, up </w:t>
      </w:r>
      <w:r w:rsidR="00130B16">
        <w:rPr>
          <w:rFonts w:cs="Arial"/>
          <w:sz w:val="20"/>
        </w:rPr>
        <w:t>3.1</w:t>
      </w:r>
      <w:r w:rsidRPr="00E36D23">
        <w:rPr>
          <w:rFonts w:cs="Arial"/>
          <w:sz w:val="20"/>
        </w:rPr>
        <w:t>%</w:t>
      </w:r>
      <w:r w:rsidR="004B769D" w:rsidRPr="00E36D23">
        <w:rPr>
          <w:rFonts w:cs="Arial"/>
          <w:sz w:val="20"/>
        </w:rPr>
        <w:t xml:space="preserve"> through the year to </w:t>
      </w:r>
      <w:r w:rsidR="00130B16">
        <w:rPr>
          <w:rFonts w:cs="Arial"/>
          <w:sz w:val="20"/>
        </w:rPr>
        <w:t>November</w:t>
      </w:r>
      <w:r w:rsidR="004B769D" w:rsidRPr="00E36D23">
        <w:rPr>
          <w:rFonts w:cs="Arial"/>
          <w:sz w:val="20"/>
        </w:rPr>
        <w:t xml:space="preserve"> 2022</w:t>
      </w:r>
    </w:p>
    <w:p w:rsidR="00E2249F" w:rsidRPr="00E36D23" w:rsidRDefault="004B769D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 xml:space="preserve">Average weekly earnings </w:t>
      </w:r>
      <w:r w:rsidR="00E2249F" w:rsidRPr="00E36D23">
        <w:rPr>
          <w:rFonts w:cs="Arial"/>
          <w:sz w:val="20"/>
        </w:rPr>
        <w:t>nationally is $1</w:t>
      </w:r>
      <w:r w:rsidR="00F22B15">
        <w:rPr>
          <w:rFonts w:cs="Arial"/>
          <w:sz w:val="20"/>
        </w:rPr>
        <w:t xml:space="preserve"> </w:t>
      </w:r>
      <w:r w:rsidRPr="00E36D23">
        <w:rPr>
          <w:rFonts w:cs="Arial"/>
          <w:sz w:val="20"/>
        </w:rPr>
        <w:t>8</w:t>
      </w:r>
      <w:r w:rsidR="00130B16">
        <w:rPr>
          <w:rFonts w:cs="Arial"/>
          <w:sz w:val="20"/>
        </w:rPr>
        <w:t>77</w:t>
      </w:r>
      <w:r w:rsidR="00E2249F" w:rsidRPr="00E36D23">
        <w:rPr>
          <w:rFonts w:cs="Arial"/>
          <w:sz w:val="20"/>
        </w:rPr>
        <w:t xml:space="preserve">, up </w:t>
      </w:r>
      <w:r w:rsidR="00130B16">
        <w:rPr>
          <w:rFonts w:cs="Arial"/>
          <w:sz w:val="20"/>
        </w:rPr>
        <w:t>3.6</w:t>
      </w:r>
      <w:r w:rsidR="00E2249F" w:rsidRPr="00E36D23">
        <w:rPr>
          <w:rFonts w:cs="Arial"/>
          <w:sz w:val="20"/>
        </w:rPr>
        <w:t>%</w:t>
      </w:r>
      <w:r w:rsidRPr="00E36D23">
        <w:rPr>
          <w:rFonts w:cs="Arial"/>
          <w:sz w:val="20"/>
        </w:rPr>
        <w:t xml:space="preserve"> through the year to </w:t>
      </w:r>
      <w:r w:rsidR="00130B16">
        <w:rPr>
          <w:rFonts w:cs="Arial"/>
          <w:sz w:val="20"/>
        </w:rPr>
        <w:t>November</w:t>
      </w:r>
      <w:r w:rsidRPr="00E36D23">
        <w:rPr>
          <w:rFonts w:cs="Arial"/>
          <w:sz w:val="20"/>
        </w:rPr>
        <w:t xml:space="preserve"> 2022</w:t>
      </w:r>
    </w:p>
    <w:p w:rsidR="004E1FCB" w:rsidRPr="00E36D23" w:rsidRDefault="009F1070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>WPI in the NT increased by 2.</w:t>
      </w:r>
      <w:r w:rsidR="00130B16">
        <w:rPr>
          <w:rFonts w:cs="Arial"/>
          <w:sz w:val="20"/>
        </w:rPr>
        <w:t>6</w:t>
      </w:r>
      <w:r w:rsidR="004E1FCB" w:rsidRPr="00E36D23">
        <w:rPr>
          <w:rFonts w:cs="Arial"/>
          <w:sz w:val="20"/>
        </w:rPr>
        <w:t>% through the year</w:t>
      </w:r>
      <w:r w:rsidRPr="00E36D23">
        <w:rPr>
          <w:rFonts w:cs="Arial"/>
          <w:sz w:val="20"/>
        </w:rPr>
        <w:t xml:space="preserve"> to </w:t>
      </w:r>
      <w:r w:rsidR="00130B16">
        <w:rPr>
          <w:rFonts w:cs="Arial"/>
          <w:sz w:val="20"/>
        </w:rPr>
        <w:t>December</w:t>
      </w:r>
      <w:r w:rsidRPr="00E36D23">
        <w:rPr>
          <w:rFonts w:cs="Arial"/>
          <w:sz w:val="20"/>
        </w:rPr>
        <w:t xml:space="preserve"> 2022 and 3.</w:t>
      </w:r>
      <w:r w:rsidR="00130B16">
        <w:rPr>
          <w:rFonts w:cs="Arial"/>
          <w:sz w:val="20"/>
        </w:rPr>
        <w:t>4</w:t>
      </w:r>
      <w:r w:rsidR="00746C06">
        <w:rPr>
          <w:rFonts w:cs="Arial"/>
          <w:sz w:val="20"/>
        </w:rPr>
        <w:t>% nationally</w:t>
      </w:r>
    </w:p>
    <w:p w:rsidR="007D32C8" w:rsidRDefault="007D32C8" w:rsidP="00E2249F">
      <w:pPr>
        <w:rPr>
          <w:rFonts w:cs="Arial"/>
          <w:sz w:val="20"/>
        </w:rPr>
      </w:pPr>
    </w:p>
    <w:p w:rsidR="009F1070" w:rsidRPr="002D687C" w:rsidRDefault="009F1070" w:rsidP="00E2249F">
      <w:pPr>
        <w:rPr>
          <w:rFonts w:cs="Arial"/>
          <w:sz w:val="20"/>
        </w:rPr>
      </w:pPr>
    </w:p>
    <w:p w:rsidR="00F500ED" w:rsidRDefault="00F500ED" w:rsidP="00AC379E">
      <w:pPr>
        <w:pStyle w:val="Heading1"/>
      </w:pPr>
      <w:r w:rsidRPr="002D687C">
        <w:lastRenderedPageBreak/>
        <w:t>Median house prices</w:t>
      </w:r>
    </w:p>
    <w:p w:rsidR="00AC379E" w:rsidRDefault="00CC5E3E" w:rsidP="0084206E">
      <w:r w:rsidRPr="00CC5E3E">
        <w:rPr>
          <w:noProof/>
          <w:lang w:eastAsia="en-AU"/>
        </w:rPr>
        <w:drawing>
          <wp:inline distT="0" distB="0" distL="0" distR="0">
            <wp:extent cx="4374515" cy="4257675"/>
            <wp:effectExtent l="0" t="0" r="698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7A" w:rsidRPr="00423717" w:rsidRDefault="00F500ED" w:rsidP="00423717">
      <w:pPr>
        <w:pStyle w:val="ListParagraph"/>
        <w:numPr>
          <w:ilvl w:val="0"/>
          <w:numId w:val="37"/>
        </w:numPr>
        <w:rPr>
          <w:rFonts w:cs="Arial"/>
          <w:sz w:val="20"/>
        </w:rPr>
      </w:pPr>
      <w:r w:rsidRPr="00423717">
        <w:rPr>
          <w:rFonts w:cs="Arial"/>
          <w:sz w:val="20"/>
        </w:rPr>
        <w:t xml:space="preserve">Median house prices </w:t>
      </w:r>
      <w:r w:rsidR="00373B7A" w:rsidRPr="00423717">
        <w:rPr>
          <w:rFonts w:cs="Arial"/>
          <w:sz w:val="20"/>
        </w:rPr>
        <w:t xml:space="preserve">in the </w:t>
      </w:r>
      <w:r w:rsidR="00130B16">
        <w:rPr>
          <w:rFonts w:cs="Arial"/>
          <w:sz w:val="20"/>
        </w:rPr>
        <w:t>December</w:t>
      </w:r>
      <w:r w:rsidR="009433D1" w:rsidRPr="00423717">
        <w:rPr>
          <w:rFonts w:cs="Arial"/>
          <w:sz w:val="20"/>
        </w:rPr>
        <w:t xml:space="preserve"> quarter 2022</w:t>
      </w:r>
      <w:r w:rsidR="00373B7A" w:rsidRPr="00423717">
        <w:rPr>
          <w:rFonts w:cs="Arial"/>
          <w:sz w:val="20"/>
        </w:rPr>
        <w:t>:</w:t>
      </w:r>
    </w:p>
    <w:p w:rsidR="00746C06" w:rsidRPr="00746C06" w:rsidRDefault="00746C06" w:rsidP="00746C06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Greater Darwin $540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>000 down 8.9%</w:t>
      </w:r>
    </w:p>
    <w:p w:rsidR="00373B7A" w:rsidRPr="00373B7A" w:rsidRDefault="00E36D23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Katherine $</w:t>
      </w:r>
      <w:r w:rsidR="00130B16">
        <w:rPr>
          <w:rFonts w:cs="Arial"/>
          <w:sz w:val="20"/>
        </w:rPr>
        <w:t>425</w:t>
      </w:r>
      <w:r w:rsidR="00F22B15">
        <w:rPr>
          <w:rFonts w:cs="Arial"/>
          <w:sz w:val="20"/>
        </w:rPr>
        <w:t xml:space="preserve"> </w:t>
      </w:r>
      <w:r w:rsidR="00130B16">
        <w:rPr>
          <w:rFonts w:cs="Arial"/>
          <w:sz w:val="20"/>
        </w:rPr>
        <w:t>0</w:t>
      </w:r>
      <w:r w:rsidR="009F1070">
        <w:rPr>
          <w:rFonts w:cs="Arial"/>
          <w:sz w:val="20"/>
        </w:rPr>
        <w:t xml:space="preserve">00 up </w:t>
      </w:r>
      <w:r w:rsidR="00130B16">
        <w:rPr>
          <w:rFonts w:cs="Arial"/>
          <w:sz w:val="20"/>
        </w:rPr>
        <w:t>23.2</w:t>
      </w:r>
      <w:r w:rsidR="00373B7A">
        <w:rPr>
          <w:rFonts w:cs="Arial"/>
          <w:sz w:val="20"/>
        </w:rPr>
        <w:t>%</w:t>
      </w:r>
    </w:p>
    <w:p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Alice Springs $51</w:t>
      </w:r>
      <w:r w:rsidR="00130B16">
        <w:rPr>
          <w:rFonts w:cs="Arial"/>
          <w:sz w:val="20"/>
        </w:rPr>
        <w:t>3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000 up </w:t>
      </w:r>
      <w:r w:rsidR="00130B16">
        <w:rPr>
          <w:rFonts w:cs="Arial"/>
          <w:sz w:val="20"/>
        </w:rPr>
        <w:t>0.6</w:t>
      </w:r>
      <w:r w:rsidR="00373B7A">
        <w:rPr>
          <w:rFonts w:cs="Arial"/>
          <w:sz w:val="20"/>
        </w:rPr>
        <w:t>%</w:t>
      </w:r>
    </w:p>
    <w:p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Tennant Creek $</w:t>
      </w:r>
      <w:r w:rsidR="00130B16">
        <w:rPr>
          <w:rFonts w:cs="Arial"/>
          <w:sz w:val="20"/>
        </w:rPr>
        <w:t>320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000 </w:t>
      </w:r>
      <w:r w:rsidR="00130B16">
        <w:rPr>
          <w:rFonts w:cs="Arial"/>
          <w:sz w:val="20"/>
        </w:rPr>
        <w:t>up</w:t>
      </w:r>
      <w:r>
        <w:rPr>
          <w:rFonts w:cs="Arial"/>
          <w:sz w:val="20"/>
        </w:rPr>
        <w:t xml:space="preserve"> </w:t>
      </w:r>
      <w:r w:rsidR="00130B16">
        <w:rPr>
          <w:rFonts w:cs="Arial"/>
          <w:sz w:val="20"/>
        </w:rPr>
        <w:t>10.3</w:t>
      </w:r>
      <w:r w:rsidR="00373B7A">
        <w:rPr>
          <w:rFonts w:cs="Arial"/>
          <w:sz w:val="20"/>
        </w:rPr>
        <w:t>%</w:t>
      </w:r>
    </w:p>
    <w:p w:rsidR="005E0814" w:rsidRPr="00F336E6" w:rsidRDefault="005E0814" w:rsidP="00423717">
      <w:pPr>
        <w:ind w:left="208"/>
      </w:pPr>
    </w:p>
    <w:p w:rsidR="00F336E6" w:rsidRDefault="00F336E6" w:rsidP="00F336E6">
      <w:pPr>
        <w:pStyle w:val="Heading1"/>
      </w:pPr>
      <w:r w:rsidRPr="002D687C">
        <w:lastRenderedPageBreak/>
        <w:t>Business size</w:t>
      </w:r>
    </w:p>
    <w:p w:rsidR="0006014A" w:rsidRPr="0006014A" w:rsidRDefault="0006014A" w:rsidP="0006014A">
      <w:r w:rsidRPr="0006014A">
        <w:rPr>
          <w:noProof/>
          <w:lang w:eastAsia="en-AU"/>
        </w:rPr>
        <w:drawing>
          <wp:inline distT="0" distB="0" distL="0" distR="0" wp14:anchorId="33968421" wp14:editId="329D6BB9">
            <wp:extent cx="4305300" cy="403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6E6" w:rsidRDefault="00F336E6" w:rsidP="00F336E6"/>
    <w:p w:rsidR="00423717" w:rsidRDefault="00F336E6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NT business size: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Small</w:t>
      </w:r>
      <w:r w:rsidR="00581CFB" w:rsidRPr="00423717">
        <w:rPr>
          <w:rFonts w:cs="Arial"/>
          <w:sz w:val="20"/>
        </w:rPr>
        <w:t xml:space="preserve"> is 95.8</w:t>
      </w:r>
      <w:r w:rsidRPr="00423717">
        <w:rPr>
          <w:rFonts w:cs="Arial"/>
          <w:sz w:val="20"/>
        </w:rPr>
        <w:t>%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Medium is 3.</w:t>
      </w:r>
      <w:r w:rsidR="00581CFB" w:rsidRPr="00423717">
        <w:rPr>
          <w:rFonts w:cs="Arial"/>
          <w:sz w:val="20"/>
        </w:rPr>
        <w:t>7</w:t>
      </w:r>
      <w:r w:rsidRPr="00423717">
        <w:rPr>
          <w:rFonts w:cs="Arial"/>
          <w:sz w:val="20"/>
        </w:rPr>
        <w:t>%</w:t>
      </w:r>
    </w:p>
    <w:p w:rsidR="00F336E6" w:rsidRP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Large is 0.1</w:t>
      </w:r>
      <w:r w:rsidR="00E716E0" w:rsidRPr="00423717">
        <w:rPr>
          <w:rFonts w:cs="Arial"/>
          <w:sz w:val="20"/>
        </w:rPr>
        <w:t>%</w:t>
      </w:r>
    </w:p>
    <w:p w:rsidR="007D32C8" w:rsidRDefault="007D32C8" w:rsidP="00423717">
      <w:pPr>
        <w:pStyle w:val="ListParagraph"/>
        <w:ind w:left="1137"/>
        <w:rPr>
          <w:rFonts w:cs="Arial"/>
          <w:sz w:val="20"/>
        </w:rPr>
      </w:pP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5E0814" w:rsidRPr="00F336E6" w:rsidRDefault="005E0814" w:rsidP="007D32C8">
      <w:pPr>
        <w:pStyle w:val="ListParagraph"/>
        <w:ind w:left="720"/>
        <w:rPr>
          <w:rFonts w:cs="Arial"/>
          <w:sz w:val="20"/>
        </w:rPr>
      </w:pPr>
    </w:p>
    <w:p w:rsidR="00F336E6" w:rsidRDefault="00E716E0" w:rsidP="00E716E0">
      <w:pPr>
        <w:pStyle w:val="Heading1"/>
      </w:pPr>
      <w:r w:rsidRPr="002D687C">
        <w:lastRenderedPageBreak/>
        <w:t>Business location</w:t>
      </w:r>
    </w:p>
    <w:p w:rsidR="0006014A" w:rsidRPr="0006014A" w:rsidRDefault="0006014A" w:rsidP="0006014A">
      <w:r w:rsidRPr="0006014A">
        <w:rPr>
          <w:noProof/>
          <w:lang w:eastAsia="en-AU"/>
        </w:rPr>
        <w:drawing>
          <wp:inline distT="0" distB="0" distL="0" distR="0" wp14:anchorId="50B4762A" wp14:editId="5F870EB3">
            <wp:extent cx="4219575" cy="400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6E0" w:rsidRDefault="00E716E0" w:rsidP="00F336E6"/>
    <w:p w:rsidR="00E716E0" w:rsidRPr="00423717" w:rsidRDefault="00E716E0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Businesses by location: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581CFB">
        <w:rPr>
          <w:rFonts w:cs="Arial"/>
          <w:sz w:val="20"/>
        </w:rPr>
        <w:t>73.4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</w:t>
      </w:r>
      <w:r w:rsidR="00581CFB">
        <w:rPr>
          <w:rFonts w:cs="Arial"/>
          <w:sz w:val="20"/>
        </w:rPr>
        <w:t>1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</w:t>
      </w:r>
      <w:r w:rsidR="00581CFB">
        <w:rPr>
          <w:rFonts w:cs="Arial"/>
          <w:sz w:val="20"/>
        </w:rPr>
        <w:t>2.9</w:t>
      </w:r>
      <w:r w:rsidRPr="00E716E0">
        <w:rPr>
          <w:rFonts w:cs="Arial"/>
          <w:sz w:val="20"/>
        </w:rPr>
        <w:t>%</w:t>
      </w:r>
    </w:p>
    <w:p w:rsidR="00E716E0" w:rsidRP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R</w:t>
      </w:r>
      <w:r w:rsidRPr="00E716E0">
        <w:rPr>
          <w:rFonts w:cs="Arial"/>
          <w:sz w:val="20"/>
        </w:rPr>
        <w:t xml:space="preserve">est of NT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7.</w:t>
      </w:r>
      <w:r w:rsidR="00581CFB">
        <w:rPr>
          <w:rFonts w:cs="Arial"/>
          <w:sz w:val="20"/>
        </w:rPr>
        <w:t>6</w:t>
      </w:r>
      <w:r w:rsidRPr="00E716E0">
        <w:rPr>
          <w:rFonts w:cs="Arial"/>
          <w:sz w:val="20"/>
        </w:rPr>
        <w:t>%</w:t>
      </w:r>
    </w:p>
    <w:p w:rsidR="00F336E6" w:rsidRDefault="00F336E6" w:rsidP="00F336E6"/>
    <w:p w:rsidR="00423717" w:rsidRDefault="00423717" w:rsidP="00F336E6"/>
    <w:p w:rsidR="00D45033" w:rsidRDefault="00D45033" w:rsidP="00D45033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Department of Industry, Tourism and Trade</w:t>
      </w:r>
      <w:r w:rsidRPr="006E7B0F">
        <w:rPr>
          <w:rFonts w:cs="Arial"/>
          <w:sz w:val="20"/>
        </w:rPr>
        <w:br/>
        <w:t>t: 08 8999 5139</w:t>
      </w:r>
      <w:r w:rsidRPr="006E7B0F">
        <w:rPr>
          <w:rFonts w:cs="Arial"/>
          <w:sz w:val="20"/>
        </w:rPr>
        <w:br/>
      </w:r>
      <w:r>
        <w:rPr>
          <w:rFonts w:cs="Arial"/>
          <w:sz w:val="20"/>
        </w:rPr>
        <w:t>industry</w:t>
      </w:r>
      <w:r w:rsidRPr="006E7B0F">
        <w:rPr>
          <w:rFonts w:cs="Arial"/>
          <w:sz w:val="20"/>
        </w:rPr>
        <w:t>.nt.gov.au</w:t>
      </w:r>
    </w:p>
    <w:p w:rsidR="00D45033" w:rsidRDefault="00D45033" w:rsidP="00F336E6"/>
    <w:p w:rsidR="00F500ED" w:rsidRDefault="00F500ED" w:rsidP="0084206E"/>
    <w:sectPr w:rsidR="00F500ED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77" w:rsidRDefault="00A16F77" w:rsidP="007332FF">
      <w:r>
        <w:separator/>
      </w:r>
    </w:p>
  </w:endnote>
  <w:endnote w:type="continuationSeparator" w:id="0">
    <w:p w:rsidR="00A16F77" w:rsidRDefault="00A16F7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7052BB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2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28 April 2023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052BB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052BB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7052BB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2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28 April 2023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052BB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052BB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77" w:rsidRDefault="00A16F77" w:rsidP="007332FF">
      <w:r>
        <w:separator/>
      </w:r>
    </w:p>
  </w:footnote>
  <w:footnote w:type="continuationSeparator" w:id="0">
    <w:p w:rsidR="00A16F77" w:rsidRDefault="00A16F7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7052BB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5E3E">
          <w:t>NT economy snapshot – April 2023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Pr="00C55B4D" w:rsidRDefault="00173F33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 xml:space="preserve">NT economy snapshot – </w:t>
        </w:r>
        <w:r w:rsidR="00CC5E3E">
          <w:rPr>
            <w:rStyle w:val="Heading1Char"/>
            <w:sz w:val="56"/>
            <w:szCs w:val="64"/>
          </w:rPr>
          <w:t>April</w:t>
        </w:r>
        <w:r w:rsidR="00940BAA">
          <w:rPr>
            <w:rStyle w:val="Heading1Char"/>
            <w:sz w:val="56"/>
            <w:szCs w:val="64"/>
          </w:rPr>
          <w:t xml:space="preserve"> 202</w:t>
        </w:r>
        <w:r w:rsidR="00DA27DE">
          <w:rPr>
            <w:rStyle w:val="Heading1Char"/>
            <w:sz w:val="56"/>
            <w:szCs w:val="64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75D4D30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396E58"/>
    <w:multiLevelType w:val="hybridMultilevel"/>
    <w:tmpl w:val="04929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981076F"/>
    <w:multiLevelType w:val="hybridMultilevel"/>
    <w:tmpl w:val="95B0269A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C60B67"/>
    <w:multiLevelType w:val="hybridMultilevel"/>
    <w:tmpl w:val="37D07C0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2F18664B"/>
    <w:multiLevelType w:val="hybridMultilevel"/>
    <w:tmpl w:val="1E109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A3FDA"/>
    <w:multiLevelType w:val="hybridMultilevel"/>
    <w:tmpl w:val="7458C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9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3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92A3A"/>
    <w:multiLevelType w:val="hybridMultilevel"/>
    <w:tmpl w:val="BFB03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3842BC6"/>
    <w:multiLevelType w:val="multilevel"/>
    <w:tmpl w:val="0C78A7AC"/>
    <w:numStyleLink w:val="Tablebulletlist"/>
  </w:abstractNum>
  <w:abstractNum w:abstractNumId="4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8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66FE5EBE"/>
    <w:multiLevelType w:val="hybridMultilevel"/>
    <w:tmpl w:val="B7C2101C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1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B43D2D"/>
    <w:multiLevelType w:val="hybridMultilevel"/>
    <w:tmpl w:val="98F6A90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733A4874"/>
    <w:multiLevelType w:val="hybridMultilevel"/>
    <w:tmpl w:val="99CE183C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A4167EF"/>
    <w:multiLevelType w:val="hybridMultilevel"/>
    <w:tmpl w:val="1580426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0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355F6E"/>
    <w:multiLevelType w:val="hybridMultilevel"/>
    <w:tmpl w:val="B02CF9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0"/>
  </w:num>
  <w:num w:numId="2">
    <w:abstractNumId w:val="14"/>
  </w:num>
  <w:num w:numId="3">
    <w:abstractNumId w:val="58"/>
  </w:num>
  <w:num w:numId="4">
    <w:abstractNumId w:val="37"/>
  </w:num>
  <w:num w:numId="5">
    <w:abstractNumId w:val="21"/>
  </w:num>
  <w:num w:numId="6">
    <w:abstractNumId w:val="10"/>
  </w:num>
  <w:num w:numId="7">
    <w:abstractNumId w:val="40"/>
  </w:num>
  <w:num w:numId="8">
    <w:abstractNumId w:val="19"/>
  </w:num>
  <w:num w:numId="9">
    <w:abstractNumId w:val="29"/>
  </w:num>
  <w:num w:numId="10">
    <w:abstractNumId w:val="55"/>
  </w:num>
  <w:num w:numId="11">
    <w:abstractNumId w:val="35"/>
  </w:num>
  <w:num w:numId="12">
    <w:abstractNumId w:val="48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1"/>
  </w:num>
  <w:num w:numId="17">
    <w:abstractNumId w:val="60"/>
  </w:num>
  <w:num w:numId="18">
    <w:abstractNumId w:val="43"/>
  </w:num>
  <w:num w:numId="19">
    <w:abstractNumId w:val="5"/>
  </w:num>
  <w:num w:numId="20">
    <w:abstractNumId w:val="27"/>
  </w:num>
  <w:num w:numId="21">
    <w:abstractNumId w:val="33"/>
  </w:num>
  <w:num w:numId="22">
    <w:abstractNumId w:val="15"/>
  </w:num>
  <w:num w:numId="23">
    <w:abstractNumId w:val="51"/>
  </w:num>
  <w:num w:numId="24">
    <w:abstractNumId w:val="26"/>
  </w:num>
  <w:num w:numId="25">
    <w:abstractNumId w:val="42"/>
  </w:num>
  <w:num w:numId="26">
    <w:abstractNumId w:val="61"/>
  </w:num>
  <w:num w:numId="27">
    <w:abstractNumId w:val="64"/>
  </w:num>
  <w:num w:numId="28">
    <w:abstractNumId w:val="39"/>
  </w:num>
  <w:num w:numId="29">
    <w:abstractNumId w:val="62"/>
  </w:num>
  <w:num w:numId="30">
    <w:abstractNumId w:val="52"/>
  </w:num>
  <w:num w:numId="31">
    <w:abstractNumId w:val="6"/>
  </w:num>
  <w:num w:numId="32">
    <w:abstractNumId w:val="59"/>
  </w:num>
  <w:num w:numId="33">
    <w:abstractNumId w:val="23"/>
  </w:num>
  <w:num w:numId="34">
    <w:abstractNumId w:val="53"/>
  </w:num>
  <w:num w:numId="35">
    <w:abstractNumId w:val="25"/>
  </w:num>
  <w:num w:numId="36">
    <w:abstractNumId w:val="49"/>
  </w:num>
  <w:num w:numId="37">
    <w:abstractNumId w:val="34"/>
  </w:num>
  <w:num w:numId="38">
    <w:abstractNumId w:val="54"/>
  </w:num>
  <w:num w:numId="39">
    <w:abstractNumId w:val="63"/>
  </w:num>
  <w:num w:numId="40">
    <w:abstractNumId w:val="17"/>
  </w:num>
  <w:num w:numId="4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36D27"/>
    <w:rsid w:val="00040BF3"/>
    <w:rsid w:val="0004211C"/>
    <w:rsid w:val="00045655"/>
    <w:rsid w:val="00046C59"/>
    <w:rsid w:val="00051362"/>
    <w:rsid w:val="00051F45"/>
    <w:rsid w:val="00052953"/>
    <w:rsid w:val="000533A8"/>
    <w:rsid w:val="0005341A"/>
    <w:rsid w:val="00056DEF"/>
    <w:rsid w:val="00056EDC"/>
    <w:rsid w:val="0006014A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3C8A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127E4"/>
    <w:rsid w:val="001137EC"/>
    <w:rsid w:val="001152F5"/>
    <w:rsid w:val="0011649C"/>
    <w:rsid w:val="00117743"/>
    <w:rsid w:val="00117F5B"/>
    <w:rsid w:val="00126B15"/>
    <w:rsid w:val="00130B16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3F33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3DAC"/>
    <w:rsid w:val="001D01C4"/>
    <w:rsid w:val="001D4F99"/>
    <w:rsid w:val="001D52B0"/>
    <w:rsid w:val="001D5A18"/>
    <w:rsid w:val="001D7CA4"/>
    <w:rsid w:val="001E057F"/>
    <w:rsid w:val="001E14EB"/>
    <w:rsid w:val="001F2A5A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419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27CC7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6D3"/>
    <w:rsid w:val="003657E5"/>
    <w:rsid w:val="0036589C"/>
    <w:rsid w:val="00371312"/>
    <w:rsid w:val="00371DC7"/>
    <w:rsid w:val="00373B7A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3717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B769D"/>
    <w:rsid w:val="004C6C39"/>
    <w:rsid w:val="004D075F"/>
    <w:rsid w:val="004D1B76"/>
    <w:rsid w:val="004D344E"/>
    <w:rsid w:val="004D464A"/>
    <w:rsid w:val="004E019E"/>
    <w:rsid w:val="004E06EC"/>
    <w:rsid w:val="004E0A3F"/>
    <w:rsid w:val="004E1FCB"/>
    <w:rsid w:val="004E2CB7"/>
    <w:rsid w:val="004F016A"/>
    <w:rsid w:val="00500F94"/>
    <w:rsid w:val="00502FB3"/>
    <w:rsid w:val="005032A8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378FB"/>
    <w:rsid w:val="00537980"/>
    <w:rsid w:val="00543BD1"/>
    <w:rsid w:val="00556113"/>
    <w:rsid w:val="00564C12"/>
    <w:rsid w:val="005654B8"/>
    <w:rsid w:val="00570D94"/>
    <w:rsid w:val="005762CC"/>
    <w:rsid w:val="00581CFB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D5A77"/>
    <w:rsid w:val="005E0814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41B2F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C0EC2"/>
    <w:rsid w:val="006D66F7"/>
    <w:rsid w:val="0070264E"/>
    <w:rsid w:val="007052BB"/>
    <w:rsid w:val="00705C9D"/>
    <w:rsid w:val="00705F13"/>
    <w:rsid w:val="0070624C"/>
    <w:rsid w:val="00714F1D"/>
    <w:rsid w:val="00715225"/>
    <w:rsid w:val="0071700C"/>
    <w:rsid w:val="007175DF"/>
    <w:rsid w:val="007204C6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6C06"/>
    <w:rsid w:val="00755248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3A9C"/>
    <w:rsid w:val="007C5CFD"/>
    <w:rsid w:val="007C6D9F"/>
    <w:rsid w:val="007D32C8"/>
    <w:rsid w:val="007D4893"/>
    <w:rsid w:val="007E0170"/>
    <w:rsid w:val="007E70CF"/>
    <w:rsid w:val="007E74A4"/>
    <w:rsid w:val="007F1B6F"/>
    <w:rsid w:val="007F263F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0BAA"/>
    <w:rsid w:val="009433D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919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1070"/>
    <w:rsid w:val="009F2A4D"/>
    <w:rsid w:val="00A00828"/>
    <w:rsid w:val="00A03290"/>
    <w:rsid w:val="00A0387E"/>
    <w:rsid w:val="00A0572A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C379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34BCF"/>
    <w:rsid w:val="00B419E4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C690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952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5E3E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27DE"/>
    <w:rsid w:val="00DA5285"/>
    <w:rsid w:val="00DA6AC9"/>
    <w:rsid w:val="00DB191D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2148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6D23"/>
    <w:rsid w:val="00E3723D"/>
    <w:rsid w:val="00E440CD"/>
    <w:rsid w:val="00E44C89"/>
    <w:rsid w:val="00E457A6"/>
    <w:rsid w:val="00E54F9E"/>
    <w:rsid w:val="00E618AB"/>
    <w:rsid w:val="00E61BA2"/>
    <w:rsid w:val="00E63864"/>
    <w:rsid w:val="00E6403F"/>
    <w:rsid w:val="00E67D46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E44"/>
    <w:rsid w:val="00F22B15"/>
    <w:rsid w:val="00F30AE1"/>
    <w:rsid w:val="00F336E6"/>
    <w:rsid w:val="00F500ED"/>
    <w:rsid w:val="00F5696E"/>
    <w:rsid w:val="00F60EFF"/>
    <w:rsid w:val="00F67D2D"/>
    <w:rsid w:val="00F71DB2"/>
    <w:rsid w:val="00F8029E"/>
    <w:rsid w:val="00F85213"/>
    <w:rsid w:val="00F858F2"/>
    <w:rsid w:val="00F860CC"/>
    <w:rsid w:val="00F94398"/>
    <w:rsid w:val="00FB26C1"/>
    <w:rsid w:val="00FB2B56"/>
    <w:rsid w:val="00FB55D5"/>
    <w:rsid w:val="00FC12BF"/>
    <w:rsid w:val="00FC2C60"/>
    <w:rsid w:val="00FD061F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0A130D7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87276A-4041-4D46-AB63-177D9D30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136</TotalTime>
  <Pages>12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March 2023</vt:lpstr>
    </vt:vector>
  </TitlesOfParts>
  <Company>&lt;NAME&gt;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April 2023</dc:title>
  <dc:creator>Northern Territory Government</dc:creator>
  <cp:lastModifiedBy>Babu Ram Pantha</cp:lastModifiedBy>
  <cp:revision>24</cp:revision>
  <cp:lastPrinted>2019-07-29T01:45:00Z</cp:lastPrinted>
  <dcterms:created xsi:type="dcterms:W3CDTF">2022-12-21T06:36:00Z</dcterms:created>
  <dcterms:modified xsi:type="dcterms:W3CDTF">2023-04-27T06:30:00Z</dcterms:modified>
</cp:coreProperties>
</file>