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10"/>
        <w:gridCol w:w="2019"/>
        <w:gridCol w:w="909"/>
        <w:gridCol w:w="190"/>
        <w:gridCol w:w="1321"/>
        <w:gridCol w:w="309"/>
        <w:gridCol w:w="1488"/>
        <w:gridCol w:w="331"/>
        <w:gridCol w:w="910"/>
        <w:gridCol w:w="460"/>
        <w:gridCol w:w="284"/>
        <w:gridCol w:w="1417"/>
      </w:tblGrid>
      <w:tr w:rsidR="00410AC5" w:rsidRPr="00410AC5" w:rsidTr="00B30529">
        <w:trPr>
          <w:trHeight w:val="20"/>
        </w:trPr>
        <w:tc>
          <w:tcPr>
            <w:tcW w:w="710" w:type="dxa"/>
            <w:tcBorders>
              <w:top w:val="nil"/>
              <w:left w:val="nil"/>
              <w:bottom w:val="nil"/>
              <w:right w:val="nil"/>
            </w:tcBorders>
            <w:shd w:val="clear" w:color="auto" w:fill="FFFFFF" w:themeFill="background1"/>
          </w:tcPr>
          <w:p w:rsidR="00410AC5" w:rsidRPr="00410AC5" w:rsidRDefault="00410AC5" w:rsidP="00410AC5">
            <w:pPr>
              <w:spacing w:after="0"/>
              <w:rPr>
                <w:rStyle w:val="Hidden"/>
                <w:rFonts w:asciiTheme="minorHAnsi" w:hAnsiTheme="minorHAnsi"/>
                <w:szCs w:val="2"/>
              </w:rPr>
            </w:pPr>
          </w:p>
        </w:tc>
        <w:tc>
          <w:tcPr>
            <w:tcW w:w="9638" w:type="dxa"/>
            <w:gridSpan w:val="11"/>
            <w:tcBorders>
              <w:top w:val="nil"/>
              <w:left w:val="nil"/>
              <w:bottom w:val="nil"/>
              <w:right w:val="nil"/>
            </w:tcBorders>
            <w:shd w:val="clear" w:color="auto" w:fill="FFFFFF" w:themeFill="background1"/>
            <w:noWrap/>
            <w:tcMar>
              <w:left w:w="0" w:type="dxa"/>
              <w:right w:w="0" w:type="dxa"/>
            </w:tcMar>
          </w:tcPr>
          <w:p w:rsidR="00410AC5" w:rsidRPr="00410AC5" w:rsidRDefault="00410AC5" w:rsidP="00410AC5">
            <w:pPr>
              <w:pStyle w:val="Subtitle0"/>
              <w:spacing w:after="0"/>
              <w:rPr>
                <w:rStyle w:val="Hidden"/>
                <w:rFonts w:asciiTheme="minorHAnsi" w:hAnsiTheme="minorHAnsi"/>
                <w:szCs w:val="2"/>
              </w:rPr>
            </w:pPr>
            <w:r w:rsidRPr="00410AC5">
              <w:rPr>
                <w:rStyle w:val="Hidden"/>
                <w:rFonts w:asciiTheme="minorHAnsi" w:hAnsiTheme="minorHAnsi"/>
                <w:szCs w:val="2"/>
              </w:rPr>
              <w:t>Questions are followed by answer fields. Use the ‘Tab’ key to navigate through. Replace Y/N or Yes/No fields with your answer.</w:t>
            </w:r>
          </w:p>
        </w:tc>
      </w:tr>
      <w:tr w:rsidR="0091685C" w:rsidRPr="004B2905" w:rsidTr="00B30529">
        <w:trPr>
          <w:trHeight w:val="344"/>
        </w:trPr>
        <w:tc>
          <w:tcPr>
            <w:tcW w:w="10348" w:type="dxa"/>
            <w:gridSpan w:val="12"/>
            <w:tcBorders>
              <w:top w:val="nil"/>
              <w:left w:val="nil"/>
              <w:bottom w:val="single" w:sz="4" w:space="0" w:color="auto"/>
              <w:right w:val="nil"/>
            </w:tcBorders>
            <w:shd w:val="clear" w:color="auto" w:fill="FFFFFF" w:themeFill="background1"/>
            <w:noWrap/>
            <w:tcMar>
              <w:left w:w="0" w:type="dxa"/>
              <w:right w:w="0" w:type="dxa"/>
            </w:tcMar>
            <w:vAlign w:val="center"/>
          </w:tcPr>
          <w:p w:rsidR="0091685C" w:rsidRPr="004B2905" w:rsidRDefault="0091685C" w:rsidP="00410AC5">
            <w:bookmarkStart w:id="0" w:name="_GoBack"/>
            <w:r w:rsidRPr="004B2905">
              <w:t xml:space="preserve">Checklist of information </w:t>
            </w:r>
            <w:r>
              <w:t xml:space="preserve">and documents </w:t>
            </w:r>
            <w:r w:rsidRPr="004B2905">
              <w:t xml:space="preserve">required for </w:t>
            </w:r>
            <w:r w:rsidR="00D05B2E">
              <w:t>s</w:t>
            </w:r>
            <w:r>
              <w:t xml:space="preserve">kills </w:t>
            </w:r>
            <w:r w:rsidR="00D05B2E">
              <w:t>v</w:t>
            </w:r>
            <w:r w:rsidRPr="004B2905">
              <w:t>erification.</w:t>
            </w:r>
          </w:p>
        </w:tc>
      </w:tr>
      <w:bookmarkEnd w:id="0"/>
      <w:tr w:rsidR="0091685C" w:rsidRPr="004B2905" w:rsidTr="00B30529">
        <w:trPr>
          <w:trHeight w:val="292"/>
        </w:trPr>
        <w:tc>
          <w:tcPr>
            <w:tcW w:w="3828" w:type="dxa"/>
            <w:gridSpan w:val="4"/>
            <w:tcBorders>
              <w:top w:val="single" w:sz="4" w:space="0" w:color="auto"/>
              <w:bottom w:val="single" w:sz="4" w:space="0" w:color="auto"/>
            </w:tcBorders>
            <w:shd w:val="clear" w:color="auto" w:fill="FFFFFF" w:themeFill="background1"/>
            <w:noWrap/>
            <w:tcMar>
              <w:top w:w="108" w:type="dxa"/>
              <w:bottom w:w="108" w:type="dxa"/>
            </w:tcMar>
          </w:tcPr>
          <w:p w:rsidR="0091685C" w:rsidRPr="00410AC5" w:rsidRDefault="0091685C" w:rsidP="00410AC5">
            <w:pPr>
              <w:rPr>
                <w:rStyle w:val="Questionlabel"/>
              </w:rPr>
            </w:pPr>
            <w:r w:rsidRPr="00410AC5">
              <w:rPr>
                <w:rStyle w:val="Questionlabel"/>
              </w:rPr>
              <w:t>Reference number</w:t>
            </w:r>
            <w:r w:rsidR="00AF6E89" w:rsidRPr="00410AC5">
              <w:rPr>
                <w:rStyle w:val="Questionlabel"/>
              </w:rPr>
              <w:t xml:space="preserve"> of related NT DAMA endorsement application</w:t>
            </w:r>
          </w:p>
        </w:tc>
        <w:tc>
          <w:tcPr>
            <w:tcW w:w="6520" w:type="dxa"/>
            <w:gridSpan w:val="8"/>
            <w:tcBorders>
              <w:top w:val="single" w:sz="4" w:space="0" w:color="auto"/>
              <w:bottom w:val="single" w:sz="4" w:space="0" w:color="auto"/>
            </w:tcBorders>
            <w:shd w:val="clear" w:color="auto" w:fill="FFFFFF" w:themeFill="background1"/>
          </w:tcPr>
          <w:p w:rsidR="0091685C" w:rsidRPr="00410AC5" w:rsidRDefault="00AF6E89" w:rsidP="00410AC5">
            <w:proofErr w:type="spellStart"/>
            <w:r w:rsidRPr="00410AC5">
              <w:t>BSMxx</w:t>
            </w:r>
            <w:proofErr w:type="spellEnd"/>
            <w:r w:rsidR="0091685C" w:rsidRPr="00410AC5">
              <w:t>/</w:t>
            </w:r>
            <w:r w:rsidRPr="00410AC5">
              <w:t>xxx</w:t>
            </w:r>
          </w:p>
        </w:tc>
      </w:tr>
      <w:tr w:rsidR="0091685C" w:rsidRPr="00410AC5" w:rsidTr="00224E09">
        <w:trPr>
          <w:trHeight w:val="1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91685C" w:rsidRPr="00410AC5" w:rsidRDefault="0091685C" w:rsidP="00410AC5">
            <w:pPr>
              <w:rPr>
                <w:b/>
              </w:rPr>
            </w:pPr>
            <w:r w:rsidRPr="00410AC5">
              <w:rPr>
                <w:b/>
              </w:rPr>
              <w:t>Business details</w:t>
            </w:r>
          </w:p>
        </w:tc>
      </w:tr>
      <w:tr w:rsidR="0091685C" w:rsidRPr="00410AC5" w:rsidTr="00224E09">
        <w:trPr>
          <w:trHeight w:val="22"/>
        </w:trPr>
        <w:tc>
          <w:tcPr>
            <w:tcW w:w="3828" w:type="dxa"/>
            <w:gridSpan w:val="4"/>
            <w:tcBorders>
              <w:top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Business name/ entity name</w:t>
            </w:r>
          </w:p>
        </w:tc>
        <w:tc>
          <w:tcPr>
            <w:tcW w:w="6520" w:type="dxa"/>
            <w:gridSpan w:val="8"/>
            <w:tcBorders>
              <w:top w:val="single" w:sz="4" w:space="0" w:color="auto"/>
              <w:bottom w:val="single" w:sz="4" w:space="0" w:color="auto"/>
            </w:tcBorders>
            <w:noWrap/>
            <w:tcMar>
              <w:top w:w="108" w:type="dxa"/>
              <w:bottom w:w="108" w:type="dxa"/>
            </w:tcMar>
          </w:tcPr>
          <w:p w:rsidR="0091685C" w:rsidRPr="00410AC5" w:rsidRDefault="0091685C" w:rsidP="00410AC5"/>
        </w:tc>
      </w:tr>
      <w:tr w:rsidR="0091685C" w:rsidRPr="00410AC5" w:rsidTr="00224E09">
        <w:trPr>
          <w:trHeight w:val="27"/>
        </w:trPr>
        <w:tc>
          <w:tcPr>
            <w:tcW w:w="3828" w:type="dxa"/>
            <w:gridSpan w:val="4"/>
            <w:tcBorders>
              <w:top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Trading name (if applicable)</w:t>
            </w:r>
          </w:p>
        </w:tc>
        <w:tc>
          <w:tcPr>
            <w:tcW w:w="6520" w:type="dxa"/>
            <w:gridSpan w:val="8"/>
            <w:tcBorders>
              <w:top w:val="single" w:sz="4" w:space="0" w:color="auto"/>
              <w:bottom w:val="single" w:sz="4" w:space="0" w:color="auto"/>
            </w:tcBorders>
            <w:noWrap/>
            <w:tcMar>
              <w:top w:w="108" w:type="dxa"/>
              <w:bottom w:w="108" w:type="dxa"/>
            </w:tcMar>
          </w:tcPr>
          <w:p w:rsidR="0091685C" w:rsidRPr="00410AC5" w:rsidRDefault="0091685C" w:rsidP="00410AC5"/>
        </w:tc>
      </w:tr>
      <w:tr w:rsidR="0091685C" w:rsidRPr="00410AC5" w:rsidTr="00224E09">
        <w:trPr>
          <w:trHeight w:val="195"/>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rsidR="0091685C" w:rsidRPr="00410AC5" w:rsidRDefault="0091685C" w:rsidP="00410AC5">
            <w:pPr>
              <w:rPr>
                <w:b/>
              </w:rPr>
            </w:pPr>
            <w:r w:rsidRPr="00410AC5">
              <w:rPr>
                <w:b/>
              </w:rPr>
              <w:t>Representative contact details</w:t>
            </w:r>
          </w:p>
        </w:tc>
      </w:tr>
      <w:tr w:rsidR="0091685C" w:rsidRPr="00410AC5" w:rsidTr="00224E09">
        <w:trPr>
          <w:trHeight w:val="145"/>
        </w:trPr>
        <w:tc>
          <w:tcPr>
            <w:tcW w:w="3828" w:type="dxa"/>
            <w:gridSpan w:val="4"/>
            <w:tcBorders>
              <w:top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Name of registered migration agent</w:t>
            </w:r>
          </w:p>
        </w:tc>
        <w:tc>
          <w:tcPr>
            <w:tcW w:w="6520" w:type="dxa"/>
            <w:gridSpan w:val="8"/>
            <w:tcBorders>
              <w:top w:val="single" w:sz="4" w:space="0" w:color="auto"/>
              <w:bottom w:val="single" w:sz="4" w:space="0" w:color="auto"/>
            </w:tcBorders>
            <w:noWrap/>
            <w:tcMar>
              <w:top w:w="108" w:type="dxa"/>
              <w:bottom w:w="108" w:type="dxa"/>
            </w:tcMar>
          </w:tcPr>
          <w:p w:rsidR="0091685C" w:rsidRPr="00410AC5" w:rsidRDefault="0091685C" w:rsidP="00410AC5"/>
        </w:tc>
      </w:tr>
      <w:tr w:rsidR="0091685C" w:rsidRPr="00410AC5" w:rsidTr="00224E09">
        <w:trPr>
          <w:trHeight w:val="223"/>
        </w:trPr>
        <w:tc>
          <w:tcPr>
            <w:tcW w:w="3828" w:type="dxa"/>
            <w:gridSpan w:val="4"/>
            <w:tcBorders>
              <w:top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Migration agency name</w:t>
            </w:r>
          </w:p>
        </w:tc>
        <w:tc>
          <w:tcPr>
            <w:tcW w:w="6520" w:type="dxa"/>
            <w:gridSpan w:val="8"/>
            <w:tcBorders>
              <w:top w:val="single" w:sz="4" w:space="0" w:color="auto"/>
              <w:bottom w:val="single" w:sz="4" w:space="0" w:color="auto"/>
            </w:tcBorders>
            <w:noWrap/>
            <w:tcMar>
              <w:top w:w="108" w:type="dxa"/>
              <w:bottom w:w="108" w:type="dxa"/>
            </w:tcMar>
          </w:tcPr>
          <w:p w:rsidR="0091685C" w:rsidRPr="00410AC5" w:rsidRDefault="0091685C" w:rsidP="00410AC5"/>
        </w:tc>
      </w:tr>
      <w:tr w:rsidR="0091685C" w:rsidRPr="00410AC5" w:rsidTr="00224E09">
        <w:trPr>
          <w:trHeight w:val="258"/>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1685C" w:rsidRPr="00410AC5" w:rsidRDefault="0091685C" w:rsidP="00410AC5">
            <w:pPr>
              <w:rPr>
                <w:b/>
              </w:rPr>
            </w:pPr>
            <w:r w:rsidRPr="00410AC5">
              <w:rPr>
                <w:b/>
              </w:rPr>
              <w:t>Nominee details</w:t>
            </w:r>
          </w:p>
        </w:tc>
      </w:tr>
      <w:tr w:rsidR="0091685C" w:rsidRPr="00410AC5" w:rsidTr="00224E09">
        <w:trPr>
          <w:trHeight w:val="27"/>
        </w:trPr>
        <w:tc>
          <w:tcPr>
            <w:tcW w:w="3828" w:type="dxa"/>
            <w:gridSpan w:val="4"/>
            <w:tcBorders>
              <w:top w:val="single" w:sz="4" w:space="0" w:color="auto"/>
              <w:left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Nominee name</w:t>
            </w:r>
          </w:p>
        </w:tc>
        <w:tc>
          <w:tcPr>
            <w:tcW w:w="6520" w:type="dxa"/>
            <w:gridSpan w:val="8"/>
            <w:tcBorders>
              <w:top w:val="single" w:sz="4" w:space="0" w:color="auto"/>
              <w:bottom w:val="single" w:sz="4" w:space="0" w:color="auto"/>
              <w:right w:val="single" w:sz="4" w:space="0" w:color="auto"/>
            </w:tcBorders>
            <w:noWrap/>
            <w:tcMar>
              <w:top w:w="108" w:type="dxa"/>
              <w:bottom w:w="108" w:type="dxa"/>
            </w:tcMar>
          </w:tcPr>
          <w:p w:rsidR="0091685C" w:rsidRPr="00410AC5" w:rsidRDefault="0091685C" w:rsidP="00410AC5"/>
        </w:tc>
      </w:tr>
      <w:tr w:rsidR="0091685C" w:rsidRPr="00410AC5" w:rsidTr="00224E09">
        <w:trPr>
          <w:trHeight w:val="27"/>
        </w:trPr>
        <w:tc>
          <w:tcPr>
            <w:tcW w:w="3828" w:type="dxa"/>
            <w:gridSpan w:val="4"/>
            <w:tcBorders>
              <w:top w:val="single" w:sz="4" w:space="0" w:color="auto"/>
              <w:left w:val="single" w:sz="4" w:space="0" w:color="auto"/>
              <w:bottom w:val="single" w:sz="4" w:space="0" w:color="auto"/>
            </w:tcBorders>
            <w:noWrap/>
            <w:tcMar>
              <w:top w:w="108" w:type="dxa"/>
              <w:bottom w:w="108" w:type="dxa"/>
            </w:tcMar>
          </w:tcPr>
          <w:p w:rsidR="0091685C" w:rsidRPr="00410AC5" w:rsidRDefault="0091685C" w:rsidP="00410AC5">
            <w:pPr>
              <w:rPr>
                <w:rStyle w:val="Questionlabel"/>
              </w:rPr>
            </w:pPr>
            <w:r w:rsidRPr="00410AC5">
              <w:rPr>
                <w:rStyle w:val="Questionlabel"/>
              </w:rPr>
              <w:t>Occupation</w:t>
            </w:r>
          </w:p>
        </w:tc>
        <w:tc>
          <w:tcPr>
            <w:tcW w:w="3118" w:type="dxa"/>
            <w:gridSpan w:val="3"/>
            <w:tcBorders>
              <w:top w:val="single" w:sz="4" w:space="0" w:color="auto"/>
              <w:bottom w:val="single" w:sz="4" w:space="0" w:color="auto"/>
              <w:right w:val="single" w:sz="4" w:space="0" w:color="auto"/>
            </w:tcBorders>
            <w:noWrap/>
            <w:tcMar>
              <w:top w:w="108" w:type="dxa"/>
              <w:bottom w:w="108" w:type="dxa"/>
            </w:tcMar>
          </w:tcPr>
          <w:p w:rsidR="0091685C" w:rsidRPr="00410AC5" w:rsidRDefault="0091685C" w:rsidP="00410AC5"/>
        </w:tc>
        <w:tc>
          <w:tcPr>
            <w:tcW w:w="1701" w:type="dxa"/>
            <w:gridSpan w:val="3"/>
            <w:tcBorders>
              <w:top w:val="single" w:sz="4" w:space="0" w:color="auto"/>
              <w:bottom w:val="single" w:sz="4" w:space="0" w:color="auto"/>
              <w:right w:val="single" w:sz="4" w:space="0" w:color="auto"/>
            </w:tcBorders>
          </w:tcPr>
          <w:p w:rsidR="0091685C" w:rsidRPr="00410AC5" w:rsidRDefault="0091685C" w:rsidP="00410AC5">
            <w:pPr>
              <w:rPr>
                <w:rStyle w:val="Questionlabel"/>
              </w:rPr>
            </w:pPr>
            <w:r w:rsidRPr="00410AC5">
              <w:rPr>
                <w:rStyle w:val="Questionlabel"/>
              </w:rPr>
              <w:t>ANZSCO code</w:t>
            </w:r>
          </w:p>
        </w:tc>
        <w:tc>
          <w:tcPr>
            <w:tcW w:w="1701" w:type="dxa"/>
            <w:gridSpan w:val="2"/>
            <w:tcBorders>
              <w:top w:val="single" w:sz="4" w:space="0" w:color="auto"/>
              <w:bottom w:val="single" w:sz="4" w:space="0" w:color="auto"/>
              <w:right w:val="single" w:sz="4" w:space="0" w:color="auto"/>
            </w:tcBorders>
          </w:tcPr>
          <w:p w:rsidR="0091685C" w:rsidRPr="00410AC5" w:rsidRDefault="0091685C" w:rsidP="00410AC5"/>
        </w:tc>
      </w:tr>
      <w:tr w:rsidR="0091685C" w:rsidRPr="00224E09" w:rsidTr="00224E09">
        <w:trPr>
          <w:trHeight w:val="319"/>
        </w:trPr>
        <w:tc>
          <w:tcPr>
            <w:tcW w:w="8931"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1685C" w:rsidRPr="00224E09" w:rsidRDefault="0091685C" w:rsidP="00224E09">
            <w:pPr>
              <w:rPr>
                <w:b/>
              </w:rPr>
            </w:pPr>
            <w:r w:rsidRPr="00224E09">
              <w:rPr>
                <w:b/>
              </w:rPr>
              <w:t>Required documents for each nominee</w:t>
            </w:r>
          </w:p>
        </w:tc>
        <w:tc>
          <w:tcPr>
            <w:tcW w:w="1417" w:type="dxa"/>
            <w:tcBorders>
              <w:top w:val="single" w:sz="4" w:space="0" w:color="auto"/>
              <w:left w:val="single" w:sz="4" w:space="0" w:color="auto"/>
              <w:bottom w:val="single" w:sz="4" w:space="0" w:color="auto"/>
              <w:right w:val="single" w:sz="4" w:space="0" w:color="auto"/>
            </w:tcBorders>
            <w:shd w:val="clear" w:color="auto" w:fill="1F1F5F" w:themeFill="text1"/>
          </w:tcPr>
          <w:p w:rsidR="0091685C" w:rsidRPr="00224E09" w:rsidRDefault="00224E09" w:rsidP="00224E09">
            <w:pPr>
              <w:jc w:val="both"/>
              <w:rPr>
                <w:b/>
              </w:rPr>
            </w:pPr>
            <w:r w:rsidRPr="00224E09">
              <w:rPr>
                <w:b/>
              </w:rPr>
              <w:t>Attached</w:t>
            </w:r>
          </w:p>
        </w:tc>
      </w:tr>
      <w:tr w:rsidR="0091685C" w:rsidRPr="00224E09" w:rsidTr="00224E09">
        <w:trPr>
          <w:trHeight w:hRule="exact" w:val="360"/>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1</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Relevant qualification certificates and transcripts</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91685C" w:rsidRPr="00224E09" w:rsidTr="00224E09">
        <w:trPr>
          <w:trHeight w:val="74"/>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2</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Statement</w:t>
            </w:r>
            <w:r w:rsidR="00AF6E89" w:rsidRPr="00224E09">
              <w:t>(s)</w:t>
            </w:r>
            <w:r w:rsidRPr="00224E09">
              <w:t xml:space="preserve"> of service (identifying position, hours of work and employment dates)</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91685C" w:rsidRPr="00224E09" w:rsidTr="00224E09">
        <w:trPr>
          <w:trHeight w:val="264"/>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3</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Curriculum Vitae</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91685C" w:rsidRPr="00224E09" w:rsidTr="00224E09">
        <w:trPr>
          <w:trHeight w:val="202"/>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4</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Passport ID page</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91685C" w:rsidRPr="00224E09" w:rsidTr="00224E09">
        <w:trPr>
          <w:trHeight w:val="691"/>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5</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Statutory declaration stating that you have interviewed the nominee and confirm that the nominee has the skills, work experience and qualifications to undertake the position and meet the requirements of the occupation under the NT DAMA</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91685C" w:rsidRPr="00224E09" w:rsidTr="00224E09">
        <w:trPr>
          <w:trHeight w:val="511"/>
        </w:trPr>
        <w:tc>
          <w:tcPr>
            <w:tcW w:w="710" w:type="dxa"/>
            <w:tcBorders>
              <w:top w:val="single" w:sz="4" w:space="0" w:color="auto"/>
              <w:left w:val="single" w:sz="4" w:space="0" w:color="auto"/>
              <w:right w:val="single" w:sz="4" w:space="0" w:color="auto"/>
            </w:tcBorders>
          </w:tcPr>
          <w:p w:rsidR="0091685C" w:rsidRPr="00224E09" w:rsidRDefault="0091685C" w:rsidP="00224E09">
            <w:r w:rsidRPr="00224E09">
              <w:t>6</w:t>
            </w:r>
          </w:p>
        </w:tc>
        <w:tc>
          <w:tcPr>
            <w:tcW w:w="8221" w:type="dxa"/>
            <w:gridSpan w:val="10"/>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Statutory declaration stating you have provided the nominee with a copy of the NT DAMA Settlement Package.</w:t>
            </w:r>
          </w:p>
        </w:tc>
        <w:tc>
          <w:tcPr>
            <w:tcW w:w="1417" w:type="dxa"/>
            <w:tcBorders>
              <w:top w:val="single" w:sz="4" w:space="0" w:color="auto"/>
              <w:left w:val="single" w:sz="4" w:space="0" w:color="auto"/>
              <w:right w:val="single" w:sz="4" w:space="0" w:color="auto"/>
            </w:tcBorders>
          </w:tcPr>
          <w:p w:rsidR="0091685C" w:rsidRPr="00224E09" w:rsidRDefault="00224E09" w:rsidP="00224E09">
            <w:r>
              <w:t>Yes / No</w:t>
            </w:r>
          </w:p>
        </w:tc>
      </w:tr>
      <w:tr w:rsidR="00AF6E89" w:rsidRPr="00224E09" w:rsidTr="00224E09">
        <w:trPr>
          <w:trHeight w:val="15"/>
        </w:trPr>
        <w:tc>
          <w:tcPr>
            <w:tcW w:w="10348" w:type="dxa"/>
            <w:gridSpan w:val="12"/>
            <w:tcBorders>
              <w:top w:val="single" w:sz="4" w:space="0" w:color="auto"/>
              <w:left w:val="single" w:sz="4" w:space="0" w:color="auto"/>
              <w:right w:val="single" w:sz="4" w:space="0" w:color="auto"/>
            </w:tcBorders>
            <w:shd w:val="clear" w:color="auto" w:fill="1F1F5F" w:themeFill="text1"/>
            <w:noWrap/>
            <w:tcMar>
              <w:top w:w="108" w:type="dxa"/>
              <w:bottom w:w="108" w:type="dxa"/>
            </w:tcMar>
          </w:tcPr>
          <w:p w:rsidR="00AF6E89" w:rsidRPr="00224E09" w:rsidRDefault="00AF6E89" w:rsidP="00224E09">
            <w:pPr>
              <w:rPr>
                <w:b/>
              </w:rPr>
            </w:pPr>
            <w:r w:rsidRPr="00224E09">
              <w:rPr>
                <w:b/>
              </w:rPr>
              <w:t>Relevant qualifications (include only qualifications relevant to the nominated occupation)</w:t>
            </w:r>
          </w:p>
        </w:tc>
      </w:tr>
      <w:tr w:rsidR="00AF6E89" w:rsidRPr="00224E09" w:rsidTr="00224E09">
        <w:trPr>
          <w:trHeight w:val="136"/>
        </w:trPr>
        <w:tc>
          <w:tcPr>
            <w:tcW w:w="3638" w:type="dxa"/>
            <w:gridSpan w:val="3"/>
            <w:tcBorders>
              <w:top w:val="single" w:sz="4" w:space="0" w:color="auto"/>
              <w:left w:val="single" w:sz="4" w:space="0" w:color="auto"/>
              <w:right w:val="single" w:sz="4" w:space="0" w:color="auto"/>
            </w:tcBorders>
            <w:noWrap/>
            <w:tcMar>
              <w:top w:w="108" w:type="dxa"/>
              <w:bottom w:w="108" w:type="dxa"/>
            </w:tcMar>
          </w:tcPr>
          <w:p w:rsidR="00AF6E89" w:rsidRPr="00224E09" w:rsidRDefault="00AF6E89" w:rsidP="00224E09">
            <w:pPr>
              <w:rPr>
                <w:rStyle w:val="Questionlabel"/>
              </w:rPr>
            </w:pPr>
            <w:r w:rsidRPr="00224E09">
              <w:rPr>
                <w:rStyle w:val="Questionlabel"/>
              </w:rPr>
              <w:t>Qualification</w:t>
            </w:r>
          </w:p>
        </w:tc>
        <w:tc>
          <w:tcPr>
            <w:tcW w:w="3639" w:type="dxa"/>
            <w:gridSpan w:val="5"/>
            <w:tcBorders>
              <w:top w:val="single" w:sz="4" w:space="0" w:color="auto"/>
              <w:left w:val="single" w:sz="4" w:space="0" w:color="auto"/>
              <w:right w:val="single" w:sz="4" w:space="0" w:color="auto"/>
            </w:tcBorders>
          </w:tcPr>
          <w:p w:rsidR="00AF6E89" w:rsidRPr="00224E09" w:rsidRDefault="00AF6E89" w:rsidP="00224E09">
            <w:pPr>
              <w:rPr>
                <w:rStyle w:val="Questionlabel"/>
              </w:rPr>
            </w:pPr>
            <w:r w:rsidRPr="00224E09">
              <w:rPr>
                <w:rStyle w:val="Questionlabel"/>
              </w:rPr>
              <w:t>Institution</w:t>
            </w:r>
          </w:p>
        </w:tc>
        <w:tc>
          <w:tcPr>
            <w:tcW w:w="3071" w:type="dxa"/>
            <w:gridSpan w:val="4"/>
            <w:tcBorders>
              <w:top w:val="single" w:sz="4" w:space="0" w:color="auto"/>
              <w:left w:val="single" w:sz="4" w:space="0" w:color="auto"/>
              <w:right w:val="single" w:sz="4" w:space="0" w:color="auto"/>
            </w:tcBorders>
          </w:tcPr>
          <w:p w:rsidR="00AF6E89" w:rsidRPr="00224E09" w:rsidRDefault="00AF6E89" w:rsidP="00224E09">
            <w:pPr>
              <w:rPr>
                <w:rStyle w:val="Questionlabel"/>
              </w:rPr>
            </w:pPr>
            <w:r w:rsidRPr="00224E09">
              <w:rPr>
                <w:rStyle w:val="Questionlabel"/>
              </w:rPr>
              <w:t>Date of completion</w:t>
            </w:r>
          </w:p>
        </w:tc>
      </w:tr>
      <w:tr w:rsidR="00AF6E89" w:rsidRPr="00224E09" w:rsidTr="00224E09">
        <w:trPr>
          <w:trHeight w:val="136"/>
        </w:trPr>
        <w:tc>
          <w:tcPr>
            <w:tcW w:w="3638" w:type="dxa"/>
            <w:gridSpan w:val="3"/>
            <w:tcBorders>
              <w:top w:val="single" w:sz="4" w:space="0" w:color="auto"/>
              <w:left w:val="single" w:sz="4" w:space="0" w:color="auto"/>
              <w:right w:val="single" w:sz="4" w:space="0" w:color="auto"/>
            </w:tcBorders>
            <w:noWrap/>
            <w:tcMar>
              <w:top w:w="108" w:type="dxa"/>
              <w:bottom w:w="108" w:type="dxa"/>
            </w:tcMar>
          </w:tcPr>
          <w:p w:rsidR="00AF6E89" w:rsidRPr="00224E09" w:rsidRDefault="00AF6E89" w:rsidP="00224E09"/>
        </w:tc>
        <w:tc>
          <w:tcPr>
            <w:tcW w:w="3639" w:type="dxa"/>
            <w:gridSpan w:val="5"/>
            <w:tcBorders>
              <w:top w:val="single" w:sz="4" w:space="0" w:color="auto"/>
              <w:left w:val="single" w:sz="4" w:space="0" w:color="auto"/>
              <w:right w:val="single" w:sz="4" w:space="0" w:color="auto"/>
            </w:tcBorders>
          </w:tcPr>
          <w:p w:rsidR="00AF6E89" w:rsidRPr="00224E09" w:rsidRDefault="00AF6E89" w:rsidP="00224E09"/>
        </w:tc>
        <w:tc>
          <w:tcPr>
            <w:tcW w:w="3071" w:type="dxa"/>
            <w:gridSpan w:val="4"/>
            <w:tcBorders>
              <w:top w:val="single" w:sz="4" w:space="0" w:color="auto"/>
              <w:left w:val="single" w:sz="4" w:space="0" w:color="auto"/>
              <w:right w:val="single" w:sz="4" w:space="0" w:color="auto"/>
            </w:tcBorders>
          </w:tcPr>
          <w:p w:rsidR="00AF6E89" w:rsidRPr="00224E09" w:rsidRDefault="00AF6E89" w:rsidP="00224E09"/>
        </w:tc>
      </w:tr>
      <w:tr w:rsidR="00AF6E89" w:rsidRPr="00224E09" w:rsidTr="00224E09">
        <w:trPr>
          <w:trHeight w:val="136"/>
        </w:trPr>
        <w:tc>
          <w:tcPr>
            <w:tcW w:w="3638" w:type="dxa"/>
            <w:gridSpan w:val="3"/>
            <w:tcBorders>
              <w:top w:val="single" w:sz="4" w:space="0" w:color="auto"/>
              <w:left w:val="single" w:sz="4" w:space="0" w:color="auto"/>
              <w:right w:val="single" w:sz="4" w:space="0" w:color="auto"/>
            </w:tcBorders>
            <w:noWrap/>
            <w:tcMar>
              <w:top w:w="108" w:type="dxa"/>
              <w:bottom w:w="108" w:type="dxa"/>
            </w:tcMar>
          </w:tcPr>
          <w:p w:rsidR="00AF6E89" w:rsidRPr="00224E09" w:rsidRDefault="00AF6E89" w:rsidP="00224E09"/>
        </w:tc>
        <w:tc>
          <w:tcPr>
            <w:tcW w:w="3639" w:type="dxa"/>
            <w:gridSpan w:val="5"/>
            <w:tcBorders>
              <w:top w:val="single" w:sz="4" w:space="0" w:color="auto"/>
              <w:left w:val="single" w:sz="4" w:space="0" w:color="auto"/>
              <w:right w:val="single" w:sz="4" w:space="0" w:color="auto"/>
            </w:tcBorders>
          </w:tcPr>
          <w:p w:rsidR="00AF6E89" w:rsidRPr="00224E09" w:rsidRDefault="00AF6E89" w:rsidP="00224E09"/>
        </w:tc>
        <w:tc>
          <w:tcPr>
            <w:tcW w:w="3071" w:type="dxa"/>
            <w:gridSpan w:val="4"/>
            <w:tcBorders>
              <w:top w:val="single" w:sz="4" w:space="0" w:color="auto"/>
              <w:left w:val="single" w:sz="4" w:space="0" w:color="auto"/>
              <w:right w:val="single" w:sz="4" w:space="0" w:color="auto"/>
            </w:tcBorders>
          </w:tcPr>
          <w:p w:rsidR="00AF6E89" w:rsidRPr="00224E09" w:rsidRDefault="00AF6E89" w:rsidP="00224E09"/>
        </w:tc>
      </w:tr>
      <w:tr w:rsidR="00AF6E89" w:rsidRPr="00224E09" w:rsidTr="00224E09">
        <w:trPr>
          <w:trHeight w:val="136"/>
        </w:trPr>
        <w:tc>
          <w:tcPr>
            <w:tcW w:w="10348" w:type="dxa"/>
            <w:gridSpan w:val="12"/>
            <w:tcBorders>
              <w:top w:val="single" w:sz="4" w:space="0" w:color="auto"/>
              <w:left w:val="single" w:sz="4" w:space="0" w:color="auto"/>
              <w:right w:val="single" w:sz="4" w:space="0" w:color="auto"/>
            </w:tcBorders>
            <w:shd w:val="clear" w:color="auto" w:fill="171747" w:themeFill="text1" w:themeFillShade="BF"/>
            <w:noWrap/>
            <w:tcMar>
              <w:top w:w="108" w:type="dxa"/>
              <w:bottom w:w="108" w:type="dxa"/>
            </w:tcMar>
          </w:tcPr>
          <w:p w:rsidR="00AF6E89" w:rsidRPr="00224E09" w:rsidRDefault="00AF6E89" w:rsidP="00224E09">
            <w:pPr>
              <w:keepNext/>
              <w:rPr>
                <w:b/>
              </w:rPr>
            </w:pPr>
            <w:r w:rsidRPr="00224E09">
              <w:rPr>
                <w:b/>
              </w:rPr>
              <w:lastRenderedPageBreak/>
              <w:t>Relevant employment experience (this must be experience gained in the nominated occupation)</w:t>
            </w:r>
          </w:p>
        </w:tc>
      </w:tr>
      <w:tr w:rsidR="00AF6E89" w:rsidRPr="00224E09" w:rsidTr="00224E09">
        <w:trPr>
          <w:trHeight w:val="68"/>
        </w:trPr>
        <w:tc>
          <w:tcPr>
            <w:tcW w:w="2729" w:type="dxa"/>
            <w:gridSpan w:val="2"/>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rsidR="00AF6E89" w:rsidRPr="00224E09" w:rsidRDefault="00AF6E89" w:rsidP="00224E09">
            <w:pPr>
              <w:rPr>
                <w:rStyle w:val="Questionlabel"/>
              </w:rPr>
            </w:pPr>
            <w:r w:rsidRPr="00224E09">
              <w:rPr>
                <w:rStyle w:val="Questionlabel"/>
              </w:rPr>
              <w:t>Period of employment</w:t>
            </w:r>
          </w:p>
          <w:p w:rsidR="00AF6E89" w:rsidRPr="00224E09" w:rsidRDefault="00AF6E89" w:rsidP="00224E09">
            <w:pPr>
              <w:rPr>
                <w:rStyle w:val="Questionlabel"/>
              </w:rPr>
            </w:pPr>
            <w:r w:rsidRPr="00224E09">
              <w:rPr>
                <w:rStyle w:val="Questionlabel"/>
              </w:rPr>
              <w:t xml:space="preserve">(from </w:t>
            </w:r>
            <w:proofErr w:type="spellStart"/>
            <w:r w:rsidRPr="00224E09">
              <w:rPr>
                <w:rStyle w:val="Questionlabel"/>
              </w:rPr>
              <w:t>dd</w:t>
            </w:r>
            <w:proofErr w:type="spellEnd"/>
            <w:r w:rsidRPr="00224E09">
              <w:rPr>
                <w:rStyle w:val="Questionlabel"/>
              </w:rPr>
              <w:t>/mm/</w:t>
            </w:r>
            <w:proofErr w:type="spellStart"/>
            <w:r w:rsidRPr="00224E09">
              <w:rPr>
                <w:rStyle w:val="Questionlabel"/>
              </w:rPr>
              <w:t>yy</w:t>
            </w:r>
            <w:proofErr w:type="spellEnd"/>
            <w:r w:rsidRPr="00224E09">
              <w:rPr>
                <w:rStyle w:val="Questionlabel"/>
              </w:rPr>
              <w:t xml:space="preserve"> to </w:t>
            </w:r>
            <w:proofErr w:type="spellStart"/>
            <w:r w:rsidRPr="00224E09">
              <w:rPr>
                <w:rStyle w:val="Questionlabel"/>
              </w:rPr>
              <w:t>dd</w:t>
            </w:r>
            <w:proofErr w:type="spellEnd"/>
            <w:r w:rsidRPr="00224E09">
              <w:rPr>
                <w:rStyle w:val="Questionlabel"/>
              </w:rPr>
              <w:t>/mm/</w:t>
            </w:r>
            <w:proofErr w:type="spellStart"/>
            <w:r w:rsidRPr="00224E09">
              <w:rPr>
                <w:rStyle w:val="Questionlabel"/>
              </w:rPr>
              <w:t>yy</w:t>
            </w:r>
            <w:proofErr w:type="spellEnd"/>
            <w:r w:rsidRPr="00224E09">
              <w:rPr>
                <w:rStyle w:val="Questionlabel"/>
              </w:rPr>
              <w:t>)</w:t>
            </w:r>
          </w:p>
        </w:tc>
        <w:tc>
          <w:tcPr>
            <w:tcW w:w="2729" w:type="dxa"/>
            <w:gridSpan w:val="4"/>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pPr>
              <w:rPr>
                <w:rStyle w:val="Questionlabel"/>
              </w:rPr>
            </w:pPr>
            <w:r w:rsidRPr="00224E09">
              <w:rPr>
                <w:rStyle w:val="Questionlabel"/>
              </w:rPr>
              <w:t>Employer</w:t>
            </w:r>
          </w:p>
        </w:tc>
        <w:tc>
          <w:tcPr>
            <w:tcW w:w="2729"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pPr>
              <w:rPr>
                <w:rStyle w:val="Questionlabel"/>
              </w:rPr>
            </w:pPr>
            <w:r w:rsidRPr="00224E09">
              <w:rPr>
                <w:rStyle w:val="Questionlabel"/>
              </w:rPr>
              <w:t>Position title</w:t>
            </w:r>
          </w:p>
        </w:tc>
        <w:tc>
          <w:tcPr>
            <w:tcW w:w="2161"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pPr>
              <w:rPr>
                <w:rStyle w:val="Questionlabel"/>
              </w:rPr>
            </w:pPr>
            <w:r w:rsidRPr="00224E09">
              <w:rPr>
                <w:rStyle w:val="Questionlabel"/>
              </w:rPr>
              <w:t>Average no of hours per week</w:t>
            </w:r>
          </w:p>
        </w:tc>
      </w:tr>
      <w:tr w:rsidR="00AF6E89" w:rsidRPr="00224E09" w:rsidTr="00224E09">
        <w:trPr>
          <w:trHeight w:val="68"/>
        </w:trPr>
        <w:tc>
          <w:tcPr>
            <w:tcW w:w="2729" w:type="dxa"/>
            <w:gridSpan w:val="2"/>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rsidR="00AF6E89" w:rsidRPr="00224E09" w:rsidRDefault="00AF6E89" w:rsidP="00224E09"/>
        </w:tc>
        <w:tc>
          <w:tcPr>
            <w:tcW w:w="2729" w:type="dxa"/>
            <w:gridSpan w:val="4"/>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729"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161"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r>
      <w:tr w:rsidR="00AF6E89" w:rsidRPr="00224E09" w:rsidTr="00224E09">
        <w:trPr>
          <w:trHeight w:val="68"/>
        </w:trPr>
        <w:tc>
          <w:tcPr>
            <w:tcW w:w="2729" w:type="dxa"/>
            <w:gridSpan w:val="2"/>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rsidR="00AF6E89" w:rsidRPr="00224E09" w:rsidRDefault="00AF6E89" w:rsidP="00224E09"/>
        </w:tc>
        <w:tc>
          <w:tcPr>
            <w:tcW w:w="2729" w:type="dxa"/>
            <w:gridSpan w:val="4"/>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729"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161"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r>
      <w:tr w:rsidR="00AF6E89" w:rsidRPr="00224E09" w:rsidTr="00224E09">
        <w:trPr>
          <w:trHeight w:val="68"/>
        </w:trPr>
        <w:tc>
          <w:tcPr>
            <w:tcW w:w="2729" w:type="dxa"/>
            <w:gridSpan w:val="2"/>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rsidR="00AF6E89" w:rsidRPr="00224E09" w:rsidRDefault="00AF6E89" w:rsidP="00224E09"/>
        </w:tc>
        <w:tc>
          <w:tcPr>
            <w:tcW w:w="2729" w:type="dxa"/>
            <w:gridSpan w:val="4"/>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729"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c>
          <w:tcPr>
            <w:tcW w:w="2161" w:type="dxa"/>
            <w:gridSpan w:val="3"/>
            <w:tcBorders>
              <w:top w:val="single" w:sz="4" w:space="0" w:color="auto"/>
              <w:left w:val="single" w:sz="4" w:space="0" w:color="auto"/>
              <w:right w:val="single" w:sz="4" w:space="0" w:color="auto"/>
            </w:tcBorders>
            <w:shd w:val="clear" w:color="auto" w:fill="FFFFFF" w:themeFill="background1"/>
          </w:tcPr>
          <w:p w:rsidR="00AF6E89" w:rsidRPr="00224E09" w:rsidRDefault="00AF6E89" w:rsidP="00224E09"/>
        </w:tc>
      </w:tr>
      <w:tr w:rsidR="0091685C" w:rsidRPr="00224E09" w:rsidTr="00224E09">
        <w:trPr>
          <w:trHeight w:val="15"/>
        </w:trPr>
        <w:tc>
          <w:tcPr>
            <w:tcW w:w="10348" w:type="dxa"/>
            <w:gridSpan w:val="12"/>
            <w:tcBorders>
              <w:top w:val="single" w:sz="4" w:space="0" w:color="auto"/>
              <w:left w:val="single" w:sz="4" w:space="0" w:color="auto"/>
              <w:right w:val="single" w:sz="4" w:space="0" w:color="auto"/>
            </w:tcBorders>
            <w:shd w:val="clear" w:color="auto" w:fill="1F1F5F" w:themeFill="text1"/>
            <w:noWrap/>
            <w:tcMar>
              <w:top w:w="108" w:type="dxa"/>
              <w:bottom w:w="108" w:type="dxa"/>
            </w:tcMar>
          </w:tcPr>
          <w:p w:rsidR="0091685C" w:rsidRPr="00224E09" w:rsidRDefault="0091685C" w:rsidP="00224E09">
            <w:pPr>
              <w:rPr>
                <w:b/>
              </w:rPr>
            </w:pPr>
            <w:r w:rsidRPr="00224E09">
              <w:rPr>
                <w:b/>
              </w:rPr>
              <w:t>Other information</w:t>
            </w:r>
          </w:p>
        </w:tc>
      </w:tr>
      <w:tr w:rsidR="0091685C" w:rsidRPr="00224E09" w:rsidTr="00224E09">
        <w:trPr>
          <w:trHeight w:val="499"/>
        </w:trPr>
        <w:tc>
          <w:tcPr>
            <w:tcW w:w="5149" w:type="dxa"/>
            <w:gridSpan w:val="5"/>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Has a visa application been submitted to Home Affairs? If so when?</w:t>
            </w:r>
          </w:p>
        </w:tc>
        <w:tc>
          <w:tcPr>
            <w:tcW w:w="5199" w:type="dxa"/>
            <w:gridSpan w:val="7"/>
            <w:tcBorders>
              <w:top w:val="single" w:sz="4" w:space="0" w:color="auto"/>
              <w:left w:val="single" w:sz="4" w:space="0" w:color="auto"/>
              <w:right w:val="single" w:sz="4" w:space="0" w:color="auto"/>
            </w:tcBorders>
          </w:tcPr>
          <w:p w:rsidR="0091685C" w:rsidRPr="00224E09" w:rsidRDefault="0091685C" w:rsidP="00224E09"/>
        </w:tc>
      </w:tr>
      <w:tr w:rsidR="0091685C" w:rsidRPr="00224E09" w:rsidTr="00224E09">
        <w:trPr>
          <w:trHeight w:val="1781"/>
        </w:trPr>
        <w:tc>
          <w:tcPr>
            <w:tcW w:w="5149" w:type="dxa"/>
            <w:gridSpan w:val="5"/>
            <w:tcBorders>
              <w:top w:val="single" w:sz="4" w:space="0" w:color="auto"/>
              <w:left w:val="single" w:sz="4" w:space="0" w:color="auto"/>
              <w:right w:val="single" w:sz="4" w:space="0" w:color="auto"/>
            </w:tcBorders>
            <w:noWrap/>
            <w:tcMar>
              <w:top w:w="108" w:type="dxa"/>
              <w:bottom w:w="108" w:type="dxa"/>
            </w:tcMar>
          </w:tcPr>
          <w:p w:rsidR="0091685C" w:rsidRPr="00224E09" w:rsidRDefault="0091685C" w:rsidP="00224E09">
            <w:r w:rsidRPr="00224E09">
              <w:t>Important information e.g. Imminent visa expiry</w:t>
            </w:r>
          </w:p>
        </w:tc>
        <w:tc>
          <w:tcPr>
            <w:tcW w:w="5199" w:type="dxa"/>
            <w:gridSpan w:val="7"/>
            <w:tcBorders>
              <w:top w:val="single" w:sz="4" w:space="0" w:color="auto"/>
              <w:left w:val="single" w:sz="4" w:space="0" w:color="auto"/>
              <w:right w:val="single" w:sz="4" w:space="0" w:color="auto"/>
            </w:tcBorders>
          </w:tcPr>
          <w:p w:rsidR="0091685C" w:rsidRPr="00224E09" w:rsidRDefault="0091685C" w:rsidP="00224E09"/>
        </w:tc>
      </w:tr>
      <w:tr w:rsidR="00224E09" w:rsidRPr="00224E09" w:rsidTr="00224E09">
        <w:trPr>
          <w:trHeight w:val="583"/>
        </w:trPr>
        <w:tc>
          <w:tcPr>
            <w:tcW w:w="10348" w:type="dxa"/>
            <w:gridSpan w:val="12"/>
            <w:tcBorders>
              <w:top w:val="nil"/>
              <w:left w:val="nil"/>
              <w:bottom w:val="nil"/>
              <w:right w:val="nil"/>
            </w:tcBorders>
            <w:noWrap/>
            <w:tcMar>
              <w:left w:w="0" w:type="dxa"/>
              <w:right w:w="0" w:type="dxa"/>
            </w:tcMar>
          </w:tcPr>
          <w:p w:rsidR="0091685C" w:rsidRPr="00224E09" w:rsidRDefault="0091685C" w:rsidP="00224E09">
            <w:pPr>
              <w:rPr>
                <w:sz w:val="20"/>
              </w:rPr>
            </w:pPr>
          </w:p>
          <w:p w:rsidR="0091685C" w:rsidRPr="00224E09" w:rsidRDefault="0091685C" w:rsidP="00224E09">
            <w:pPr>
              <w:rPr>
                <w:sz w:val="20"/>
              </w:rPr>
            </w:pPr>
            <w:r w:rsidRPr="00224E09">
              <w:rPr>
                <w:sz w:val="20"/>
              </w:rPr>
              <w:t xml:space="preserve">Email your completed form and accompanying documents to </w:t>
            </w:r>
            <w:hyperlink r:id="rId9" w:history="1">
              <w:r w:rsidR="00224E09" w:rsidRPr="000C3256">
                <w:rPr>
                  <w:rStyle w:val="Hyperlink"/>
                  <w:sz w:val="20"/>
                </w:rPr>
                <w:t>migration@nt.gov.au</w:t>
              </w:r>
            </w:hyperlink>
            <w:r w:rsidRPr="00224E09">
              <w:rPr>
                <w:sz w:val="20"/>
              </w:rPr>
              <w:t>.</w:t>
            </w:r>
            <w:r w:rsidR="00224E09">
              <w:rPr>
                <w:sz w:val="20"/>
              </w:rPr>
              <w:t xml:space="preserve"> </w:t>
            </w:r>
          </w:p>
        </w:tc>
      </w:tr>
      <w:tr w:rsidR="00224E09" w:rsidRPr="00224E09" w:rsidTr="00224E09">
        <w:trPr>
          <w:trHeight w:val="28"/>
        </w:trPr>
        <w:tc>
          <w:tcPr>
            <w:tcW w:w="10348" w:type="dxa"/>
            <w:gridSpan w:val="12"/>
            <w:tcBorders>
              <w:top w:val="nil"/>
              <w:left w:val="nil"/>
              <w:bottom w:val="nil"/>
              <w:right w:val="nil"/>
            </w:tcBorders>
          </w:tcPr>
          <w:p w:rsidR="00224E09" w:rsidRPr="00224E09" w:rsidRDefault="00224E09" w:rsidP="00410AC5">
            <w:pPr>
              <w:pStyle w:val="Subtitle0"/>
              <w:spacing w:after="0"/>
              <w:rPr>
                <w:rStyle w:val="Hidden"/>
                <w:rFonts w:asciiTheme="minorHAnsi" w:hAnsiTheme="minorHAnsi"/>
                <w:szCs w:val="2"/>
              </w:rPr>
            </w:pPr>
            <w:r w:rsidRPr="00224E09">
              <w:rPr>
                <w:rStyle w:val="Hidden"/>
                <w:rFonts w:asciiTheme="minorHAnsi" w:hAnsiTheme="minorHAnsi"/>
                <w:szCs w:val="2"/>
              </w:rPr>
              <w:t>End of form</w:t>
            </w:r>
          </w:p>
        </w:tc>
      </w:tr>
    </w:tbl>
    <w:p w:rsidR="007A5EFD" w:rsidRPr="004B2905" w:rsidRDefault="007A5EFD" w:rsidP="008F26DD">
      <w:pPr>
        <w:tabs>
          <w:tab w:val="left" w:pos="2266"/>
        </w:tabs>
        <w:rPr>
          <w:rFonts w:asciiTheme="minorHAnsi" w:hAnsiTheme="minorHAnsi"/>
          <w:sz w:val="20"/>
        </w:rPr>
      </w:pPr>
    </w:p>
    <w:sectPr w:rsidR="007A5EFD" w:rsidRPr="004B2905" w:rsidSect="00D05B2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08" w:rsidRDefault="00D57208" w:rsidP="007332FF">
      <w:r>
        <w:separator/>
      </w:r>
    </w:p>
  </w:endnote>
  <w:endnote w:type="continuationSeparator" w:id="0">
    <w:p w:rsidR="00D57208" w:rsidRDefault="00D5720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D05B2E" w:rsidRPr="00132658" w:rsidTr="00D32F27">
      <w:trPr>
        <w:cantSplit/>
        <w:trHeight w:hRule="exact" w:val="850"/>
      </w:trPr>
      <w:tc>
        <w:tcPr>
          <w:tcW w:w="10318" w:type="dxa"/>
          <w:vAlign w:val="bottom"/>
        </w:tcPr>
        <w:p w:rsidR="00D05B2E" w:rsidRPr="001B3D22" w:rsidRDefault="00D05B2E" w:rsidP="00D05B2E">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D05B2E" w:rsidRDefault="00D05B2E" w:rsidP="00D05B2E">
          <w:pPr>
            <w:spacing w:after="0"/>
            <w:rPr>
              <w:rStyle w:val="PageNumber"/>
            </w:rPr>
          </w:pPr>
          <w:r>
            <w:rPr>
              <w:rStyle w:val="PageNumber"/>
            </w:rPr>
            <w:t>March 2022</w:t>
          </w:r>
        </w:p>
        <w:p w:rsidR="00D05B2E" w:rsidRPr="00AC4488" w:rsidRDefault="00D05B2E" w:rsidP="00D05B2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3052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30529">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30"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76"/>
      <w:gridCol w:w="2554"/>
    </w:tblGrid>
    <w:tr w:rsidR="002645D5" w:rsidRPr="00132658" w:rsidTr="00363F0D">
      <w:trPr>
        <w:cantSplit/>
        <w:trHeight w:hRule="exact" w:val="959"/>
      </w:trPr>
      <w:tc>
        <w:tcPr>
          <w:tcW w:w="7776" w:type="dxa"/>
          <w:tcBorders>
            <w:top w:val="single" w:sz="4" w:space="0" w:color="auto"/>
          </w:tcBorders>
          <w:vAlign w:val="bottom"/>
        </w:tcPr>
        <w:p w:rsid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D05B2E">
                <w:rPr>
                  <w:rStyle w:val="PageNumber"/>
                  <w:b/>
                </w:rPr>
                <w:t>INDUSTRY, TOURISM AND TRADE</w:t>
              </w:r>
            </w:sdtContent>
          </w:sdt>
          <w:r w:rsidR="00A26588">
            <w:rPr>
              <w:rStyle w:val="PageNumber"/>
            </w:rPr>
            <w:t xml:space="preserve"> </w:t>
          </w:r>
        </w:p>
        <w:p w:rsidR="00D05B2E" w:rsidRPr="001B3D22" w:rsidRDefault="00D05B2E" w:rsidP="002645D5">
          <w:pPr>
            <w:spacing w:after="0"/>
            <w:rPr>
              <w:rStyle w:val="PageNumber"/>
            </w:rPr>
          </w:pPr>
          <w:r>
            <w:rPr>
              <w:rStyle w:val="PageNumber"/>
            </w:rPr>
            <w:t>March 2022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3052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3052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4"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08" w:rsidRDefault="00D57208" w:rsidP="007332FF">
      <w:r>
        <w:separator/>
      </w:r>
    </w:p>
  </w:footnote>
  <w:footnote w:type="continuationSeparator" w:id="0">
    <w:p w:rsidR="00D57208" w:rsidRDefault="00D5720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D05B2E" w:rsidRDefault="00B30529" w:rsidP="00D05B2E">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05B2E">
          <w:rPr>
            <w:rStyle w:val="HeaderChar"/>
          </w:rPr>
          <w:t>Skills assessment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4B2905" w:rsidRDefault="00D05B2E" w:rsidP="00A53CF0">
        <w:pPr>
          <w:pStyle w:val="Title"/>
          <w:rPr>
            <w:sz w:val="52"/>
          </w:rPr>
        </w:pPr>
        <w:r>
          <w:rPr>
            <w:rStyle w:val="TitleChar"/>
            <w:sz w:val="52"/>
          </w:rPr>
          <w:t>Skills assessment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2D"/>
    <w:rsid w:val="00001DDF"/>
    <w:rsid w:val="0000322D"/>
    <w:rsid w:val="00004E7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7F1"/>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02F0"/>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2F4D"/>
    <w:rsid w:val="001F59E6"/>
    <w:rsid w:val="00202D7E"/>
    <w:rsid w:val="00203F1C"/>
    <w:rsid w:val="002044FA"/>
    <w:rsid w:val="00206936"/>
    <w:rsid w:val="00206C6F"/>
    <w:rsid w:val="00206FBD"/>
    <w:rsid w:val="00207746"/>
    <w:rsid w:val="00224E09"/>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7A99"/>
    <w:rsid w:val="00342283"/>
    <w:rsid w:val="00343A87"/>
    <w:rsid w:val="00344A36"/>
    <w:rsid w:val="003456F4"/>
    <w:rsid w:val="00347FB6"/>
    <w:rsid w:val="003504FD"/>
    <w:rsid w:val="00350881"/>
    <w:rsid w:val="00354DD9"/>
    <w:rsid w:val="00357D55"/>
    <w:rsid w:val="00363513"/>
    <w:rsid w:val="00363F0D"/>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B7763"/>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0AC5"/>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2905"/>
    <w:rsid w:val="004B35EA"/>
    <w:rsid w:val="004B69E4"/>
    <w:rsid w:val="004C6C39"/>
    <w:rsid w:val="004D075F"/>
    <w:rsid w:val="004D1B76"/>
    <w:rsid w:val="004D344E"/>
    <w:rsid w:val="004E019E"/>
    <w:rsid w:val="004E06EC"/>
    <w:rsid w:val="004E0A3F"/>
    <w:rsid w:val="004E2CB7"/>
    <w:rsid w:val="004E49FD"/>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2C3E"/>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372D"/>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02A2"/>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0C06"/>
    <w:rsid w:val="007C19E7"/>
    <w:rsid w:val="007C5CFD"/>
    <w:rsid w:val="007C6D9F"/>
    <w:rsid w:val="007D4893"/>
    <w:rsid w:val="007D48A4"/>
    <w:rsid w:val="007E70CF"/>
    <w:rsid w:val="007E74A4"/>
    <w:rsid w:val="007F1B6F"/>
    <w:rsid w:val="007F263F"/>
    <w:rsid w:val="00800A90"/>
    <w:rsid w:val="008015A8"/>
    <w:rsid w:val="0080766E"/>
    <w:rsid w:val="00811169"/>
    <w:rsid w:val="00815297"/>
    <w:rsid w:val="008170DB"/>
    <w:rsid w:val="00817BA1"/>
    <w:rsid w:val="00823022"/>
    <w:rsid w:val="008248BB"/>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26DD"/>
    <w:rsid w:val="00902B13"/>
    <w:rsid w:val="00911941"/>
    <w:rsid w:val="0091685C"/>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0964"/>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0A86"/>
    <w:rsid w:val="009F2A4D"/>
    <w:rsid w:val="00A00828"/>
    <w:rsid w:val="00A03290"/>
    <w:rsid w:val="00A0387E"/>
    <w:rsid w:val="00A05BFD"/>
    <w:rsid w:val="00A07490"/>
    <w:rsid w:val="00A10655"/>
    <w:rsid w:val="00A12B64"/>
    <w:rsid w:val="00A22C38"/>
    <w:rsid w:val="00A22D3C"/>
    <w:rsid w:val="00A25193"/>
    <w:rsid w:val="00A26588"/>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E67E0"/>
    <w:rsid w:val="00AF28C1"/>
    <w:rsid w:val="00AF6E89"/>
    <w:rsid w:val="00B02EF1"/>
    <w:rsid w:val="00B07C97"/>
    <w:rsid w:val="00B11C67"/>
    <w:rsid w:val="00B15754"/>
    <w:rsid w:val="00B16002"/>
    <w:rsid w:val="00B2046E"/>
    <w:rsid w:val="00B20E8B"/>
    <w:rsid w:val="00B21E70"/>
    <w:rsid w:val="00B257E1"/>
    <w:rsid w:val="00B2599A"/>
    <w:rsid w:val="00B27AC4"/>
    <w:rsid w:val="00B30529"/>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73C"/>
    <w:rsid w:val="00C64EA3"/>
    <w:rsid w:val="00C72867"/>
    <w:rsid w:val="00C75E81"/>
    <w:rsid w:val="00C8007E"/>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05B2E"/>
    <w:rsid w:val="00D15D88"/>
    <w:rsid w:val="00D27D49"/>
    <w:rsid w:val="00D27EBE"/>
    <w:rsid w:val="00D34336"/>
    <w:rsid w:val="00D35D55"/>
    <w:rsid w:val="00D36A49"/>
    <w:rsid w:val="00D517C6"/>
    <w:rsid w:val="00D57208"/>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776A"/>
    <w:rsid w:val="00E51563"/>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16E43"/>
    <w:rsid w:val="00F467B9"/>
    <w:rsid w:val="00F5696E"/>
    <w:rsid w:val="00F60EFF"/>
    <w:rsid w:val="00F67D2D"/>
    <w:rsid w:val="00F858F2"/>
    <w:rsid w:val="00F860CC"/>
    <w:rsid w:val="00F94398"/>
    <w:rsid w:val="00FB2B56"/>
    <w:rsid w:val="00FB3CC5"/>
    <w:rsid w:val="00FB55D5"/>
    <w:rsid w:val="00FB7F9B"/>
    <w:rsid w:val="00FC12BF"/>
    <w:rsid w:val="00FC2C60"/>
    <w:rsid w:val="00FC76A9"/>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6AC795-F5E4-4BB8-BACD-22ADE4EB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0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063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gr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ail\Downloads\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302DC-FDDF-4B73-A01A-126FEA5C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7</TotalTime>
  <Pages>2</Pages>
  <Words>262</Words>
  <Characters>1503</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Skills assessment application</vt:lpstr>
    </vt:vector>
  </TitlesOfParts>
  <Company>INDUSTRY, TOURISM AND TRADE</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assessment application</dc:title>
  <dc:creator>Northern Territory Government</dc:creator>
  <cp:lastModifiedBy>Marlene Woods</cp:lastModifiedBy>
  <cp:revision>4</cp:revision>
  <cp:lastPrinted>2020-06-04T03:33:00Z</cp:lastPrinted>
  <dcterms:created xsi:type="dcterms:W3CDTF">2022-03-22T01:32:00Z</dcterms:created>
  <dcterms:modified xsi:type="dcterms:W3CDTF">2022-03-22T22:52:00Z</dcterms:modified>
</cp:coreProperties>
</file>