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C9B" w:rsidRDefault="00786EB0" w:rsidP="00453C9B">
      <w:pPr>
        <w:jc w:val="center"/>
        <w:rPr>
          <w:lang w:eastAsia="en-AU"/>
        </w:rPr>
      </w:pPr>
      <w:bookmarkStart w:id="0" w:name="_GoBack"/>
      <w:r w:rsidRPr="00786EB0">
        <w:rPr>
          <w:noProof/>
          <w:lang w:eastAsia="en-AU"/>
        </w:rPr>
        <w:drawing>
          <wp:inline distT="0" distB="0" distL="0" distR="0">
            <wp:extent cx="6209672" cy="7677509"/>
            <wp:effectExtent l="0" t="0" r="635" b="0"/>
            <wp:docPr id="1" name="Picture 1" descr="NT economy snapshot for February 2022 - annual change&#10;Economic growth GSP $26.2 billion, growth rate – 2021-22e 2.1%, 2022-23f 4.6%, 2023-24f 0.8%, national 2020-21 1.5%.&#10;Industry share of output top 5, construction 5.6%, mining 24.6%, public admin 11.9%, health 8.1%, education 4.9%.&#10;Private business investment, up 26.5% to $3.2 billion year on year September 2021.  &#10;Business confidence for the Northern Territory +58% (414 businesses) December 2021 quarter change, down 12 percentage points. &#10;Business count as at 30 June 2021 for the Northern Territory was 14,947, up 407 business over the year. &#10;Darwin inflation index increased 6.0% the year to December 2021. National inflation increased 3.5%. Trimmed mean increased 2.6%.&#10;Unemployment rate 4.2%, with employment 131,508, up 1.3% from December 2020. Participation rate was 72.4%, up 0.8 percentage points.&#10;NT population 246,338, unchanged over the year, national population 25.7 million, up 0.2% over the year.&#10;Population distribution, Greater Darwin was 147231, East Arnhem was 14565, Katherine was 20905, Alice Springs was 39391, Barkly was 6142, and Daly-Tiwi-West Arnhem was 17909. &#10;Average weekly earnings $1,801, up 0.8%, national $1,798, up 1.6%.&#10;Median house prices December quarter 2021, Katherine $345,000 up 11.3%, Alice Springs $510,000 up 7.1%, Palmerston $560,000 up 20.4%, Darwin $592,500 up 18.5%. &#10;Business size, small 96.8%, medium 3.0%, large 0.2%.&#10;Business location, Greater Darwin 73.0%, Katherine 6.4%, Alice Springs 13.1%, rest of NT 7.5%" title="NT economy snapshot - February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0" t="11319" r="2279" b="6183"/>
                    <a:stretch/>
                  </pic:blipFill>
                  <pic:spPr bwMode="auto">
                    <a:xfrm>
                      <a:off x="0" y="0"/>
                      <a:ext cx="6237121" cy="771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53C9B" w:rsidRPr="006E7B0F" w:rsidRDefault="0052726F" w:rsidP="00453C9B">
      <w:pPr>
        <w:rPr>
          <w:rFonts w:cs="Arial"/>
          <w:sz w:val="20"/>
        </w:rPr>
      </w:pPr>
      <w:r w:rsidRPr="006E7B0F">
        <w:rPr>
          <w:noProof/>
          <w:sz w:val="20"/>
          <w:lang w:eastAsia="en-AU"/>
        </w:rPr>
        <w:t>NT</w:t>
      </w:r>
      <w:r w:rsidRPr="006E7B0F">
        <w:rPr>
          <w:rFonts w:cs="Arial"/>
          <w:sz w:val="20"/>
        </w:rPr>
        <w:t xml:space="preserve"> </w:t>
      </w:r>
      <w:r w:rsidR="00453C9B" w:rsidRPr="006E7B0F">
        <w:rPr>
          <w:rFonts w:cs="Arial"/>
          <w:sz w:val="20"/>
        </w:rPr>
        <w:t xml:space="preserve">Department of </w:t>
      </w:r>
      <w:r w:rsidR="008120C5" w:rsidRPr="006E7B0F">
        <w:rPr>
          <w:rFonts w:cs="Arial"/>
          <w:sz w:val="20"/>
        </w:rPr>
        <w:t>Industry, Tourism and Trade</w:t>
      </w:r>
      <w:r w:rsidR="00453C9B" w:rsidRPr="006E7B0F">
        <w:rPr>
          <w:rFonts w:cs="Arial"/>
          <w:sz w:val="20"/>
        </w:rPr>
        <w:br/>
        <w:t>t: 08 8999 5139</w:t>
      </w:r>
      <w:r w:rsidR="00453C9B" w:rsidRPr="006E7B0F">
        <w:rPr>
          <w:rFonts w:cs="Arial"/>
          <w:sz w:val="20"/>
        </w:rPr>
        <w:br/>
      </w:r>
      <w:r w:rsidR="00F42174">
        <w:rPr>
          <w:rFonts w:cs="Arial"/>
          <w:sz w:val="20"/>
        </w:rPr>
        <w:t>industry</w:t>
      </w:r>
      <w:r w:rsidR="00453C9B" w:rsidRPr="006E7B0F">
        <w:rPr>
          <w:rFonts w:cs="Arial"/>
          <w:sz w:val="20"/>
        </w:rPr>
        <w:t>.nt.gov.au</w:t>
      </w:r>
    </w:p>
    <w:sectPr w:rsidR="00453C9B" w:rsidRPr="006E7B0F" w:rsidSect="00A56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E6B" w:rsidRDefault="00C86E6B" w:rsidP="007332FF">
      <w:r>
        <w:separator/>
      </w:r>
    </w:p>
  </w:endnote>
  <w:endnote w:type="continuationSeparator" w:id="0">
    <w:p w:rsidR="00C86E6B" w:rsidRDefault="00C86E6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120C5">
                <w:rPr>
                  <w:rStyle w:val="PageNumber"/>
                  <w:b/>
                </w:rPr>
                <w:t>INDUSTRY, TOURISM AND TRADE</w:t>
              </w:r>
            </w:sdtContent>
          </w:sdt>
          <w:r w:rsidRPr="00CE6614">
            <w:rPr>
              <w:rStyle w:val="PageNumber"/>
            </w:rPr>
            <w:t xml:space="preserve"> - optional</w:t>
          </w:r>
        </w:p>
        <w:p w:rsidR="00D47DC7" w:rsidRPr="00CE6614" w:rsidRDefault="00C86E6B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2-07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82F5A">
                <w:rPr>
                  <w:rStyle w:val="PageNumber"/>
                </w:rPr>
                <w:t>7 February 2022</w:t>
              </w:r>
            </w:sdtContent>
          </w:sdt>
          <w:r w:rsidR="00D47DC7" w:rsidRPr="00CE6614">
            <w:rPr>
              <w:rStyle w:val="PageNumber"/>
            </w:rPr>
            <w:t xml:space="preserve"> | Version X</w:t>
          </w:r>
          <w:r w:rsidR="00D47DC7">
            <w:rPr>
              <w:rStyle w:val="PageNumber"/>
            </w:rPr>
            <w:t xml:space="preserve"> - optional</w:t>
          </w:r>
        </w:p>
        <w:p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786EB0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786EB0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8120C5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D47DC7" w:rsidRPr="00CE6614" w:rsidRDefault="00C86E6B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2-07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82F5A">
                <w:rPr>
                  <w:rStyle w:val="PageNumber"/>
                </w:rPr>
                <w:t>7 February 2022</w:t>
              </w:r>
            </w:sdtContent>
          </w:sdt>
        </w:p>
        <w:p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2600AF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2600AF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E6B" w:rsidRDefault="00C86E6B" w:rsidP="007332FF">
      <w:r>
        <w:separator/>
      </w:r>
    </w:p>
  </w:footnote>
  <w:footnote w:type="continuationSeparator" w:id="0">
    <w:p w:rsidR="00C86E6B" w:rsidRDefault="00C86E6B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C86E6B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600AF">
          <w:t>NT economy snapshot – February 2022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6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Pr="00D06AD7" w:rsidRDefault="009F4443" w:rsidP="00435082">
        <w:pPr>
          <w:pStyle w:val="Title"/>
          <w:rPr>
            <w:sz w:val="56"/>
          </w:rPr>
        </w:pPr>
        <w:r>
          <w:rPr>
            <w:rStyle w:val="TitleChar"/>
            <w:sz w:val="56"/>
          </w:rPr>
          <w:t xml:space="preserve">NT economy snapshot – </w:t>
        </w:r>
        <w:r w:rsidR="002600AF">
          <w:rPr>
            <w:rStyle w:val="TitleChar"/>
            <w:sz w:val="56"/>
          </w:rPr>
          <w:t>Febru</w:t>
        </w:r>
        <w:r>
          <w:rPr>
            <w:rStyle w:val="TitleChar"/>
            <w:sz w:val="56"/>
          </w:rPr>
          <w:t>ary 2022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1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6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2BC6"/>
    <w:multiLevelType w:val="multilevel"/>
    <w:tmpl w:val="0C78A7AC"/>
    <w:numStyleLink w:val="Tablebulletlist"/>
  </w:abstractNum>
  <w:abstractNum w:abstractNumId="49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1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2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3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4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8E21323"/>
    <w:multiLevelType w:val="multilevel"/>
    <w:tmpl w:val="4E6AC8F6"/>
    <w:numStyleLink w:val="Numberlist"/>
  </w:abstractNum>
  <w:abstractNum w:abstractNumId="56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7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8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1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3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5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8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9" w15:restartNumberingAfterBreak="0">
    <w:nsid w:val="765A32D4"/>
    <w:multiLevelType w:val="multilevel"/>
    <w:tmpl w:val="4E6AC8F6"/>
    <w:numStyleLink w:val="Numberlist"/>
  </w:abstractNum>
  <w:abstractNum w:abstractNumId="70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1"/>
  </w:num>
  <w:num w:numId="4">
    <w:abstractNumId w:val="43"/>
  </w:num>
  <w:num w:numId="5">
    <w:abstractNumId w:val="27"/>
  </w:num>
  <w:num w:numId="6">
    <w:abstractNumId w:val="15"/>
  </w:num>
  <w:num w:numId="7">
    <w:abstractNumId w:val="48"/>
  </w:num>
  <w:num w:numId="8">
    <w:abstractNumId w:val="24"/>
  </w:num>
  <w:num w:numId="9">
    <w:abstractNumId w:val="55"/>
  </w:num>
  <w:num w:numId="10">
    <w:abstractNumId w:val="20"/>
  </w:num>
  <w:num w:numId="11">
    <w:abstractNumId w:val="61"/>
  </w:num>
  <w:num w:numId="12">
    <w:abstractNumId w:val="17"/>
  </w:num>
  <w:num w:numId="13">
    <w:abstractNumId w:val="1"/>
  </w:num>
  <w:num w:numId="14">
    <w:abstractNumId w:val="59"/>
  </w:num>
  <w:num w:numId="15">
    <w:abstractNumId w:val="26"/>
  </w:num>
  <w:num w:numId="16">
    <w:abstractNumId w:val="60"/>
  </w:num>
  <w:num w:numId="17">
    <w:abstractNumId w:val="69"/>
  </w:num>
  <w:num w:numId="18">
    <w:abstractNumId w:val="54"/>
  </w:num>
  <w:num w:numId="19">
    <w:abstractNumId w:val="46"/>
  </w:num>
  <w:num w:numId="20">
    <w:abstractNumId w:val="50"/>
  </w:num>
  <w:num w:numId="21">
    <w:abstractNumId w:val="38"/>
  </w:num>
  <w:num w:numId="22">
    <w:abstractNumId w:val="53"/>
  </w:num>
  <w:num w:numId="23">
    <w:abstractNumId w:val="45"/>
  </w:num>
  <w:num w:numId="24">
    <w:abstractNumId w:val="40"/>
  </w:num>
  <w:num w:numId="25">
    <w:abstractNumId w:val="36"/>
  </w:num>
  <w:num w:numId="26">
    <w:abstractNumId w:val="10"/>
  </w:num>
  <w:num w:numId="27">
    <w:abstractNumId w:val="70"/>
  </w:num>
  <w:num w:numId="28">
    <w:abstractNumId w:val="35"/>
  </w:num>
  <w:num w:numId="29">
    <w:abstractNumId w:val="28"/>
  </w:num>
  <w:num w:numId="30">
    <w:abstractNumId w:val="0"/>
  </w:num>
  <w:num w:numId="31">
    <w:abstractNumId w:val="39"/>
  </w:num>
  <w:num w:numId="32">
    <w:abstractNumId w:val="9"/>
  </w:num>
  <w:num w:numId="33">
    <w:abstractNumId w:val="62"/>
  </w:num>
  <w:num w:numId="34">
    <w:abstractNumId w:val="31"/>
  </w:num>
  <w:num w:numId="35">
    <w:abstractNumId w:val="47"/>
  </w:num>
  <w:num w:numId="36">
    <w:abstractNumId w:val="63"/>
  </w:num>
  <w:num w:numId="37">
    <w:abstractNumId w:val="65"/>
  </w:num>
  <w:num w:numId="38">
    <w:abstractNumId w:val="14"/>
  </w:num>
  <w:num w:numId="39">
    <w:abstractNumId w:val="25"/>
  </w:num>
  <w:num w:numId="40">
    <w:abstractNumId w:val="66"/>
  </w:num>
  <w:num w:numId="41">
    <w:abstractNumId w:val="2"/>
  </w:num>
  <w:num w:numId="42">
    <w:abstractNumId w:val="58"/>
  </w:num>
  <w:num w:numId="43">
    <w:abstractNumId w:val="11"/>
  </w:num>
  <w:num w:numId="44">
    <w:abstractNumId w:val="34"/>
  </w:num>
  <w:num w:numId="45">
    <w:abstractNumId w:val="41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57"/>
    <w:rsid w:val="00001DDF"/>
    <w:rsid w:val="0000322D"/>
    <w:rsid w:val="00003CAF"/>
    <w:rsid w:val="00007670"/>
    <w:rsid w:val="00010665"/>
    <w:rsid w:val="0002393A"/>
    <w:rsid w:val="00027DB8"/>
    <w:rsid w:val="00031A96"/>
    <w:rsid w:val="00040BF3"/>
    <w:rsid w:val="00041ED0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0C03"/>
    <w:rsid w:val="000911EF"/>
    <w:rsid w:val="000962C5"/>
    <w:rsid w:val="0009705F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7995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049D"/>
    <w:rsid w:val="001B28DA"/>
    <w:rsid w:val="001B2B6C"/>
    <w:rsid w:val="001D01C4"/>
    <w:rsid w:val="001D0D23"/>
    <w:rsid w:val="001D4F99"/>
    <w:rsid w:val="001D52B0"/>
    <w:rsid w:val="001D5A18"/>
    <w:rsid w:val="001D6421"/>
    <w:rsid w:val="001D7CA4"/>
    <w:rsid w:val="001E057F"/>
    <w:rsid w:val="001E14EB"/>
    <w:rsid w:val="001F59E6"/>
    <w:rsid w:val="001F6EC8"/>
    <w:rsid w:val="00203F1C"/>
    <w:rsid w:val="00206936"/>
    <w:rsid w:val="00206C6F"/>
    <w:rsid w:val="00206FBD"/>
    <w:rsid w:val="00207746"/>
    <w:rsid w:val="0021033C"/>
    <w:rsid w:val="00223D59"/>
    <w:rsid w:val="00230031"/>
    <w:rsid w:val="00235C01"/>
    <w:rsid w:val="00247343"/>
    <w:rsid w:val="002600AF"/>
    <w:rsid w:val="00265C56"/>
    <w:rsid w:val="002716CD"/>
    <w:rsid w:val="00274D4B"/>
    <w:rsid w:val="00276A74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27A4"/>
    <w:rsid w:val="002D2FB6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1B8C"/>
    <w:rsid w:val="00342283"/>
    <w:rsid w:val="00343A3C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82F5A"/>
    <w:rsid w:val="00390862"/>
    <w:rsid w:val="00390CE3"/>
    <w:rsid w:val="00394876"/>
    <w:rsid w:val="00394AAF"/>
    <w:rsid w:val="00394CE5"/>
    <w:rsid w:val="003A2CD6"/>
    <w:rsid w:val="003A6341"/>
    <w:rsid w:val="003B67FD"/>
    <w:rsid w:val="003B6A61"/>
    <w:rsid w:val="003C2198"/>
    <w:rsid w:val="003C4941"/>
    <w:rsid w:val="003C58FF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3C9B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79D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E5D6B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2726F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97622"/>
    <w:rsid w:val="005A4AC0"/>
    <w:rsid w:val="005A539B"/>
    <w:rsid w:val="005A5FDF"/>
    <w:rsid w:val="005B094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6602"/>
    <w:rsid w:val="005F77C7"/>
    <w:rsid w:val="00602260"/>
    <w:rsid w:val="00620675"/>
    <w:rsid w:val="00622910"/>
    <w:rsid w:val="006254B6"/>
    <w:rsid w:val="00627FC8"/>
    <w:rsid w:val="00637126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B5E2E"/>
    <w:rsid w:val="006C0EC2"/>
    <w:rsid w:val="006D456D"/>
    <w:rsid w:val="006D66F7"/>
    <w:rsid w:val="006E7B0F"/>
    <w:rsid w:val="00705C9D"/>
    <w:rsid w:val="00705F13"/>
    <w:rsid w:val="0070624C"/>
    <w:rsid w:val="00714F1D"/>
    <w:rsid w:val="00715225"/>
    <w:rsid w:val="0071700C"/>
    <w:rsid w:val="00717CB2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4F7C"/>
    <w:rsid w:val="0075042A"/>
    <w:rsid w:val="0075443E"/>
    <w:rsid w:val="00755248"/>
    <w:rsid w:val="0076190B"/>
    <w:rsid w:val="0076355D"/>
    <w:rsid w:val="00763A2D"/>
    <w:rsid w:val="007676A4"/>
    <w:rsid w:val="007731C4"/>
    <w:rsid w:val="00777795"/>
    <w:rsid w:val="00777DAC"/>
    <w:rsid w:val="00783A57"/>
    <w:rsid w:val="00784C92"/>
    <w:rsid w:val="007859CD"/>
    <w:rsid w:val="00785C24"/>
    <w:rsid w:val="00786EB0"/>
    <w:rsid w:val="007907E4"/>
    <w:rsid w:val="00796461"/>
    <w:rsid w:val="007A6A4F"/>
    <w:rsid w:val="007A7B01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E7F09"/>
    <w:rsid w:val="007F1B6F"/>
    <w:rsid w:val="007F263F"/>
    <w:rsid w:val="008015A8"/>
    <w:rsid w:val="00801AD6"/>
    <w:rsid w:val="0080766E"/>
    <w:rsid w:val="00811169"/>
    <w:rsid w:val="008120C5"/>
    <w:rsid w:val="00815297"/>
    <w:rsid w:val="008170DB"/>
    <w:rsid w:val="00817BA1"/>
    <w:rsid w:val="00823022"/>
    <w:rsid w:val="0082634E"/>
    <w:rsid w:val="008313C4"/>
    <w:rsid w:val="00831FF0"/>
    <w:rsid w:val="00835434"/>
    <w:rsid w:val="008358C0"/>
    <w:rsid w:val="00842838"/>
    <w:rsid w:val="00847571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0578"/>
    <w:rsid w:val="008A31ED"/>
    <w:rsid w:val="008A4B30"/>
    <w:rsid w:val="008A7C12"/>
    <w:rsid w:val="008B03CE"/>
    <w:rsid w:val="008B529E"/>
    <w:rsid w:val="008C17FB"/>
    <w:rsid w:val="008C2F57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3F30"/>
    <w:rsid w:val="009444F0"/>
    <w:rsid w:val="009468BC"/>
    <w:rsid w:val="00947FAE"/>
    <w:rsid w:val="009616DF"/>
    <w:rsid w:val="0096542F"/>
    <w:rsid w:val="00967FA7"/>
    <w:rsid w:val="00971645"/>
    <w:rsid w:val="00977919"/>
    <w:rsid w:val="009816AF"/>
    <w:rsid w:val="00983000"/>
    <w:rsid w:val="009853BD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3793"/>
    <w:rsid w:val="009D63FF"/>
    <w:rsid w:val="009E045C"/>
    <w:rsid w:val="009E175D"/>
    <w:rsid w:val="009E3CC2"/>
    <w:rsid w:val="009E5DD0"/>
    <w:rsid w:val="009F06BD"/>
    <w:rsid w:val="009F2A4D"/>
    <w:rsid w:val="009F4443"/>
    <w:rsid w:val="009F7ABC"/>
    <w:rsid w:val="00A00828"/>
    <w:rsid w:val="00A03290"/>
    <w:rsid w:val="00A0387E"/>
    <w:rsid w:val="00A05BFD"/>
    <w:rsid w:val="00A07490"/>
    <w:rsid w:val="00A10655"/>
    <w:rsid w:val="00A12B64"/>
    <w:rsid w:val="00A21BB4"/>
    <w:rsid w:val="00A22C38"/>
    <w:rsid w:val="00A25193"/>
    <w:rsid w:val="00A2615A"/>
    <w:rsid w:val="00A26E80"/>
    <w:rsid w:val="00A31AE8"/>
    <w:rsid w:val="00A357E2"/>
    <w:rsid w:val="00A3739D"/>
    <w:rsid w:val="00A37A0A"/>
    <w:rsid w:val="00A37DDA"/>
    <w:rsid w:val="00A45005"/>
    <w:rsid w:val="00A51B22"/>
    <w:rsid w:val="00A567EE"/>
    <w:rsid w:val="00A70DD8"/>
    <w:rsid w:val="00A76790"/>
    <w:rsid w:val="00A85D0C"/>
    <w:rsid w:val="00A925EC"/>
    <w:rsid w:val="00A929AA"/>
    <w:rsid w:val="00A92B6B"/>
    <w:rsid w:val="00A934F3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39A3"/>
    <w:rsid w:val="00B257E1"/>
    <w:rsid w:val="00B2599A"/>
    <w:rsid w:val="00B27AC4"/>
    <w:rsid w:val="00B343CC"/>
    <w:rsid w:val="00B5084A"/>
    <w:rsid w:val="00B50C76"/>
    <w:rsid w:val="00B606A1"/>
    <w:rsid w:val="00B614F7"/>
    <w:rsid w:val="00B61B26"/>
    <w:rsid w:val="00B65E6B"/>
    <w:rsid w:val="00B675B2"/>
    <w:rsid w:val="00B70607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10D6"/>
    <w:rsid w:val="00BB2239"/>
    <w:rsid w:val="00BB2AE7"/>
    <w:rsid w:val="00BB6464"/>
    <w:rsid w:val="00BB69B1"/>
    <w:rsid w:val="00BC1BB8"/>
    <w:rsid w:val="00BC6B59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2673D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86E6B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059D3"/>
    <w:rsid w:val="00D06AD7"/>
    <w:rsid w:val="00D15D88"/>
    <w:rsid w:val="00D27D49"/>
    <w:rsid w:val="00D27EBE"/>
    <w:rsid w:val="00D3662C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278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0D2A"/>
    <w:rsid w:val="00DF5EA4"/>
    <w:rsid w:val="00E02681"/>
    <w:rsid w:val="00E02792"/>
    <w:rsid w:val="00E034D8"/>
    <w:rsid w:val="00E044BF"/>
    <w:rsid w:val="00E04CC0"/>
    <w:rsid w:val="00E120E2"/>
    <w:rsid w:val="00E15816"/>
    <w:rsid w:val="00E160D5"/>
    <w:rsid w:val="00E239FF"/>
    <w:rsid w:val="00E2474E"/>
    <w:rsid w:val="00E27D7B"/>
    <w:rsid w:val="00E30556"/>
    <w:rsid w:val="00E30981"/>
    <w:rsid w:val="00E33136"/>
    <w:rsid w:val="00E34D7C"/>
    <w:rsid w:val="00E3723D"/>
    <w:rsid w:val="00E44C89"/>
    <w:rsid w:val="00E457A6"/>
    <w:rsid w:val="00E53232"/>
    <w:rsid w:val="00E54F9E"/>
    <w:rsid w:val="00E61BA2"/>
    <w:rsid w:val="00E63864"/>
    <w:rsid w:val="00E6403F"/>
    <w:rsid w:val="00E75451"/>
    <w:rsid w:val="00E75EA9"/>
    <w:rsid w:val="00E76AD6"/>
    <w:rsid w:val="00E770C4"/>
    <w:rsid w:val="00E8278C"/>
    <w:rsid w:val="00E84C5A"/>
    <w:rsid w:val="00E861DB"/>
    <w:rsid w:val="00E87C7D"/>
    <w:rsid w:val="00E908F1"/>
    <w:rsid w:val="00E93406"/>
    <w:rsid w:val="00E956C5"/>
    <w:rsid w:val="00E95C39"/>
    <w:rsid w:val="00EA2C39"/>
    <w:rsid w:val="00EB0A3C"/>
    <w:rsid w:val="00EB0A96"/>
    <w:rsid w:val="00EB77F9"/>
    <w:rsid w:val="00EC4AD4"/>
    <w:rsid w:val="00EC5769"/>
    <w:rsid w:val="00EC7D00"/>
    <w:rsid w:val="00ED0304"/>
    <w:rsid w:val="00ED0D5E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42174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2696"/>
    <w:rsid w:val="00FD3E6F"/>
    <w:rsid w:val="00FD51B9"/>
    <w:rsid w:val="00FD5849"/>
    <w:rsid w:val="00FE03E4"/>
    <w:rsid w:val="00FE2A39"/>
    <w:rsid w:val="00FE728A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AA776"/>
  <w15:docId w15:val="{EBD881AB-F6C5-418B-A681-6AC8C6DE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2022-02-07T00:00:00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0D52EF-0A1F-47FC-83AF-F97F6774A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 economy snapshot – January 2022</vt:lpstr>
    </vt:vector>
  </TitlesOfParts>
  <Company>INDUSTRY, TOURISM AND TRADE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economy snapshot – February 2022</dc:title>
  <dc:creator>Northern Territory Government</dc:creator>
  <cp:lastModifiedBy>Marlene Woods</cp:lastModifiedBy>
  <cp:revision>21</cp:revision>
  <cp:lastPrinted>2019-07-29T01:45:00Z</cp:lastPrinted>
  <dcterms:created xsi:type="dcterms:W3CDTF">2021-08-03T23:49:00Z</dcterms:created>
  <dcterms:modified xsi:type="dcterms:W3CDTF">2022-02-08T05:48:00Z</dcterms:modified>
</cp:coreProperties>
</file>