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6F" w:rsidRDefault="0052726F" w:rsidP="008A0578">
      <w:pPr>
        <w:rPr>
          <w:noProof/>
          <w:lang w:eastAsia="en-AU"/>
        </w:rPr>
      </w:pPr>
    </w:p>
    <w:p w:rsidR="00453C9B" w:rsidRDefault="00BB69B1" w:rsidP="00453C9B">
      <w:pPr>
        <w:jc w:val="center"/>
        <w:rPr>
          <w:lang w:eastAsia="en-AU"/>
        </w:rPr>
      </w:pPr>
      <w:bookmarkStart w:id="0" w:name="_GoBack"/>
      <w:r w:rsidRPr="00BB69B1">
        <w:drawing>
          <wp:inline distT="0" distB="0" distL="0" distR="0">
            <wp:extent cx="5011035" cy="7103659"/>
            <wp:effectExtent l="0" t="0" r="0" b="2540"/>
            <wp:docPr id="1" name="Picture 1" descr="NT economy snapshot for October 2021 - annual change&#10;Economic growth GSP $26.2 billion, growth rate – 2020-21f -4.7%, 2021-22f 2.3%, 2022-23f 3.1%, national 2019-20 -0.3%.&#10;Industry share of output top 5, construction 5.6%, mining 28.8%, public admin 11.7%, health 7.5%, education 4.5%.&#10;Private business investment, up 53.9% to $2.8 billion year on year June 2021.  &#10;Business confidence for the Northern Territory +84% (256 businesses) June 2021 quarter change, up 22 percentage points. &#10;Business count as at 30 June 2021 for the Northern Territory was 14,947, and 2,402,254 for Australia. &#10;Darwin inflation index increased 6.1% to 115.6 through the year to June 2021. National inflation index increased 3.8% to 118.8. &#10;Unemployment rate 3.4%, with employment 130,483, down 2.2% from August 2020.&#10;NT population 246,561, rate up 0.5%, national population 25.7 million, rate up 0.5%.&#10;Population distribution, Greater Darwin 59.8%, East Arnhem 5.9%, Katherine 8.5%, Alice Springs 16.0%, Barkly 2.5%, and Daly-Tiwi-West Arnhem 7.3%. &#10;Average weekly earnings $1,801, up 0.8%, national $1,798, up 1.6%.&#10;Median house prices June quarter 2021, Katherine $395,000 up 13.2%, Alice Springs $497,000 up 5.4%, Palmerston $518,000 up 17.2%, Darwin $580,000 up 21.5%. &#10;Business size, small 96.2%, medium 3.6%, large 0.2%.&#10;Business location, Greater Darwin 74.0%, Katherine 6.5%, Alice Springs 14.1%, rest of NT 5.4%" title="NT economy snapshot - October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54" cy="710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</w:r>
      <w:r w:rsidR="00F42174">
        <w:rPr>
          <w:rFonts w:cs="Arial"/>
          <w:sz w:val="20"/>
        </w:rPr>
        <w:t>industry</w:t>
      </w:r>
      <w:r w:rsidR="00453C9B" w:rsidRPr="006E7B0F">
        <w:rPr>
          <w:rFonts w:cs="Arial"/>
          <w:sz w:val="20"/>
        </w:rPr>
        <w:t>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62C" w:rsidRDefault="00D3662C" w:rsidP="007332FF">
      <w:r>
        <w:separator/>
      </w:r>
    </w:p>
  </w:endnote>
  <w:endnote w:type="continuationSeparator" w:id="0">
    <w:p w:rsidR="00D3662C" w:rsidRDefault="00D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A51B2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47571">
                <w:rPr>
                  <w:rStyle w:val="PageNumber"/>
                </w:rPr>
                <w:t>4 August 2021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B69B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B69B1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A51B22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8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847571">
                <w:rPr>
                  <w:rStyle w:val="PageNumber"/>
                </w:rPr>
                <w:t>4 August 2021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A51B2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A51B22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62C" w:rsidRDefault="00D3662C" w:rsidP="007332FF">
      <w:r>
        <w:separator/>
      </w:r>
    </w:p>
  </w:footnote>
  <w:footnote w:type="continuationSeparator" w:id="0">
    <w:p w:rsidR="00D3662C" w:rsidRDefault="00D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51B2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934F3">
          <w:t>NT economy snapshot – October 2021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847571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 xml:space="preserve">NT economy snapshot – </w:t>
        </w:r>
        <w:r w:rsidR="00A934F3">
          <w:rPr>
            <w:rStyle w:val="TitleChar"/>
            <w:sz w:val="56"/>
          </w:rPr>
          <w:t>October</w:t>
        </w:r>
        <w:r>
          <w:rPr>
            <w:rStyle w:val="TitleChar"/>
            <w:sz w:val="56"/>
          </w:rPr>
          <w:t xml:space="preserve"> 2021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3CAF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049D"/>
    <w:rsid w:val="001B28DA"/>
    <w:rsid w:val="001B2B6C"/>
    <w:rsid w:val="001D01C4"/>
    <w:rsid w:val="001D4F99"/>
    <w:rsid w:val="001D52B0"/>
    <w:rsid w:val="001D5A18"/>
    <w:rsid w:val="001D642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76A74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7A4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2CD6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5D6B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31C4"/>
    <w:rsid w:val="00777795"/>
    <w:rsid w:val="00777DAC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47571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3793"/>
    <w:rsid w:val="009D63FF"/>
    <w:rsid w:val="009E045C"/>
    <w:rsid w:val="009E175D"/>
    <w:rsid w:val="009E3CC2"/>
    <w:rsid w:val="009E5DD0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15A"/>
    <w:rsid w:val="00A26E80"/>
    <w:rsid w:val="00A31AE8"/>
    <w:rsid w:val="00A357E2"/>
    <w:rsid w:val="00A3739D"/>
    <w:rsid w:val="00A37DDA"/>
    <w:rsid w:val="00A45005"/>
    <w:rsid w:val="00A51B22"/>
    <w:rsid w:val="00A567EE"/>
    <w:rsid w:val="00A70DD8"/>
    <w:rsid w:val="00A76790"/>
    <w:rsid w:val="00A85D0C"/>
    <w:rsid w:val="00A925EC"/>
    <w:rsid w:val="00A929AA"/>
    <w:rsid w:val="00A92B6B"/>
    <w:rsid w:val="00A934F3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B69B1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59D3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8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4BF"/>
    <w:rsid w:val="00E04CC0"/>
    <w:rsid w:val="00E120E2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2174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46BC4D2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607DB3-6E90-42B3-B327-00E6D162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26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July 2021</vt:lpstr>
    </vt:vector>
  </TitlesOfParts>
  <Company>INDUSTRY, TOURISM AND TRADE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October 2021</dc:title>
  <dc:creator>Northern Territory Government</dc:creator>
  <cp:lastModifiedBy>Kieran Brockman</cp:lastModifiedBy>
  <cp:revision>8</cp:revision>
  <cp:lastPrinted>2019-07-29T01:45:00Z</cp:lastPrinted>
  <dcterms:created xsi:type="dcterms:W3CDTF">2021-08-03T23:49:00Z</dcterms:created>
  <dcterms:modified xsi:type="dcterms:W3CDTF">2021-09-30T02:31:00Z</dcterms:modified>
</cp:coreProperties>
</file>