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C55B4D" w:rsidP="00C55B4D">
      <w:r w:rsidRPr="004E04F4">
        <w:rPr>
          <w:noProof/>
          <w:lang w:eastAsia="en-AU"/>
        </w:rPr>
        <w:drawing>
          <wp:inline distT="0" distB="0" distL="0" distR="0" wp14:anchorId="0C6043B0" wp14:editId="641164DE">
            <wp:extent cx="3451860" cy="3252166"/>
            <wp:effectExtent l="0" t="0" r="0" b="5715"/>
            <wp:docPr id="2" name="Picture 2" descr="Territory business size&#10;0.2 percent of businesses are large&#10;3.6 per cent of businesses are medium&#10;96.2 per cent of businesses are small&#10;Nationally 97.5 per cent of businesses are small&#10;" title="Territory Business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18" cy="325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4D" w:rsidRDefault="00C55B4D" w:rsidP="00C55B4D">
      <w:r w:rsidRPr="00914E2C">
        <w:rPr>
          <w:noProof/>
          <w:lang w:eastAsia="en-AU"/>
        </w:rPr>
        <w:drawing>
          <wp:inline distT="0" distB="0" distL="0" distR="0" wp14:anchorId="0A577FC1" wp14:editId="59CCC031">
            <wp:extent cx="3253105" cy="3475990"/>
            <wp:effectExtent l="0" t="0" r="4445" b="0"/>
            <wp:docPr id="3" name="Picture 3" descr="Business size definition&#10;Small businesses have 1 to 19 employees&#10;Medium businesses have 20 to 199 employees&#10;Large businesses have 200 or more employees" title="Business size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4D" w:rsidRDefault="00C55B4D" w:rsidP="00C55B4D">
      <w:r w:rsidRPr="004E04F4">
        <w:rPr>
          <w:noProof/>
          <w:lang w:eastAsia="en-AU"/>
        </w:rPr>
        <w:lastRenderedPageBreak/>
        <w:drawing>
          <wp:inline distT="0" distB="0" distL="0" distR="0" wp14:anchorId="1EF5F0AB" wp14:editId="5C1E93EE">
            <wp:extent cx="3802380" cy="3223148"/>
            <wp:effectExtent l="0" t="0" r="7620" b="0"/>
            <wp:docPr id="4" name="Picture 4" descr="Non-employing businesses comprise of 63.2 per cent of small businesses&#10;Micro businesses (1 to 4 employees) comprise of 23.3 per cent of small businesses&#10;Other small businesses (5 to 19 employees) comprise of 13.5 per cent of small businesses&#10;" title="Small Business Sub Categories of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29" cy="32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4D" w:rsidRDefault="00F85213" w:rsidP="00C55B4D">
      <w:r w:rsidRPr="00F85213">
        <w:rPr>
          <w:noProof/>
          <w:lang w:eastAsia="en-AU"/>
        </w:rPr>
        <w:drawing>
          <wp:inline distT="0" distB="0" distL="0" distR="0">
            <wp:extent cx="5327650" cy="4540250"/>
            <wp:effectExtent l="0" t="0" r="6350" b="0"/>
            <wp:docPr id="8" name="Picture 8" descr="As at June 2021:&#10;NT comprises 0.62 per cent of total national businesses&#10;14,947 businesses were operating in the Northern Territory&#10;460,669 businesses were operating in Queensland&#10;817,648 businesses were operating in New South Wales&#10;31,499 businesses were operating in the Australian Capital Territory&#10;655,395 businesses were operating in Victoria&#10;40,718 businesses were operating in Tasmania&#10;149,404 businesses were operating in South Australia&#10;230,220 businesses were operating in Western Australia&#10;2,402,254 businesses were operating in Australia&#10;Other: 1754" title="Number of Operating Businesses by Jurisdiction - as at Jun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4D" w:rsidRDefault="00C55B4D" w:rsidP="00C55B4D">
      <w:r w:rsidRPr="009F0BDD">
        <w:rPr>
          <w:noProof/>
          <w:lang w:eastAsia="en-AU"/>
        </w:rPr>
        <w:lastRenderedPageBreak/>
        <w:drawing>
          <wp:inline distT="0" distB="0" distL="0" distR="0" wp14:anchorId="6BACA1CA" wp14:editId="58C7B40C">
            <wp:extent cx="5731510" cy="3109166"/>
            <wp:effectExtent l="0" t="0" r="2540" b="0"/>
            <wp:docPr id="6" name="Picture 6" descr="Construction comprised 18.8 per cent of businesses&#10;Rental, hiring and real estate comprised 12.6 per cent of businesses&#10;Professionals, scientific and technical services comprised 9.6 per cent of businesses&#10;Transport, postal and warehousing comprised 8.8 per cent of businesses&#10;Retail trade comprised 6.2 per cent of businesses&#10;Finance and insurance services comprised 6.1 per cent of businesses&#10;Agriculture, forestry and fishing comprised 6.0 per cent of businesses&#10;" title="Business Numbers - Leading S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4D" w:rsidRDefault="00C55B4D" w:rsidP="00C55B4D">
      <w:r w:rsidRPr="009F0BDD">
        <w:rPr>
          <w:noProof/>
          <w:lang w:eastAsia="en-AU"/>
        </w:rPr>
        <w:drawing>
          <wp:inline distT="0" distB="0" distL="0" distR="0" wp14:anchorId="00531F55" wp14:editId="0FE5B3BC">
            <wp:extent cx="4053840" cy="2721071"/>
            <wp:effectExtent l="0" t="0" r="3810" b="3175"/>
            <wp:docPr id="7" name="Picture 7" descr="71.5 per cent of Northern Territory businesses are in the services sector.&#10;28.5 per cent of Northern Territory businesses are in the goods sector.&#10;" title="NT Busin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595" cy="272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4D" w:rsidRDefault="002C56D0" w:rsidP="00C55B4D">
      <w:r w:rsidRPr="002C56D0">
        <w:rPr>
          <w:noProof/>
          <w:lang w:eastAsia="en-AU"/>
        </w:rPr>
        <w:lastRenderedPageBreak/>
        <w:drawing>
          <wp:inline distT="0" distB="0" distL="0" distR="0">
            <wp:extent cx="4794885" cy="3156585"/>
            <wp:effectExtent l="0" t="0" r="5715" b="5715"/>
            <wp:docPr id="10" name="Picture 10" descr="Northern Territory business entry rate is 15.5 per cent compared to 15.8 per cent nationally&#10;Northern Territory business exit rate is 12.3 per cent compared to 12.0 per cent nationally&#10;Northern Territory business survival rate is 64.8 per cent compared to 64.9 per cent nationally.&#10;&#10;Note: the astrix against the entry rate percentage depicts the entry rate exceeds exit rate then more businesses are operating. &#10;The hashtag against the survival rate percentage depicts businesses still operating in 2021 that were operating in 2017.&#10;" title="Business Entry and Exit Rates 2020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4D" w:rsidRDefault="00C55B4D" w:rsidP="00C55B4D">
      <w:r w:rsidRPr="000C799D">
        <w:rPr>
          <w:noProof/>
          <w:lang w:eastAsia="en-AU"/>
        </w:rPr>
        <w:drawing>
          <wp:inline distT="0" distB="0" distL="0" distR="0" wp14:anchorId="446E94B0" wp14:editId="614AF635">
            <wp:extent cx="3775057" cy="3200400"/>
            <wp:effectExtent l="0" t="0" r="0" b="0"/>
            <wp:docPr id="14" name="Picture 14" descr="25.2 per cent of Northern Territory businesses have a turnover less than $50,000. &#10;12.8 per cent of Northern Territory businesses have a turnover from $50,000 and less than $100,000.&#10;17.6 per cent of Northern Territory businesses have a turnover from $100,000 and less than $200,000.&#10;18.5 per cent of Northern Territory businesses have a turnover from $200,000 and less than $500,000.&#10;17.0 per cent of Northern Territory businesses have a turnover from $500,000 to less than $2,000,000.&#10;5.4 per cent of Northern Territory businesses have a turnover from $2,000,000 and less than $5,000,000.&#10;1.8 per cent of Northern Territory businesses have a turnover from $5,000,000 and less than $10,000,000.&#10;1.7 per cent of Northern Territory businesses have a turnover less than $10,000,000.&#10;" title="Territory Business Turn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411" cy="320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4D" w:rsidRDefault="00C55B4D" w:rsidP="00C55B4D">
      <w:bookmarkStart w:id="0" w:name="_GoBack"/>
      <w:r w:rsidRPr="000C799D">
        <w:rPr>
          <w:noProof/>
          <w:lang w:eastAsia="en-AU"/>
        </w:rPr>
        <w:lastRenderedPageBreak/>
        <w:drawing>
          <wp:inline distT="0" distB="0" distL="0" distR="0" wp14:anchorId="13D43A08" wp14:editId="4FC2F22A">
            <wp:extent cx="3725284" cy="3838575"/>
            <wp:effectExtent l="0" t="0" r="8890" b="0"/>
            <wp:docPr id="17" name="Picture 17" descr="99 per cent of Northern Territory businesses own a computer, compared to 98 per cent nationally.&#10;77 per cent of Northern Territory businesses use the internet, compared to 90 per cent nationally.&#10;45 per cent of Northern Territory businesses own a website, compared to 52 nationally.&#10;54 per cent of businesses take internet orders, compared to 31 per cent nationally.&#10;55 per cent of Northern Territory businesses use social media, compared to 47 per cent nationally.&#10;" title="E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698" cy="384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5B4D" w:rsidRDefault="00C55B4D" w:rsidP="00C55B4D">
      <w:r w:rsidRPr="000C799D">
        <w:rPr>
          <w:noProof/>
          <w:lang w:eastAsia="en-AU"/>
        </w:rPr>
        <w:drawing>
          <wp:inline distT="0" distB="0" distL="0" distR="0" wp14:anchorId="04D10403" wp14:editId="619396E4">
            <wp:extent cx="6047629" cy="3857625"/>
            <wp:effectExtent l="0" t="0" r="0" b="0"/>
            <wp:docPr id="19" name="Picture 19" descr="25.6 per cent of Northern Territory businesses are in Darwin suburbs&#10;24.3 per cent of Northern Territory businesses are in Darwin city&#10;11.7 per cent of Northern Territory businesses are in Palmerston&#10;12.4 per cent of Northern Territory businesses are in Litchfield&#10;2.4 per cent of Northern Territory businesses are in Daly-Tiwi-West Arnhem&#10;1.7 per cent of Northern Territory businesses are in East Arnhem&#10;6.5 per cent of Northern Territory businesses are in Katherine&#10;1.3 per cent of Northern Territory businesses are in Barkly&#10;14.1 per cent of Northern Territory businesses are in Alice Springs&#10;1.2 per cent of Northern Territory businesses are unclassified&#10;" title="Proportion of Total NT Businesses by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61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57" w:rsidRPr="00C55B4D" w:rsidRDefault="00944EE4" w:rsidP="00C55B4D">
      <w:r>
        <w:t>Department of Industry, Tourism and Trade</w:t>
      </w:r>
      <w:r>
        <w:br/>
        <w:t>w: industry.nt.gov.au</w:t>
      </w:r>
      <w:r>
        <w:br/>
        <w:t>t: 08 8999 5139</w:t>
      </w:r>
    </w:p>
    <w:sectPr w:rsidR="00B14257" w:rsidRPr="00C55B4D" w:rsidSect="00A567EE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91" w:rsidRDefault="00B33391" w:rsidP="007332FF">
      <w:r>
        <w:separator/>
      </w:r>
    </w:p>
  </w:endnote>
  <w:endnote w:type="continuationSeparator" w:id="0">
    <w:p w:rsidR="00B33391" w:rsidRDefault="00B3339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944EE4" w:rsidRPr="00CE6614" w:rsidRDefault="00944EE4" w:rsidP="00944EE4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November 2021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44EE4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44EE4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944EE4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November 2021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44EE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44EE4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91" w:rsidRDefault="00B33391" w:rsidP="007332FF">
      <w:r>
        <w:separator/>
      </w:r>
    </w:p>
  </w:footnote>
  <w:footnote w:type="continuationSeparator" w:id="0">
    <w:p w:rsidR="00B33391" w:rsidRDefault="00B3339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B33391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44EE4">
          <w:t>Northern Territory business count statistics - as at June 2020 - November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C55B4D" w:rsidRDefault="00944EE4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Northern Territory business count statistics - as at June 2020 - November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4EE4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3391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213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8183F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E4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CB632A-7520-4043-9530-4C55EF17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6</TotalTime>
  <Pages>5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Business Count Statistics – as at June 2020 – November 2021</vt:lpstr>
    </vt:vector>
  </TitlesOfParts>
  <Company>INDSTRY, TOURISM AND TRADE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business count statistics - as at June 2020 - November 2021</dc:title>
  <dc:creator>Northern Territory Government</dc:creator>
  <cp:lastModifiedBy>Marlene Woods</cp:lastModifiedBy>
  <cp:revision>6</cp:revision>
  <cp:lastPrinted>2019-07-29T01:45:00Z</cp:lastPrinted>
  <dcterms:created xsi:type="dcterms:W3CDTF">2021-03-05T06:32:00Z</dcterms:created>
  <dcterms:modified xsi:type="dcterms:W3CDTF">2021-11-05T00:52:00Z</dcterms:modified>
</cp:coreProperties>
</file>