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6B5E2E" w:rsidP="00453C9B">
      <w:pPr>
        <w:jc w:val="center"/>
        <w:rPr>
          <w:lang w:eastAsia="en-AU"/>
        </w:rPr>
      </w:pPr>
      <w:r w:rsidRPr="006B5E2E">
        <w:rPr>
          <w:noProof/>
          <w:lang w:eastAsia="en-AU"/>
        </w:rPr>
        <w:drawing>
          <wp:inline distT="0" distB="0" distL="0" distR="0">
            <wp:extent cx="6263614" cy="7755147"/>
            <wp:effectExtent l="0" t="0" r="4445" b="0"/>
            <wp:docPr id="1" name="Picture 1" descr="NT economy snapshot for November 2020 - annual change&#10;Economic growth GSP $26.2 billion, growth rate – 2020-21f -0.1%, 2021-22f 1.5%, 2022-23f 2.1%, national 2019-20 -0.3%.&#10;Industry share of output top 5, construction 5.6%, mining 28.8%, public admin 11.7%, health 7.5%, education 4.5%.&#10;Private business investment, down 23.74% to $2.5 billion year on year June 2020.  &#10;Business confidence for the Northern Territory +42% (241 businesses) September 2020 quarter change, up 14 percentage points, the Sensis® Survey for March quarter 2020 for the Northern Territory +8.6%, National -2%. Sensis® new monthly series commenced August 2019. Net balance approach used. &#10;Darwin inflation decreased 0.4% through the year to September 2020 - index 110.8, national inflation increased 0.7% - index 116.2.&#10;Unemployment rate 5.7%, with employment 129,190, down 1.1% from October 2020.&#10;NT population 245,353, rate down 0.2%, national population 25.6 million, rate up 1.4%.&#10;Population distribution, Greater Darwin 59.9%, East Arnhem 5.9%, Katherine 8.5%, Alice Springs 16.0%, Barkly 2.5%, and Daly-Tiwi-West Arnhem 7.3%. &#10;Average weekly earnings $1,786, up 0.6%, national $1,771, up 4.3%.&#10;Median house price, Katherine $310,000 down 11.2%, Alice Springs $450,000 down 4.6%, Palmerston $412,500 down 6.7%, Darwin $480,000 up 0.5%. &#10;Business size, small 95.5%, medium 4.3%, large 0.2%.&#10;Business location, Greater Darwin 73.0%, Katherine 6.3%, Alice Springs 14.1%, rest of NT 6.6%&#10;" title="NT economy snapshot for Novembe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1505" r="2511" b="5874"/>
                    <a:stretch/>
                  </pic:blipFill>
                  <pic:spPr bwMode="auto">
                    <a:xfrm>
                      <a:off x="0" y="0"/>
                      <a:ext cx="6292551" cy="77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  <w:t>business.nt.gov.au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5F050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B5E2E">
                <w:rPr>
                  <w:rStyle w:val="PageNumber"/>
                </w:rPr>
                <w:t>23 November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B5E2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B5E2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5F050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B5E2E">
                <w:rPr>
                  <w:rStyle w:val="PageNumber"/>
                </w:rPr>
                <w:t>23 November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F050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F050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5F050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5E2E">
          <w:t>NT economy snapshot – November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6B5E2E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November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504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879D52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5C2DA-9E04-41BD-8FCB-EAD4F074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23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November 2020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November 2020</dc:title>
  <dc:creator>Northern Territory Government</dc:creator>
  <cp:lastModifiedBy>Marlene Woods</cp:lastModifiedBy>
  <cp:revision>4</cp:revision>
  <cp:lastPrinted>2019-07-29T01:45:00Z</cp:lastPrinted>
  <dcterms:created xsi:type="dcterms:W3CDTF">2020-11-23T05:29:00Z</dcterms:created>
  <dcterms:modified xsi:type="dcterms:W3CDTF">2020-11-23T22:15:00Z</dcterms:modified>
</cp:coreProperties>
</file>