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AF448C" w:rsidP="00C55B4D">
      <w:r w:rsidRPr="00AF448C">
        <w:rPr>
          <w:noProof/>
          <w:lang w:eastAsia="en-AU"/>
        </w:rPr>
        <w:drawing>
          <wp:inline distT="0" distB="0" distL="0" distR="0">
            <wp:extent cx="4182110" cy="419798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AF448C" w:rsidRDefault="00857D10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The Territory’s</w:t>
      </w:r>
      <w:r w:rsidR="009B1C04">
        <w:rPr>
          <w:rFonts w:cs="Arial"/>
          <w:sz w:val="20"/>
        </w:rPr>
        <w:t xml:space="preserve"> </w:t>
      </w:r>
      <w:r w:rsidR="007C3A9C">
        <w:rPr>
          <w:rFonts w:cs="Arial"/>
          <w:sz w:val="20"/>
        </w:rPr>
        <w:t xml:space="preserve">GSP </w:t>
      </w:r>
      <w:r w:rsidR="009B1C04">
        <w:rPr>
          <w:rFonts w:cs="Arial"/>
          <w:sz w:val="20"/>
        </w:rPr>
        <w:t xml:space="preserve">at </w:t>
      </w:r>
      <w:r w:rsidR="007C3A9C">
        <w:rPr>
          <w:rFonts w:cs="Arial"/>
          <w:sz w:val="20"/>
        </w:rPr>
        <w:t>$</w:t>
      </w:r>
      <w:r w:rsidR="009B1C04">
        <w:rPr>
          <w:rFonts w:cs="Arial"/>
          <w:sz w:val="20"/>
        </w:rPr>
        <w:t>30.1</w:t>
      </w:r>
      <w:r w:rsidR="0068626A" w:rsidRPr="0068626A">
        <w:rPr>
          <w:rFonts w:cs="Arial"/>
          <w:sz w:val="20"/>
        </w:rPr>
        <w:t xml:space="preserve"> billion</w:t>
      </w:r>
      <w:r w:rsidR="009B1C04">
        <w:rPr>
          <w:rFonts w:cs="Arial"/>
          <w:sz w:val="20"/>
        </w:rPr>
        <w:t xml:space="preserve"> in 2022-23, decrease</w:t>
      </w:r>
      <w:r>
        <w:rPr>
          <w:rFonts w:cs="Arial"/>
          <w:sz w:val="20"/>
        </w:rPr>
        <w:t>d</w:t>
      </w:r>
      <w:r w:rsidR="009B1C04">
        <w:rPr>
          <w:rFonts w:cs="Arial"/>
          <w:sz w:val="20"/>
        </w:rPr>
        <w:t xml:space="preserve"> by 5.2%</w:t>
      </w:r>
      <w:r w:rsidR="00130B16">
        <w:rPr>
          <w:rFonts w:cs="Arial"/>
          <w:sz w:val="20"/>
        </w:rPr>
        <w:t xml:space="preserve"> </w:t>
      </w:r>
    </w:p>
    <w:p w:rsidR="00AF448C" w:rsidRPr="0068626A" w:rsidRDefault="00AF448C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rate:</w:t>
      </w:r>
    </w:p>
    <w:p w:rsidR="00AF448C" w:rsidRPr="0068626A" w:rsidRDefault="00AF448C" w:rsidP="00AF448C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2.9% </w:t>
      </w:r>
    </w:p>
    <w:p w:rsidR="0068626A" w:rsidRPr="007C3A9C" w:rsidRDefault="0068626A" w:rsidP="00AF448C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7C3A9C" w:rsidRPr="009B1C04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:rsidR="009B1C04" w:rsidRPr="0068626A" w:rsidRDefault="009B1C04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2025-26 is 4.5%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bookmarkStart w:id="0" w:name="_GoBack"/>
      <w:bookmarkEnd w:id="0"/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9B1C04">
        <w:rPr>
          <w:rFonts w:cs="Arial"/>
          <w:sz w:val="20"/>
        </w:rPr>
        <w:t>2022-23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</w:t>
      </w:r>
      <w:r w:rsidR="009B1C04">
        <w:rPr>
          <w:rFonts w:cs="Arial"/>
          <w:sz w:val="20"/>
        </w:rPr>
        <w:t>0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9B1C04" w:rsidP="005F1452">
      <w:r w:rsidRPr="009B1C04">
        <w:rPr>
          <w:noProof/>
          <w:lang w:eastAsia="en-AU"/>
        </w:rPr>
        <w:drawing>
          <wp:inline distT="0" distB="0" distL="0" distR="0">
            <wp:extent cx="4906645" cy="46672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9B1C04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27.2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</w:t>
      </w:r>
      <w:r w:rsidR="009B1C04">
        <w:rPr>
          <w:rFonts w:cs="Arial"/>
          <w:sz w:val="20"/>
        </w:rPr>
        <w:t>0.4</w:t>
      </w:r>
      <w:r>
        <w:rPr>
          <w:rFonts w:cs="Arial"/>
          <w:sz w:val="20"/>
        </w:rPr>
        <w:t>%</w:t>
      </w:r>
    </w:p>
    <w:p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</w:t>
      </w:r>
      <w:r w:rsidR="009B1C04">
        <w:rPr>
          <w:rFonts w:cs="Arial"/>
          <w:sz w:val="20"/>
        </w:rPr>
        <w:t>3</w:t>
      </w:r>
      <w:r>
        <w:rPr>
          <w:rFonts w:cs="Arial"/>
          <w:sz w:val="20"/>
        </w:rPr>
        <w:t>%</w:t>
      </w:r>
    </w:p>
    <w:p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9B1C04">
        <w:rPr>
          <w:rFonts w:cs="Arial"/>
          <w:sz w:val="20"/>
        </w:rPr>
        <w:t>4.8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420E14" w:rsidP="000A3C8A">
      <w:r w:rsidRPr="00420E14">
        <w:rPr>
          <w:noProof/>
          <w:lang w:eastAsia="en-AU"/>
        </w:rPr>
        <w:drawing>
          <wp:inline distT="0" distB="0" distL="0" distR="0">
            <wp:extent cx="4908550" cy="4552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544AF6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 w:rsidRPr="00544AF6">
        <w:rPr>
          <w:sz w:val="20"/>
        </w:rPr>
        <w:t>State Final Demand</w:t>
      </w:r>
      <w:r w:rsidR="00B1594E" w:rsidRPr="00544AF6">
        <w:rPr>
          <w:sz w:val="20"/>
        </w:rPr>
        <w:t xml:space="preserve"> as of </w:t>
      </w:r>
      <w:r w:rsidR="00AF448C" w:rsidRPr="00544AF6">
        <w:rPr>
          <w:sz w:val="20"/>
        </w:rPr>
        <w:t>September</w:t>
      </w:r>
      <w:r w:rsidR="00B1594E" w:rsidRPr="00544AF6">
        <w:rPr>
          <w:sz w:val="20"/>
        </w:rPr>
        <w:t xml:space="preserve"> 2023 is $7.</w:t>
      </w:r>
      <w:r w:rsidR="00420E14" w:rsidRPr="00544AF6">
        <w:rPr>
          <w:sz w:val="20"/>
        </w:rPr>
        <w:t>7</w:t>
      </w:r>
      <w:r w:rsidR="00B1594E" w:rsidRPr="00544AF6">
        <w:rPr>
          <w:sz w:val="20"/>
        </w:rPr>
        <w:t xml:space="preserve"> billion</w:t>
      </w:r>
      <w:r w:rsidRPr="00544AF6">
        <w:rPr>
          <w:sz w:val="20"/>
        </w:rPr>
        <w:t xml:space="preserve">, up </w:t>
      </w:r>
      <w:r w:rsidR="00B1594E" w:rsidRPr="00544AF6">
        <w:rPr>
          <w:sz w:val="20"/>
        </w:rPr>
        <w:t xml:space="preserve">by </w:t>
      </w:r>
      <w:r w:rsidR="00420E14" w:rsidRPr="00544AF6">
        <w:rPr>
          <w:sz w:val="20"/>
        </w:rPr>
        <w:t>3.6</w:t>
      </w:r>
      <w:r w:rsidR="00C64952" w:rsidRPr="00544AF6">
        <w:rPr>
          <w:sz w:val="20"/>
        </w:rPr>
        <w:t xml:space="preserve">% </w:t>
      </w:r>
      <w:r w:rsidR="00B1594E" w:rsidRPr="00544AF6">
        <w:rPr>
          <w:sz w:val="20"/>
        </w:rPr>
        <w:t>compared</w:t>
      </w:r>
      <w:r w:rsidR="00A0572A" w:rsidRPr="00544AF6">
        <w:rPr>
          <w:sz w:val="20"/>
        </w:rPr>
        <w:t xml:space="preserve"> to </w:t>
      </w:r>
      <w:r w:rsidR="00420E14" w:rsidRPr="00544AF6">
        <w:rPr>
          <w:sz w:val="20"/>
        </w:rPr>
        <w:t>December</w:t>
      </w:r>
      <w:r w:rsidR="004034D8" w:rsidRPr="00544AF6">
        <w:rPr>
          <w:sz w:val="20"/>
        </w:rPr>
        <w:t xml:space="preserve"> 202</w:t>
      </w:r>
      <w:r w:rsidR="00420E14" w:rsidRPr="00544AF6">
        <w:rPr>
          <w:sz w:val="20"/>
        </w:rPr>
        <w:t>3</w:t>
      </w:r>
    </w:p>
    <w:p w:rsidR="00B1594E" w:rsidRPr="00544AF6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 w:rsidRPr="00544AF6">
        <w:rPr>
          <w:sz w:val="20"/>
        </w:rPr>
        <w:t>Annual change (%) of State Final Demand components:</w:t>
      </w:r>
    </w:p>
    <w:p w:rsidR="00C64952" w:rsidRPr="00544AF6" w:rsidRDefault="004034D8" w:rsidP="00C64952">
      <w:pPr>
        <w:pStyle w:val="ListParagraph"/>
        <w:numPr>
          <w:ilvl w:val="1"/>
          <w:numId w:val="24"/>
        </w:numPr>
      </w:pPr>
      <w:r w:rsidRPr="00544AF6">
        <w:rPr>
          <w:sz w:val="20"/>
        </w:rPr>
        <w:t xml:space="preserve">Public investment, up </w:t>
      </w:r>
      <w:r w:rsidR="00420E14" w:rsidRPr="00544AF6">
        <w:rPr>
          <w:sz w:val="20"/>
        </w:rPr>
        <w:t>24.6</w:t>
      </w:r>
      <w:r w:rsidR="00C64952" w:rsidRPr="00544AF6">
        <w:rPr>
          <w:sz w:val="20"/>
        </w:rPr>
        <w:t>% to $0.</w:t>
      </w:r>
      <w:r w:rsidR="00420E14" w:rsidRPr="00544AF6">
        <w:rPr>
          <w:sz w:val="20"/>
        </w:rPr>
        <w:t>6</w:t>
      </w:r>
      <w:r w:rsidR="00C64952" w:rsidRPr="00544AF6">
        <w:rPr>
          <w:sz w:val="20"/>
        </w:rPr>
        <w:t xml:space="preserve"> billion </w:t>
      </w:r>
    </w:p>
    <w:p w:rsidR="00045655" w:rsidRPr="00544AF6" w:rsidRDefault="004D6F66" w:rsidP="00E12148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>Private</w:t>
      </w:r>
      <w:r w:rsidR="009109D3" w:rsidRPr="00544AF6">
        <w:rPr>
          <w:rFonts w:cs="Arial"/>
          <w:sz w:val="20"/>
        </w:rPr>
        <w:t xml:space="preserve"> investment, </w:t>
      </w:r>
      <w:r w:rsidR="00420E14" w:rsidRPr="00544AF6">
        <w:rPr>
          <w:rFonts w:cs="Arial"/>
          <w:sz w:val="20"/>
        </w:rPr>
        <w:t>up</w:t>
      </w:r>
      <w:r w:rsidR="009109D3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5.4</w:t>
      </w:r>
      <w:r w:rsidR="00A0572A" w:rsidRPr="00544AF6">
        <w:rPr>
          <w:rFonts w:cs="Arial"/>
          <w:sz w:val="20"/>
        </w:rPr>
        <w:t>% to $</w:t>
      </w:r>
      <w:r w:rsidR="00E12148" w:rsidRPr="00544AF6">
        <w:rPr>
          <w:rFonts w:cs="Arial"/>
          <w:sz w:val="20"/>
        </w:rPr>
        <w:t>1.</w:t>
      </w:r>
      <w:r w:rsidR="00420E14" w:rsidRPr="00544AF6">
        <w:rPr>
          <w:rFonts w:cs="Arial"/>
          <w:sz w:val="20"/>
        </w:rPr>
        <w:t>5</w:t>
      </w:r>
      <w:r w:rsidR="00C64952" w:rsidRPr="00544AF6">
        <w:rPr>
          <w:rFonts w:cs="Arial"/>
          <w:sz w:val="20"/>
        </w:rPr>
        <w:t xml:space="preserve"> b</w:t>
      </w:r>
      <w:r w:rsidR="00A0572A" w:rsidRPr="00544AF6">
        <w:rPr>
          <w:rFonts w:cs="Arial"/>
          <w:sz w:val="20"/>
        </w:rPr>
        <w:t xml:space="preserve">illion </w:t>
      </w:r>
    </w:p>
    <w:p w:rsidR="00C64952" w:rsidRPr="00544AF6" w:rsidRDefault="00A0572A" w:rsidP="00C64952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 xml:space="preserve">Household consumption, </w:t>
      </w:r>
      <w:r w:rsidR="00420E14" w:rsidRPr="00544AF6">
        <w:rPr>
          <w:rFonts w:cs="Arial"/>
          <w:sz w:val="20"/>
        </w:rPr>
        <w:t>down</w:t>
      </w:r>
      <w:r w:rsidRPr="00544AF6">
        <w:rPr>
          <w:rFonts w:cs="Arial"/>
          <w:sz w:val="20"/>
        </w:rPr>
        <w:t xml:space="preserve"> </w:t>
      </w:r>
      <w:r w:rsidR="00AF448C" w:rsidRPr="00544AF6">
        <w:rPr>
          <w:rFonts w:cs="Arial"/>
          <w:sz w:val="20"/>
        </w:rPr>
        <w:t>0.6</w:t>
      </w:r>
      <w:r w:rsidR="00C64952" w:rsidRPr="00544AF6">
        <w:rPr>
          <w:rFonts w:cs="Arial"/>
          <w:sz w:val="20"/>
        </w:rPr>
        <w:t>% to $</w:t>
      </w:r>
      <w:r w:rsidR="00AF448C" w:rsidRPr="00544AF6">
        <w:rPr>
          <w:rFonts w:cs="Arial"/>
          <w:sz w:val="20"/>
        </w:rPr>
        <w:t>3.0</w:t>
      </w:r>
      <w:r w:rsidR="00C64952" w:rsidRPr="00544AF6">
        <w:rPr>
          <w:rFonts w:cs="Arial"/>
          <w:sz w:val="20"/>
        </w:rPr>
        <w:t xml:space="preserve"> b</w:t>
      </w:r>
      <w:r w:rsidRPr="00544AF6">
        <w:rPr>
          <w:rFonts w:cs="Arial"/>
          <w:sz w:val="20"/>
        </w:rPr>
        <w:t xml:space="preserve">illion </w:t>
      </w:r>
    </w:p>
    <w:p w:rsidR="00C64952" w:rsidRPr="00544AF6" w:rsidRDefault="004034D8" w:rsidP="00C64952">
      <w:pPr>
        <w:pStyle w:val="ListParagraph"/>
        <w:numPr>
          <w:ilvl w:val="1"/>
          <w:numId w:val="24"/>
        </w:numPr>
      </w:pPr>
      <w:r w:rsidRPr="00544AF6">
        <w:rPr>
          <w:rFonts w:cs="Arial"/>
          <w:sz w:val="20"/>
        </w:rPr>
        <w:t xml:space="preserve">Government consumption, </w:t>
      </w:r>
      <w:r w:rsidR="00DB43C4" w:rsidRPr="00544AF6">
        <w:rPr>
          <w:rFonts w:cs="Arial"/>
          <w:sz w:val="20"/>
        </w:rPr>
        <w:t>up</w:t>
      </w:r>
      <w:r w:rsidR="00A0572A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3.6</w:t>
      </w:r>
      <w:r w:rsidR="00A0572A" w:rsidRPr="00544AF6">
        <w:rPr>
          <w:rFonts w:cs="Arial"/>
          <w:sz w:val="20"/>
        </w:rPr>
        <w:t>% to $2.</w:t>
      </w:r>
      <w:r w:rsidR="00AF448C" w:rsidRPr="00544AF6">
        <w:rPr>
          <w:rFonts w:cs="Arial"/>
          <w:sz w:val="20"/>
        </w:rPr>
        <w:t>6</w:t>
      </w:r>
      <w:r w:rsidR="00C64952" w:rsidRPr="00544AF6">
        <w:rPr>
          <w:rFonts w:cs="Arial"/>
          <w:sz w:val="20"/>
        </w:rPr>
        <w:t xml:space="preserve"> b</w:t>
      </w:r>
      <w:r w:rsidR="00A0572A" w:rsidRPr="00544AF6">
        <w:rPr>
          <w:rFonts w:cs="Arial"/>
          <w:sz w:val="20"/>
        </w:rPr>
        <w:t xml:space="preserve">illion 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63655C" w:rsidP="00841EED">
      <w:r w:rsidRPr="0063655C">
        <w:rPr>
          <w:noProof/>
          <w:lang w:eastAsia="en-AU"/>
        </w:rPr>
        <w:drawing>
          <wp:inline distT="0" distB="0" distL="0" distR="0">
            <wp:extent cx="4142740" cy="41744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4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63655C">
        <w:rPr>
          <w:sz w:val="20"/>
          <w:szCs w:val="20"/>
        </w:rPr>
        <w:t>62</w:t>
      </w:r>
      <w:r w:rsidRPr="00423717">
        <w:rPr>
          <w:sz w:val="20"/>
          <w:szCs w:val="20"/>
        </w:rPr>
        <w:t xml:space="preserve">% in the </w:t>
      </w:r>
      <w:r w:rsidR="0063655C">
        <w:rPr>
          <w:sz w:val="20"/>
          <w:szCs w:val="20"/>
        </w:rPr>
        <w:t>December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</w:t>
      </w:r>
      <w:r w:rsidR="009B1C04">
        <w:rPr>
          <w:sz w:val="20"/>
          <w:szCs w:val="20"/>
        </w:rPr>
        <w:t>up by</w:t>
      </w:r>
      <w:r w:rsidRPr="00423717">
        <w:rPr>
          <w:sz w:val="20"/>
          <w:szCs w:val="20"/>
        </w:rPr>
        <w:t xml:space="preserve"> </w:t>
      </w:r>
      <w:r w:rsidR="0063655C">
        <w:rPr>
          <w:sz w:val="20"/>
          <w:szCs w:val="20"/>
        </w:rPr>
        <w:t>5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FC7B51">
        <w:rPr>
          <w:sz w:val="20"/>
          <w:szCs w:val="20"/>
        </w:rPr>
        <w:t>107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FC7B51">
        <w:rPr>
          <w:sz w:val="20"/>
          <w:szCs w:val="20"/>
        </w:rPr>
        <w:t>311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63655C" w:rsidP="0053614F">
      <w:r w:rsidRPr="0063655C">
        <w:rPr>
          <w:noProof/>
          <w:lang w:eastAsia="en-AU"/>
        </w:rPr>
        <w:drawing>
          <wp:inline distT="0" distB="0" distL="0" distR="0">
            <wp:extent cx="4182110" cy="3999230"/>
            <wp:effectExtent l="0" t="0" r="889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63655C">
        <w:rPr>
          <w:sz w:val="20"/>
        </w:rPr>
        <w:t>3.9%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63655C">
        <w:rPr>
          <w:sz w:val="20"/>
        </w:rPr>
        <w:t>December</w:t>
      </w:r>
      <w:r w:rsidR="00CC5E3E">
        <w:rPr>
          <w:sz w:val="20"/>
        </w:rPr>
        <w:t xml:space="preserve"> 2023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 xml:space="preserve">ional inflation increased to </w:t>
      </w:r>
      <w:r w:rsidR="0063655C">
        <w:rPr>
          <w:sz w:val="20"/>
        </w:rPr>
        <w:t>4.1</w:t>
      </w:r>
      <w:r w:rsidRPr="00423717">
        <w:rPr>
          <w:sz w:val="20"/>
        </w:rPr>
        <w:t>%</w:t>
      </w:r>
    </w:p>
    <w:p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 xml:space="preserve">Trimmed mean increased to </w:t>
      </w:r>
      <w:r w:rsidR="0063655C">
        <w:rPr>
          <w:sz w:val="20"/>
        </w:rPr>
        <w:t>4</w:t>
      </w:r>
      <w:r>
        <w:rPr>
          <w:sz w:val="20"/>
        </w:rPr>
        <w:t>.</w:t>
      </w:r>
      <w:r w:rsidR="00107A08">
        <w:rPr>
          <w:sz w:val="20"/>
        </w:rPr>
        <w:t>2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420E14" w:rsidP="0084206E">
      <w:r w:rsidRPr="00420E14">
        <w:rPr>
          <w:noProof/>
          <w:lang w:eastAsia="en-AU"/>
        </w:rPr>
        <w:drawing>
          <wp:inline distT="0" distB="0" distL="0" distR="0">
            <wp:extent cx="4908550" cy="46228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Pr="00420E14" w:rsidRDefault="00DB43C4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Unemployment rate </w:t>
      </w:r>
      <w:r w:rsidR="00AF448C" w:rsidRPr="00420E14">
        <w:rPr>
          <w:rFonts w:cs="Arial"/>
          <w:sz w:val="20"/>
        </w:rPr>
        <w:t xml:space="preserve">(Trend) </w:t>
      </w:r>
      <w:r w:rsidRPr="00420E14">
        <w:rPr>
          <w:rFonts w:cs="Arial"/>
          <w:sz w:val="20"/>
        </w:rPr>
        <w:t>is 4</w:t>
      </w:r>
      <w:r w:rsidR="00CC5E3E" w:rsidRPr="00420E14">
        <w:rPr>
          <w:rFonts w:cs="Arial"/>
          <w:sz w:val="20"/>
        </w:rPr>
        <w:t>.</w:t>
      </w:r>
      <w:r w:rsidR="00420E14" w:rsidRPr="00420E14">
        <w:rPr>
          <w:rFonts w:cs="Arial"/>
          <w:sz w:val="20"/>
        </w:rPr>
        <w:t>5</w:t>
      </w:r>
      <w:r w:rsidR="00E67D46" w:rsidRPr="00420E14">
        <w:rPr>
          <w:rFonts w:cs="Arial"/>
          <w:sz w:val="20"/>
        </w:rPr>
        <w:t xml:space="preserve">% as of </w:t>
      </w:r>
      <w:r w:rsidR="00420E14" w:rsidRPr="00420E14">
        <w:rPr>
          <w:rFonts w:cs="Arial"/>
          <w:sz w:val="20"/>
        </w:rPr>
        <w:t>February</w:t>
      </w:r>
      <w:r w:rsidR="00E67D46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  <w:r w:rsidR="00130B16" w:rsidRPr="00420E14">
        <w:rPr>
          <w:rFonts w:cs="Arial"/>
          <w:sz w:val="20"/>
        </w:rPr>
        <w:t xml:space="preserve">, </w:t>
      </w:r>
      <w:r w:rsidR="00FC7B51" w:rsidRPr="00420E14">
        <w:rPr>
          <w:rFonts w:cs="Arial"/>
          <w:sz w:val="20"/>
        </w:rPr>
        <w:t>up</w:t>
      </w:r>
      <w:r w:rsidR="00130B16" w:rsidRPr="00420E14">
        <w:rPr>
          <w:rFonts w:cs="Arial"/>
          <w:sz w:val="20"/>
        </w:rPr>
        <w:t xml:space="preserve"> by </w:t>
      </w:r>
      <w:r w:rsidR="00420E14" w:rsidRPr="00420E14">
        <w:rPr>
          <w:rFonts w:cs="Arial"/>
          <w:sz w:val="20"/>
        </w:rPr>
        <w:t>0.2</w:t>
      </w:r>
      <w:r w:rsidR="001C3DAC" w:rsidRPr="00420E14">
        <w:rPr>
          <w:rFonts w:cs="Arial"/>
          <w:sz w:val="20"/>
        </w:rPr>
        <w:t xml:space="preserve"> percentage point</w:t>
      </w:r>
    </w:p>
    <w:p w:rsidR="00E67D46" w:rsidRPr="00420E14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Employment </w:t>
      </w:r>
      <w:r w:rsidR="00AF448C" w:rsidRPr="00420E14">
        <w:rPr>
          <w:rFonts w:cs="Arial"/>
          <w:sz w:val="20"/>
        </w:rPr>
        <w:t xml:space="preserve">(Trend) </w:t>
      </w:r>
      <w:r w:rsidRPr="00420E14">
        <w:rPr>
          <w:rFonts w:cs="Arial"/>
          <w:sz w:val="20"/>
        </w:rPr>
        <w:t xml:space="preserve">is </w:t>
      </w:r>
      <w:r w:rsidR="0063655C" w:rsidRPr="00420E14">
        <w:rPr>
          <w:rFonts w:cs="Arial"/>
          <w:sz w:val="20"/>
        </w:rPr>
        <w:t>1</w:t>
      </w:r>
      <w:r w:rsidR="00420E14" w:rsidRPr="00420E14">
        <w:rPr>
          <w:rFonts w:cs="Arial"/>
          <w:sz w:val="20"/>
        </w:rPr>
        <w:t>38</w:t>
      </w:r>
      <w:r w:rsidR="00CC5E3E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881</w:t>
      </w:r>
      <w:r w:rsidR="00E67D46" w:rsidRPr="00420E14">
        <w:rPr>
          <w:rFonts w:cs="Arial"/>
          <w:sz w:val="20"/>
        </w:rPr>
        <w:t xml:space="preserve"> </w:t>
      </w:r>
      <w:r w:rsidR="00397250" w:rsidRPr="00420E14">
        <w:rPr>
          <w:rFonts w:cs="Arial"/>
          <w:sz w:val="20"/>
        </w:rPr>
        <w:t xml:space="preserve">as of </w:t>
      </w:r>
      <w:r w:rsidR="00420E14" w:rsidRPr="00420E14">
        <w:rPr>
          <w:rFonts w:cs="Arial"/>
          <w:sz w:val="20"/>
        </w:rPr>
        <w:t>February</w:t>
      </w:r>
      <w:r w:rsidR="00397250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  <w:r w:rsidR="00397250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up</w:t>
      </w:r>
      <w:r w:rsidR="00E67D46" w:rsidRPr="00420E14">
        <w:rPr>
          <w:rFonts w:cs="Arial"/>
          <w:sz w:val="20"/>
        </w:rPr>
        <w:t xml:space="preserve"> </w:t>
      </w:r>
      <w:r w:rsidR="00397250" w:rsidRPr="00420E14">
        <w:rPr>
          <w:rFonts w:cs="Arial"/>
          <w:sz w:val="20"/>
        </w:rPr>
        <w:t xml:space="preserve">by </w:t>
      </w:r>
      <w:r w:rsidR="0063655C" w:rsidRPr="00420E14">
        <w:rPr>
          <w:rFonts w:cs="Arial"/>
          <w:sz w:val="20"/>
        </w:rPr>
        <w:t>2</w:t>
      </w:r>
      <w:r w:rsidR="00E67D46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annually.</w:t>
      </w:r>
    </w:p>
    <w:p w:rsidR="00E67D46" w:rsidRPr="00420E14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Participation rate </w:t>
      </w:r>
      <w:r w:rsidR="00AF448C" w:rsidRPr="00420E14">
        <w:rPr>
          <w:rFonts w:cs="Arial"/>
          <w:sz w:val="20"/>
        </w:rPr>
        <w:t xml:space="preserve">(Trend) </w:t>
      </w:r>
      <w:r w:rsidR="001C3DAC" w:rsidRPr="00420E14">
        <w:rPr>
          <w:rFonts w:cs="Arial"/>
          <w:sz w:val="20"/>
        </w:rPr>
        <w:t>is</w:t>
      </w:r>
      <w:r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73.8</w:t>
      </w:r>
      <w:r w:rsidR="00F443E6" w:rsidRPr="00420E14">
        <w:rPr>
          <w:rFonts w:cs="Arial"/>
          <w:sz w:val="20"/>
        </w:rPr>
        <w:t xml:space="preserve">% as of </w:t>
      </w:r>
      <w:r w:rsidR="00420E14" w:rsidRPr="00420E14">
        <w:rPr>
          <w:rFonts w:cs="Arial"/>
          <w:sz w:val="20"/>
        </w:rPr>
        <w:t>February</w:t>
      </w:r>
      <w:r w:rsidR="00E36D23" w:rsidRPr="00420E14">
        <w:rPr>
          <w:rFonts w:cs="Arial"/>
          <w:sz w:val="20"/>
        </w:rPr>
        <w:t xml:space="preserve"> 202</w:t>
      </w:r>
      <w:r w:rsidR="0063655C" w:rsidRPr="00420E14">
        <w:rPr>
          <w:rFonts w:cs="Arial"/>
          <w:sz w:val="20"/>
        </w:rPr>
        <w:t>4</w:t>
      </w:r>
      <w:r w:rsidR="00E36D23" w:rsidRPr="00420E14">
        <w:rPr>
          <w:rFonts w:cs="Arial"/>
          <w:sz w:val="20"/>
        </w:rPr>
        <w:t xml:space="preserve">, </w:t>
      </w:r>
      <w:r w:rsidR="00397250" w:rsidRPr="00420E14">
        <w:rPr>
          <w:rFonts w:cs="Arial"/>
          <w:sz w:val="20"/>
        </w:rPr>
        <w:t xml:space="preserve">annual </w:t>
      </w:r>
      <w:r w:rsidR="00420E14" w:rsidRPr="00420E14">
        <w:rPr>
          <w:rFonts w:cs="Arial"/>
          <w:sz w:val="20"/>
        </w:rPr>
        <w:t>increase</w:t>
      </w:r>
      <w:r w:rsidR="00397250" w:rsidRPr="00420E14">
        <w:rPr>
          <w:rFonts w:cs="Arial"/>
          <w:sz w:val="20"/>
        </w:rPr>
        <w:t xml:space="preserve"> of </w:t>
      </w:r>
      <w:r w:rsidR="00420E14" w:rsidRPr="00420E14">
        <w:rPr>
          <w:rFonts w:cs="Arial"/>
          <w:sz w:val="20"/>
        </w:rPr>
        <w:t>1</w:t>
      </w:r>
      <w:r w:rsidR="00397250" w:rsidRPr="00420E14">
        <w:rPr>
          <w:rFonts w:cs="Arial"/>
          <w:sz w:val="20"/>
        </w:rPr>
        <w:t xml:space="preserve"> percentage point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420E14" w:rsidP="002E7101">
      <w:r w:rsidRPr="00420E14">
        <w:rPr>
          <w:rFonts w:cs="Arial"/>
          <w:noProof/>
          <w:sz w:val="20"/>
          <w:lang w:eastAsia="en-AU"/>
        </w:rPr>
        <w:drawing>
          <wp:inline distT="0" distB="0" distL="0" distR="0">
            <wp:extent cx="4222750" cy="43815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Pr="00420E14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NT population </w:t>
      </w:r>
      <w:r w:rsidR="00143D89" w:rsidRPr="00420E14">
        <w:rPr>
          <w:rFonts w:cs="Arial"/>
          <w:sz w:val="20"/>
        </w:rPr>
        <w:t xml:space="preserve">is </w:t>
      </w:r>
      <w:r w:rsidR="00AF448C" w:rsidRPr="00420E14">
        <w:rPr>
          <w:rFonts w:cs="Arial"/>
          <w:sz w:val="20"/>
        </w:rPr>
        <w:t>252</w:t>
      </w:r>
      <w:r w:rsidR="00DB43C4" w:rsidRPr="00420E14">
        <w:rPr>
          <w:rFonts w:cs="Arial"/>
          <w:sz w:val="20"/>
        </w:rPr>
        <w:t xml:space="preserve"> </w:t>
      </w:r>
      <w:r w:rsidR="00AF448C" w:rsidRPr="00420E14">
        <w:rPr>
          <w:rFonts w:cs="Arial"/>
          <w:sz w:val="20"/>
        </w:rPr>
        <w:t>4</w:t>
      </w:r>
      <w:r w:rsidR="00420E14" w:rsidRPr="00420E14">
        <w:rPr>
          <w:rFonts w:cs="Arial"/>
          <w:sz w:val="20"/>
        </w:rPr>
        <w:t>69</w:t>
      </w:r>
      <w:r w:rsidR="009B1C04" w:rsidRPr="00420E14">
        <w:rPr>
          <w:rFonts w:cs="Arial"/>
          <w:sz w:val="20"/>
        </w:rPr>
        <w:t xml:space="preserve"> as of </w:t>
      </w:r>
      <w:r w:rsidR="00420E14" w:rsidRPr="00420E14">
        <w:rPr>
          <w:rFonts w:cs="Arial"/>
          <w:sz w:val="20"/>
        </w:rPr>
        <w:t>September</w:t>
      </w:r>
      <w:r w:rsidR="009B1C04" w:rsidRPr="00420E14">
        <w:rPr>
          <w:rFonts w:cs="Arial"/>
          <w:sz w:val="20"/>
        </w:rPr>
        <w:t xml:space="preserve"> 2023</w:t>
      </w:r>
      <w:r w:rsidRPr="00420E14">
        <w:rPr>
          <w:rFonts w:cs="Arial"/>
          <w:sz w:val="20"/>
        </w:rPr>
        <w:t xml:space="preserve">, </w:t>
      </w:r>
      <w:r w:rsidR="00581CFB" w:rsidRPr="00420E14">
        <w:rPr>
          <w:rFonts w:cs="Arial"/>
          <w:sz w:val="20"/>
        </w:rPr>
        <w:t>up 0.</w:t>
      </w:r>
      <w:r w:rsidR="00420E14" w:rsidRPr="00420E14">
        <w:rPr>
          <w:rFonts w:cs="Arial"/>
          <w:sz w:val="20"/>
        </w:rPr>
        <w:t>7</w:t>
      </w:r>
      <w:r w:rsidR="007D32C8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compared</w:t>
      </w:r>
      <w:r w:rsidR="00581CFB" w:rsidRPr="00420E14">
        <w:rPr>
          <w:rFonts w:cs="Arial"/>
          <w:sz w:val="20"/>
        </w:rPr>
        <w:t xml:space="preserve"> to </w:t>
      </w:r>
      <w:r w:rsidR="00420E14" w:rsidRPr="00420E14">
        <w:rPr>
          <w:rFonts w:cs="Arial"/>
          <w:sz w:val="20"/>
        </w:rPr>
        <w:t>September</w:t>
      </w:r>
      <w:r w:rsidR="00397250" w:rsidRPr="00420E14">
        <w:rPr>
          <w:rFonts w:cs="Arial"/>
          <w:sz w:val="20"/>
        </w:rPr>
        <w:t xml:space="preserve"> 202</w:t>
      </w:r>
      <w:r w:rsidR="00DB43C4" w:rsidRPr="00420E14">
        <w:rPr>
          <w:rFonts w:cs="Arial"/>
          <w:sz w:val="20"/>
        </w:rPr>
        <w:t>2</w:t>
      </w:r>
    </w:p>
    <w:p w:rsidR="002E7101" w:rsidRPr="00420E14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420E14">
        <w:rPr>
          <w:rFonts w:cs="Arial"/>
          <w:sz w:val="20"/>
        </w:rPr>
        <w:t>N</w:t>
      </w:r>
      <w:r w:rsidR="002E7101" w:rsidRPr="00420E14">
        <w:rPr>
          <w:rFonts w:cs="Arial"/>
          <w:sz w:val="20"/>
        </w:rPr>
        <w:t>ational population</w:t>
      </w:r>
      <w:r w:rsidRPr="00420E14">
        <w:rPr>
          <w:rFonts w:cs="Arial"/>
          <w:sz w:val="20"/>
        </w:rPr>
        <w:t xml:space="preserve"> is</w:t>
      </w:r>
      <w:r w:rsidR="00581CFB" w:rsidRPr="00420E14">
        <w:rPr>
          <w:rFonts w:cs="Arial"/>
          <w:sz w:val="20"/>
        </w:rPr>
        <w:t xml:space="preserve"> 26.</w:t>
      </w:r>
      <w:r w:rsidR="00420E14" w:rsidRPr="00420E14">
        <w:rPr>
          <w:rFonts w:cs="Arial"/>
          <w:sz w:val="20"/>
        </w:rPr>
        <w:t>8</w:t>
      </w:r>
      <w:r w:rsidR="002E7101" w:rsidRPr="00420E14">
        <w:rPr>
          <w:rFonts w:cs="Arial"/>
          <w:sz w:val="20"/>
        </w:rPr>
        <w:t xml:space="preserve"> million</w:t>
      </w:r>
      <w:r w:rsidR="009B1C04" w:rsidRPr="00420E14">
        <w:rPr>
          <w:rFonts w:cs="Arial"/>
          <w:sz w:val="20"/>
        </w:rPr>
        <w:t xml:space="preserve"> as of </w:t>
      </w:r>
      <w:r w:rsidR="00420E14" w:rsidRPr="00420E14">
        <w:rPr>
          <w:rFonts w:cs="Arial"/>
          <w:sz w:val="20"/>
        </w:rPr>
        <w:t>September</w:t>
      </w:r>
      <w:r w:rsidR="009B1C04" w:rsidRPr="00420E14">
        <w:rPr>
          <w:rFonts w:cs="Arial"/>
          <w:sz w:val="20"/>
        </w:rPr>
        <w:t xml:space="preserve"> 2023</w:t>
      </w:r>
      <w:r w:rsidR="002E7101" w:rsidRPr="00420E14">
        <w:rPr>
          <w:rFonts w:cs="Arial"/>
          <w:sz w:val="20"/>
        </w:rPr>
        <w:t xml:space="preserve">, up </w:t>
      </w:r>
      <w:r w:rsidR="00DB43C4" w:rsidRPr="00420E14">
        <w:rPr>
          <w:rFonts w:cs="Arial"/>
          <w:sz w:val="20"/>
        </w:rPr>
        <w:t>2.</w:t>
      </w:r>
      <w:r w:rsidR="00420E14" w:rsidRPr="00420E14">
        <w:rPr>
          <w:rFonts w:cs="Arial"/>
          <w:sz w:val="20"/>
        </w:rPr>
        <w:t>5</w:t>
      </w:r>
      <w:r w:rsidR="007D32C8" w:rsidRPr="00420E14">
        <w:rPr>
          <w:rFonts w:cs="Arial"/>
          <w:sz w:val="20"/>
        </w:rPr>
        <w:t xml:space="preserve">% </w:t>
      </w:r>
      <w:r w:rsidR="00397250" w:rsidRPr="00420E14">
        <w:rPr>
          <w:rFonts w:cs="Arial"/>
          <w:sz w:val="20"/>
        </w:rPr>
        <w:t>compared</w:t>
      </w:r>
      <w:r w:rsidR="004B769D" w:rsidRPr="00420E14">
        <w:rPr>
          <w:rFonts w:cs="Arial"/>
          <w:sz w:val="20"/>
        </w:rPr>
        <w:t xml:space="preserve"> </w:t>
      </w:r>
      <w:r w:rsidR="00581CFB" w:rsidRPr="00420E14">
        <w:rPr>
          <w:rFonts w:cs="Arial"/>
          <w:sz w:val="20"/>
        </w:rPr>
        <w:t xml:space="preserve">to </w:t>
      </w:r>
      <w:r w:rsidR="00420E14" w:rsidRPr="00420E14">
        <w:rPr>
          <w:rFonts w:cs="Arial"/>
          <w:sz w:val="20"/>
        </w:rPr>
        <w:t>September</w:t>
      </w:r>
      <w:r w:rsidR="00397250" w:rsidRPr="00420E14">
        <w:rPr>
          <w:rFonts w:cs="Arial"/>
          <w:sz w:val="20"/>
        </w:rPr>
        <w:t xml:space="preserve"> 202</w:t>
      </w:r>
      <w:r w:rsidR="00DB43C4" w:rsidRPr="00420E14">
        <w:rPr>
          <w:rFonts w:cs="Arial"/>
          <w:sz w:val="20"/>
        </w:rPr>
        <w:t>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420E14" w:rsidP="00143D89">
      <w:pPr>
        <w:rPr>
          <w:rFonts w:cs="Arial"/>
          <w:sz w:val="20"/>
        </w:rPr>
      </w:pPr>
      <w:r w:rsidRPr="00420E14">
        <w:rPr>
          <w:rFonts w:cs="Arial"/>
          <w:noProof/>
          <w:sz w:val="20"/>
          <w:lang w:eastAsia="en-AU"/>
        </w:rPr>
        <w:drawing>
          <wp:inline distT="0" distB="0" distL="0" distR="0">
            <wp:extent cx="4908550" cy="4298950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0E14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0E14">
        <w:rPr>
          <w:rFonts w:cs="Arial"/>
          <w:sz w:val="20"/>
        </w:rPr>
        <w:t>Population distribution:</w:t>
      </w:r>
    </w:p>
    <w:p w:rsidR="0070264E" w:rsidRPr="00420E14" w:rsidRDefault="00420E14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>Greater Darwin was 150</w:t>
      </w:r>
      <w:r w:rsidR="00F22B15" w:rsidRPr="00420E14">
        <w:rPr>
          <w:rFonts w:cs="Arial"/>
          <w:sz w:val="20"/>
        </w:rPr>
        <w:t xml:space="preserve"> </w:t>
      </w:r>
      <w:r w:rsidRPr="00420E14">
        <w:rPr>
          <w:rFonts w:cs="Arial"/>
          <w:sz w:val="20"/>
        </w:rPr>
        <w:t>736</w:t>
      </w:r>
      <w:r w:rsidR="00F900F0" w:rsidRPr="00420E14">
        <w:rPr>
          <w:rFonts w:cs="Arial"/>
          <w:sz w:val="20"/>
        </w:rPr>
        <w:t xml:space="preserve"> up by </w:t>
      </w:r>
      <w:r w:rsidRPr="00420E14">
        <w:rPr>
          <w:rFonts w:cs="Arial"/>
          <w:sz w:val="20"/>
        </w:rPr>
        <w:t>1.1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East Arnhem was </w:t>
      </w:r>
      <w:r w:rsidR="004B769D" w:rsidRPr="00420E14">
        <w:rPr>
          <w:rFonts w:cs="Arial"/>
          <w:sz w:val="20"/>
        </w:rPr>
        <w:t>14</w:t>
      </w:r>
      <w:r w:rsidR="00F22B15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679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6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Katherine was </w:t>
      </w:r>
      <w:r w:rsidR="007D32C8" w:rsidRPr="00420E14">
        <w:rPr>
          <w:rFonts w:cs="Arial"/>
          <w:sz w:val="20"/>
        </w:rPr>
        <w:t>21</w:t>
      </w:r>
      <w:r w:rsidR="00F22B15" w:rsidRPr="00420E14">
        <w:rPr>
          <w:rFonts w:cs="Arial"/>
          <w:sz w:val="20"/>
        </w:rPr>
        <w:t xml:space="preserve"> </w:t>
      </w:r>
      <w:r w:rsidR="00CC5E3E" w:rsidRPr="00420E14">
        <w:rPr>
          <w:rFonts w:cs="Arial"/>
          <w:sz w:val="20"/>
        </w:rPr>
        <w:t>3</w:t>
      </w:r>
      <w:r w:rsidR="00420E14" w:rsidRPr="00420E14">
        <w:rPr>
          <w:rFonts w:cs="Arial"/>
          <w:sz w:val="20"/>
        </w:rPr>
        <w:t>85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>Alice Springs was</w:t>
      </w:r>
      <w:r w:rsidR="007D32C8" w:rsidRPr="00420E14">
        <w:rPr>
          <w:rFonts w:cs="Arial"/>
          <w:sz w:val="20"/>
        </w:rPr>
        <w:t xml:space="preserve"> 4</w:t>
      </w:r>
      <w:r w:rsidR="00CC5E3E" w:rsidRPr="00420E14">
        <w:rPr>
          <w:rFonts w:cs="Arial"/>
          <w:sz w:val="20"/>
        </w:rPr>
        <w:t xml:space="preserve">1 </w:t>
      </w:r>
      <w:r w:rsidR="00420E14" w:rsidRPr="00420E14">
        <w:rPr>
          <w:rFonts w:cs="Arial"/>
          <w:sz w:val="20"/>
        </w:rPr>
        <w:t>427</w:t>
      </w:r>
      <w:r w:rsidR="00F900F0" w:rsidRPr="00420E14">
        <w:rPr>
          <w:rFonts w:cs="Arial"/>
          <w:sz w:val="20"/>
        </w:rPr>
        <w:t xml:space="preserve"> up by </w:t>
      </w:r>
      <w:r w:rsidR="00420E14" w:rsidRPr="00420E14">
        <w:rPr>
          <w:rFonts w:cs="Arial"/>
          <w:sz w:val="20"/>
        </w:rPr>
        <w:t>1.1</w:t>
      </w:r>
      <w:r w:rsidR="00F900F0" w:rsidRPr="00420E14">
        <w:rPr>
          <w:rFonts w:cs="Arial"/>
          <w:sz w:val="20"/>
        </w:rPr>
        <w:t>%</w:t>
      </w:r>
    </w:p>
    <w:p w:rsidR="0070264E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Barkly was </w:t>
      </w:r>
      <w:r w:rsidR="007D32C8" w:rsidRPr="00420E14">
        <w:rPr>
          <w:rFonts w:cs="Arial"/>
          <w:sz w:val="20"/>
        </w:rPr>
        <w:t>6</w:t>
      </w:r>
      <w:r w:rsidR="00CC5E3E" w:rsidRPr="00420E14">
        <w:rPr>
          <w:rFonts w:cs="Arial"/>
          <w:sz w:val="20"/>
        </w:rPr>
        <w:t>03</w:t>
      </w:r>
      <w:r w:rsidR="00420E14" w:rsidRPr="00420E14">
        <w:rPr>
          <w:rFonts w:cs="Arial"/>
          <w:sz w:val="20"/>
        </w:rPr>
        <w:t>7</w:t>
      </w:r>
      <w:r w:rsidR="00F900F0" w:rsidRPr="00420E14">
        <w:rPr>
          <w:rFonts w:cs="Arial"/>
          <w:sz w:val="20"/>
        </w:rPr>
        <w:t xml:space="preserve"> up by 0.2%</w:t>
      </w:r>
    </w:p>
    <w:p w:rsidR="002E7101" w:rsidRPr="00420E14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 w:rsidRPr="00420E14">
        <w:rPr>
          <w:rFonts w:cs="Arial"/>
          <w:sz w:val="20"/>
        </w:rPr>
        <w:t xml:space="preserve">Daly-Tiwi-West Arnhem was </w:t>
      </w:r>
      <w:r w:rsidR="007D32C8" w:rsidRPr="00420E14">
        <w:rPr>
          <w:rFonts w:cs="Arial"/>
          <w:sz w:val="20"/>
        </w:rPr>
        <w:t>18</w:t>
      </w:r>
      <w:r w:rsidR="00F22B15" w:rsidRPr="00420E14">
        <w:rPr>
          <w:rFonts w:cs="Arial"/>
          <w:sz w:val="20"/>
        </w:rPr>
        <w:t xml:space="preserve"> </w:t>
      </w:r>
      <w:r w:rsidR="00420E14" w:rsidRPr="00420E14">
        <w:rPr>
          <w:rFonts w:cs="Arial"/>
          <w:sz w:val="20"/>
        </w:rPr>
        <w:t>265</w:t>
      </w:r>
      <w:r w:rsidR="00F900F0" w:rsidRPr="00420E14">
        <w:rPr>
          <w:rFonts w:cs="Arial"/>
          <w:sz w:val="20"/>
        </w:rPr>
        <w:t xml:space="preserve"> up by 0.</w:t>
      </w:r>
      <w:r w:rsidR="00420E14" w:rsidRPr="00420E14">
        <w:rPr>
          <w:rFonts w:cs="Arial"/>
          <w:sz w:val="20"/>
        </w:rPr>
        <w:t>8</w:t>
      </w:r>
      <w:r w:rsidR="00F900F0" w:rsidRPr="00420E14">
        <w:rPr>
          <w:rFonts w:cs="Arial"/>
          <w:sz w:val="20"/>
        </w:rPr>
        <w:t>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63655C" w:rsidP="00E36D23">
      <w:r w:rsidRPr="0063655C">
        <w:rPr>
          <w:noProof/>
          <w:lang w:eastAsia="en-AU"/>
        </w:rPr>
        <w:drawing>
          <wp:inline distT="0" distB="0" distL="0" distR="0">
            <wp:extent cx="4333240" cy="41186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951</w:t>
      </w:r>
      <w:r w:rsidR="00B1594E" w:rsidRP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5.8</w:t>
      </w:r>
      <w:r w:rsidRPr="00B1594E">
        <w:rPr>
          <w:rFonts w:cs="Arial"/>
          <w:sz w:val="20"/>
        </w:rPr>
        <w:t>%</w:t>
      </w:r>
    </w:p>
    <w:p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</w:t>
      </w:r>
      <w:r w:rsidR="0063655C">
        <w:rPr>
          <w:rFonts w:cs="Arial"/>
          <w:sz w:val="20"/>
        </w:rPr>
        <w:t>55</w:t>
      </w:r>
      <w:r w:rsidR="00B1594E">
        <w:rPr>
          <w:rFonts w:cs="Arial"/>
          <w:sz w:val="20"/>
        </w:rPr>
        <w:t xml:space="preserve"> as of </w:t>
      </w:r>
      <w:r w:rsidR="0063655C">
        <w:rPr>
          <w:rFonts w:cs="Arial"/>
          <w:sz w:val="20"/>
        </w:rPr>
        <w:t>November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63655C">
        <w:rPr>
          <w:rFonts w:cs="Arial"/>
          <w:sz w:val="20"/>
        </w:rPr>
        <w:t>4.2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9B1C04">
        <w:rPr>
          <w:rFonts w:cs="Arial"/>
          <w:sz w:val="20"/>
        </w:rPr>
        <w:t>4</w:t>
      </w:r>
      <w:r w:rsidR="00FC7B51">
        <w:rPr>
          <w:rFonts w:cs="Arial"/>
          <w:sz w:val="20"/>
        </w:rPr>
        <w:t>.</w:t>
      </w:r>
      <w:r w:rsidR="0063655C">
        <w:rPr>
          <w:rFonts w:cs="Arial"/>
          <w:sz w:val="20"/>
        </w:rPr>
        <w:t>3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63655C">
        <w:rPr>
          <w:rFonts w:cs="Arial"/>
          <w:sz w:val="20"/>
        </w:rPr>
        <w:t>December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</w:t>
      </w:r>
      <w:r w:rsidR="009B1C04">
        <w:rPr>
          <w:rFonts w:cs="Arial"/>
          <w:sz w:val="20"/>
        </w:rPr>
        <w:t>4.</w:t>
      </w:r>
      <w:r w:rsidR="0063655C">
        <w:rPr>
          <w:rFonts w:cs="Arial"/>
          <w:sz w:val="20"/>
        </w:rPr>
        <w:t>3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420E14" w:rsidP="0084206E">
      <w:r w:rsidRPr="00420E14">
        <w:rPr>
          <w:noProof/>
          <w:lang w:eastAsia="en-AU"/>
        </w:rPr>
        <w:drawing>
          <wp:inline distT="0" distB="0" distL="0" distR="0">
            <wp:extent cx="4451350" cy="44005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544AF6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544AF6">
        <w:rPr>
          <w:rFonts w:cs="Arial"/>
          <w:sz w:val="20"/>
        </w:rPr>
        <w:t xml:space="preserve">Median house prices </w:t>
      </w:r>
      <w:r w:rsidR="00373B7A" w:rsidRPr="00544AF6">
        <w:rPr>
          <w:rFonts w:cs="Arial"/>
          <w:sz w:val="20"/>
        </w:rPr>
        <w:t xml:space="preserve">in the </w:t>
      </w:r>
      <w:r w:rsidR="00420E14" w:rsidRPr="00544AF6">
        <w:rPr>
          <w:rFonts w:cs="Arial"/>
          <w:sz w:val="20"/>
        </w:rPr>
        <w:t>December</w:t>
      </w:r>
      <w:r w:rsidR="009433D1" w:rsidRPr="00544AF6">
        <w:rPr>
          <w:rFonts w:cs="Arial"/>
          <w:sz w:val="20"/>
        </w:rPr>
        <w:t xml:space="preserve"> quarter 202</w:t>
      </w:r>
      <w:r w:rsidR="00F900F0" w:rsidRPr="00544AF6">
        <w:rPr>
          <w:rFonts w:cs="Arial"/>
          <w:sz w:val="20"/>
        </w:rPr>
        <w:t>3</w:t>
      </w:r>
      <w:r w:rsidR="00373B7A" w:rsidRPr="00544AF6">
        <w:rPr>
          <w:rFonts w:cs="Arial"/>
          <w:sz w:val="20"/>
        </w:rPr>
        <w:t>:</w:t>
      </w:r>
    </w:p>
    <w:p w:rsidR="00746C06" w:rsidRPr="00544AF6" w:rsidRDefault="00746C06" w:rsidP="00746C06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Greater Darwin $5</w:t>
      </w:r>
      <w:r w:rsidR="00420E14" w:rsidRPr="00544AF6">
        <w:rPr>
          <w:rFonts w:cs="Arial"/>
          <w:sz w:val="20"/>
        </w:rPr>
        <w:t>6</w:t>
      </w:r>
      <w:r w:rsidR="009B1C04" w:rsidRPr="00544AF6">
        <w:rPr>
          <w:rFonts w:cs="Arial"/>
          <w:sz w:val="20"/>
        </w:rPr>
        <w:t>0</w:t>
      </w:r>
      <w:r w:rsidR="00F22B15" w:rsidRPr="00544AF6">
        <w:rPr>
          <w:rFonts w:cs="Arial"/>
          <w:sz w:val="20"/>
        </w:rPr>
        <w:t xml:space="preserve"> </w:t>
      </w:r>
      <w:r w:rsidRPr="00544AF6">
        <w:rPr>
          <w:rFonts w:cs="Arial"/>
          <w:sz w:val="20"/>
        </w:rPr>
        <w:t>000</w:t>
      </w:r>
      <w:r w:rsidR="009B1C04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9B1C04" w:rsidRPr="00544AF6">
        <w:rPr>
          <w:rFonts w:cs="Arial"/>
          <w:sz w:val="20"/>
        </w:rPr>
        <w:t>up</w:t>
      </w:r>
      <w:r w:rsidRPr="00544AF6">
        <w:rPr>
          <w:rFonts w:cs="Arial"/>
          <w:sz w:val="20"/>
        </w:rPr>
        <w:t xml:space="preserve"> </w:t>
      </w:r>
      <w:r w:rsidR="009B1C04" w:rsidRPr="00544AF6">
        <w:rPr>
          <w:rFonts w:cs="Arial"/>
          <w:sz w:val="20"/>
        </w:rPr>
        <w:t xml:space="preserve">by </w:t>
      </w:r>
      <w:r w:rsidR="00420E14" w:rsidRPr="00544AF6">
        <w:rPr>
          <w:rFonts w:cs="Arial"/>
          <w:sz w:val="20"/>
        </w:rPr>
        <w:t>3.7</w:t>
      </w:r>
      <w:r w:rsidRPr="00544AF6">
        <w:rPr>
          <w:rFonts w:cs="Arial"/>
          <w:sz w:val="20"/>
        </w:rPr>
        <w:t>%</w:t>
      </w:r>
    </w:p>
    <w:p w:rsidR="00373B7A" w:rsidRPr="00544AF6" w:rsidRDefault="00E36D23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Katherine $</w:t>
      </w:r>
      <w:r w:rsidR="00420E14" w:rsidRPr="00544AF6">
        <w:rPr>
          <w:rFonts w:cs="Arial"/>
          <w:sz w:val="20"/>
        </w:rPr>
        <w:t>402</w:t>
      </w:r>
      <w:r w:rsidR="00F22B15" w:rsidRPr="00544AF6">
        <w:rPr>
          <w:rFonts w:cs="Arial"/>
          <w:sz w:val="20"/>
        </w:rPr>
        <w:t xml:space="preserve"> </w:t>
      </w:r>
      <w:r w:rsidR="00420E14" w:rsidRPr="00544AF6">
        <w:rPr>
          <w:rFonts w:cs="Arial"/>
          <w:sz w:val="20"/>
        </w:rPr>
        <w:t>5</w:t>
      </w:r>
      <w:r w:rsidR="009F1070" w:rsidRPr="00544AF6">
        <w:rPr>
          <w:rFonts w:cs="Arial"/>
          <w:sz w:val="20"/>
        </w:rPr>
        <w:t>00</w:t>
      </w:r>
      <w:r w:rsidR="009B1C04" w:rsidRPr="00544AF6">
        <w:rPr>
          <w:rFonts w:cs="Arial"/>
          <w:sz w:val="20"/>
        </w:rPr>
        <w:t xml:space="preserve">, down by </w:t>
      </w:r>
      <w:r w:rsidR="00420E14" w:rsidRPr="00544AF6">
        <w:rPr>
          <w:rFonts w:cs="Arial"/>
          <w:sz w:val="20"/>
        </w:rPr>
        <w:t>5.3</w:t>
      </w:r>
      <w:r w:rsidR="00373B7A" w:rsidRPr="00544AF6">
        <w:rPr>
          <w:rFonts w:cs="Arial"/>
          <w:sz w:val="20"/>
        </w:rPr>
        <w:t>%</w:t>
      </w:r>
    </w:p>
    <w:p w:rsidR="00373B7A" w:rsidRPr="00544AF6" w:rsidRDefault="009F1070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Alice Springs $5</w:t>
      </w:r>
      <w:r w:rsidR="00420E14" w:rsidRPr="00544AF6">
        <w:rPr>
          <w:rFonts w:cs="Arial"/>
          <w:sz w:val="20"/>
        </w:rPr>
        <w:t>0</w:t>
      </w:r>
      <w:r w:rsidR="00FC7B51" w:rsidRPr="00544AF6">
        <w:rPr>
          <w:rFonts w:cs="Arial"/>
          <w:sz w:val="20"/>
        </w:rPr>
        <w:t>5</w:t>
      </w:r>
      <w:r w:rsidR="00F22B15" w:rsidRPr="00544AF6">
        <w:rPr>
          <w:rFonts w:cs="Arial"/>
          <w:sz w:val="20"/>
        </w:rPr>
        <w:t xml:space="preserve"> </w:t>
      </w:r>
      <w:r w:rsidRPr="00544AF6">
        <w:rPr>
          <w:rFonts w:cs="Arial"/>
          <w:sz w:val="20"/>
        </w:rPr>
        <w:t>000</w:t>
      </w:r>
      <w:r w:rsidR="009B1C04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544AF6" w:rsidRPr="00544AF6">
        <w:rPr>
          <w:rFonts w:cs="Arial"/>
          <w:sz w:val="20"/>
        </w:rPr>
        <w:t>down</w:t>
      </w:r>
      <w:r w:rsidR="00352449" w:rsidRPr="00544AF6">
        <w:rPr>
          <w:rFonts w:cs="Arial"/>
          <w:sz w:val="20"/>
        </w:rPr>
        <w:t xml:space="preserve"> by</w:t>
      </w:r>
      <w:r w:rsidRPr="00544AF6">
        <w:rPr>
          <w:rFonts w:cs="Arial"/>
          <w:sz w:val="20"/>
        </w:rPr>
        <w:t xml:space="preserve"> </w:t>
      </w:r>
      <w:r w:rsidR="00544AF6" w:rsidRPr="00544AF6">
        <w:rPr>
          <w:rFonts w:cs="Arial"/>
          <w:sz w:val="20"/>
        </w:rPr>
        <w:t>1.6</w:t>
      </w:r>
      <w:r w:rsidR="00373B7A" w:rsidRPr="00544AF6">
        <w:rPr>
          <w:rFonts w:cs="Arial"/>
          <w:sz w:val="20"/>
        </w:rPr>
        <w:t>%</w:t>
      </w:r>
    </w:p>
    <w:p w:rsidR="00373B7A" w:rsidRPr="00544AF6" w:rsidRDefault="009F1070" w:rsidP="00423717">
      <w:pPr>
        <w:pStyle w:val="ListParagraph"/>
        <w:numPr>
          <w:ilvl w:val="0"/>
          <w:numId w:val="38"/>
        </w:numPr>
      </w:pPr>
      <w:r w:rsidRPr="00544AF6">
        <w:rPr>
          <w:rFonts w:cs="Arial"/>
          <w:sz w:val="20"/>
        </w:rPr>
        <w:t>Tennant Creek $</w:t>
      </w:r>
      <w:r w:rsidR="00F900F0" w:rsidRPr="00544AF6">
        <w:rPr>
          <w:rFonts w:cs="Arial"/>
          <w:sz w:val="20"/>
        </w:rPr>
        <w:t>2</w:t>
      </w:r>
      <w:r w:rsidR="00544AF6" w:rsidRPr="00544AF6">
        <w:rPr>
          <w:rFonts w:cs="Arial"/>
          <w:sz w:val="20"/>
        </w:rPr>
        <w:t>99</w:t>
      </w:r>
      <w:r w:rsidR="00F22B15" w:rsidRPr="00544AF6">
        <w:rPr>
          <w:rFonts w:cs="Arial"/>
          <w:sz w:val="20"/>
        </w:rPr>
        <w:t xml:space="preserve"> </w:t>
      </w:r>
      <w:r w:rsidR="00544AF6" w:rsidRPr="00544AF6">
        <w:rPr>
          <w:rFonts w:cs="Arial"/>
          <w:sz w:val="20"/>
        </w:rPr>
        <w:t>5</w:t>
      </w:r>
      <w:r w:rsidRPr="00544AF6">
        <w:rPr>
          <w:rFonts w:cs="Arial"/>
          <w:sz w:val="20"/>
        </w:rPr>
        <w:t>00</w:t>
      </w:r>
      <w:r w:rsidR="00352449" w:rsidRPr="00544AF6">
        <w:rPr>
          <w:rFonts w:cs="Arial"/>
          <w:sz w:val="20"/>
        </w:rPr>
        <w:t>,</w:t>
      </w:r>
      <w:r w:rsidRPr="00544AF6">
        <w:rPr>
          <w:rFonts w:cs="Arial"/>
          <w:sz w:val="20"/>
        </w:rPr>
        <w:t xml:space="preserve"> </w:t>
      </w:r>
      <w:r w:rsidR="00F900F0" w:rsidRPr="00544AF6">
        <w:rPr>
          <w:rFonts w:cs="Arial"/>
          <w:sz w:val="20"/>
        </w:rPr>
        <w:t>down</w:t>
      </w:r>
      <w:r w:rsidRPr="00544AF6">
        <w:rPr>
          <w:rFonts w:cs="Arial"/>
          <w:sz w:val="20"/>
        </w:rPr>
        <w:t xml:space="preserve"> </w:t>
      </w:r>
      <w:r w:rsidR="00352449" w:rsidRPr="00544AF6">
        <w:rPr>
          <w:rFonts w:cs="Arial"/>
          <w:sz w:val="20"/>
        </w:rPr>
        <w:t xml:space="preserve">by </w:t>
      </w:r>
      <w:r w:rsidR="00544AF6" w:rsidRPr="00544AF6">
        <w:rPr>
          <w:rFonts w:cs="Arial"/>
          <w:sz w:val="20"/>
        </w:rPr>
        <w:t>6.4</w:t>
      </w:r>
      <w:r w:rsidR="00373B7A" w:rsidRPr="00544AF6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AF448C" w:rsidP="0006014A">
      <w:r w:rsidRPr="00AF448C">
        <w:rPr>
          <w:noProof/>
          <w:lang w:eastAsia="en-AU"/>
        </w:rPr>
        <w:drawing>
          <wp:inline distT="0" distB="0" distL="0" distR="0">
            <wp:extent cx="4906010" cy="4246245"/>
            <wp:effectExtent l="0" t="0" r="889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</w:t>
      </w:r>
      <w:r w:rsidR="00AF448C">
        <w:rPr>
          <w:rFonts w:cs="Arial"/>
          <w:sz w:val="20"/>
        </w:rPr>
        <w:t xml:space="preserve"> as at June 2023</w:t>
      </w:r>
      <w:r w:rsidRPr="00423717">
        <w:rPr>
          <w:rFonts w:cs="Arial"/>
          <w:sz w:val="20"/>
        </w:rPr>
        <w:t>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Medium is </w:t>
      </w:r>
      <w:r w:rsidR="00AF448C">
        <w:rPr>
          <w:rFonts w:cs="Arial"/>
          <w:sz w:val="20"/>
        </w:rPr>
        <w:t>4.0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</w:t>
      </w:r>
      <w:r w:rsidR="00AF448C">
        <w:rPr>
          <w:rFonts w:cs="Arial"/>
          <w:sz w:val="20"/>
        </w:rPr>
        <w:t>2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63655C" w:rsidP="0006014A">
      <w:r w:rsidRPr="0063655C">
        <w:rPr>
          <w:noProof/>
          <w:lang w:eastAsia="en-AU"/>
        </w:rPr>
        <w:drawing>
          <wp:inline distT="0" distB="0" distL="0" distR="0">
            <wp:extent cx="4373245" cy="4126865"/>
            <wp:effectExtent l="0" t="0" r="825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</w:t>
      </w:r>
      <w:r w:rsidR="00AF448C">
        <w:rPr>
          <w:rFonts w:cs="Arial"/>
          <w:sz w:val="20"/>
        </w:rPr>
        <w:t xml:space="preserve"> as of June 2023</w:t>
      </w:r>
      <w:r w:rsidRPr="00423717"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AF448C">
        <w:rPr>
          <w:rFonts w:cs="Arial"/>
          <w:sz w:val="20"/>
        </w:rPr>
        <w:t>73.9</w:t>
      </w:r>
      <w:r w:rsidRPr="00E716E0">
        <w:rPr>
          <w:rFonts w:cs="Arial"/>
          <w:sz w:val="20"/>
        </w:rPr>
        <w:t>%</w:t>
      </w:r>
    </w:p>
    <w:p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Daly-Tiwi-West Arnhem has 2.4%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AF448C">
        <w:rPr>
          <w:rFonts w:cs="Arial"/>
          <w:sz w:val="20"/>
        </w:rPr>
        <w:t>4</w:t>
      </w:r>
      <w:r w:rsidRPr="00E716E0">
        <w:rPr>
          <w:rFonts w:cs="Arial"/>
          <w:sz w:val="20"/>
        </w:rPr>
        <w:t>%</w:t>
      </w:r>
    </w:p>
    <w:p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East Arnhem has 1.7%</w:t>
      </w:r>
    </w:p>
    <w:p w:rsidR="0063655C" w:rsidRDefault="0063655C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Barkly has 1.1%</w:t>
      </w:r>
    </w:p>
    <w:p w:rsidR="0063655C" w:rsidRPr="0063655C" w:rsidRDefault="0063655C" w:rsidP="0063655C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>
        <w:rPr>
          <w:rFonts w:cs="Arial"/>
          <w:sz w:val="20"/>
        </w:rPr>
        <w:t>2.5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</w:t>
      </w:r>
      <w:r w:rsidR="0063655C">
        <w:rPr>
          <w:rFonts w:cs="Arial"/>
          <w:b/>
          <w:sz w:val="20"/>
        </w:rPr>
        <w:t>ourism and Trade</w:t>
      </w:r>
      <w:r w:rsidR="0063655C">
        <w:rPr>
          <w:rFonts w:cs="Arial"/>
          <w:b/>
          <w:sz w:val="20"/>
        </w:rPr>
        <w:br/>
        <w:t>t: 08 8999 5134</w:t>
      </w:r>
      <w:r w:rsidRPr="006C509F">
        <w:rPr>
          <w:rFonts w:cs="Arial"/>
          <w:b/>
          <w:sz w:val="20"/>
        </w:rPr>
        <w:br/>
        <w:t>industry.nt.gov.au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6B332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28 March 2024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B3322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B3322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6B332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28 March 2024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B332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B3322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B332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0E14">
          <w:t>NT economy snapshot – March 2024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420E14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>NT economy snapshot – March 2024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07A08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C7A42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2449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0E14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D6F66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44AF6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3655C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B3322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57D10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D3"/>
    <w:rsid w:val="0099551D"/>
    <w:rsid w:val="009A4E2B"/>
    <w:rsid w:val="009A5897"/>
    <w:rsid w:val="009A5F24"/>
    <w:rsid w:val="009B0919"/>
    <w:rsid w:val="009B0B3E"/>
    <w:rsid w:val="009B1913"/>
    <w:rsid w:val="009B1C04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AF448C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3C4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69C66C3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21F011-BC40-4CA9-A99F-6F20DEB9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254</TotalTime>
  <Pages>12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January 2024</vt:lpstr>
    </vt:vector>
  </TitlesOfParts>
  <Company>&lt;NAME&gt;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March 2024</dc:title>
  <dc:creator>Northern Territory Government</dc:creator>
  <cp:lastModifiedBy>Babu Ram Pantha</cp:lastModifiedBy>
  <cp:revision>45</cp:revision>
  <cp:lastPrinted>2019-07-29T01:45:00Z</cp:lastPrinted>
  <dcterms:created xsi:type="dcterms:W3CDTF">2022-12-21T06:36:00Z</dcterms:created>
  <dcterms:modified xsi:type="dcterms:W3CDTF">2024-03-28T02:14:00Z</dcterms:modified>
</cp:coreProperties>
</file>