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7EC5" w:rsidRPr="00026DF6" w:rsidRDefault="00B97EC5" w:rsidP="00B97EC5">
      <w:r w:rsidRPr="00026DF6">
        <w:t xml:space="preserve">The Plant Industries Branch of the NT Department of Primary Industry and Resources (NT DPIR) partnered with the Australian Centre for International Agricultural Research (ACIAR) and various corporate partners to complete three mango fruit fly disinfestation trials in 2017 and 2018.The methodology used in each trial segmented areas of the supply chain that may affect the quality of mango fruit treated with disinfestation. Key findings are summarised below.  </w:t>
      </w:r>
    </w:p>
    <w:p w:rsidR="00B97EC5" w:rsidRPr="00B97EC5" w:rsidRDefault="00B97EC5" w:rsidP="00B97EC5">
      <w:pPr>
        <w:pStyle w:val="Heading1"/>
      </w:pPr>
      <w:r w:rsidRPr="00B97EC5">
        <w:t>Maturity matters</w:t>
      </w:r>
    </w:p>
    <w:p w:rsidR="00B97EC5" w:rsidRPr="00026DF6" w:rsidRDefault="00B97EC5" w:rsidP="00B97EC5">
      <w:r w:rsidRPr="00026DF6">
        <w:t xml:space="preserve">The harvest maturity of mango fruit can affect the quality of fruit treated with disinfestation. For some cultivars, decline in fruit quality after treatment is exaggerated in overly mature fruit. However, we also found the opposite could also occur in other cultivars. Identifying harvest maturity of a fruit lot can allow for adjustment of treatment conditions to manage quality. Fruit lots with inconsistent harvest maturity are therefore difficult to treat. </w:t>
      </w:r>
    </w:p>
    <w:p w:rsidR="00B97EC5" w:rsidRPr="002F3946" w:rsidRDefault="00B97EC5" w:rsidP="00B97EC5">
      <w:pPr>
        <w:pStyle w:val="Heading1"/>
      </w:pPr>
      <w:r w:rsidRPr="002F3946">
        <w:t>Pre-treatment quality</w:t>
      </w:r>
    </w:p>
    <w:p w:rsidR="00B97EC5" w:rsidRPr="00026DF6" w:rsidRDefault="00B97EC5" w:rsidP="00B97EC5">
      <w:r w:rsidRPr="00026DF6">
        <w:t xml:space="preserve">Many quality issues present in mango fruit before disinfestation treatment are exacerbated after treatment. Lenticels, scratches and lesions to the skin particularly effected. </w:t>
      </w:r>
    </w:p>
    <w:p w:rsidR="00B97EC5" w:rsidRPr="00026DF6" w:rsidRDefault="00B97EC5" w:rsidP="00B97EC5">
      <w:pPr>
        <w:pStyle w:val="Heading1"/>
      </w:pPr>
      <w:r w:rsidRPr="00026DF6">
        <w:t>Fungal and bacterial blemish</w:t>
      </w:r>
    </w:p>
    <w:p w:rsidR="00B97EC5" w:rsidRPr="00026DF6" w:rsidRDefault="00B97EC5" w:rsidP="00B97EC5">
      <w:r w:rsidRPr="00026DF6">
        <w:t xml:space="preserve">The incidence of fungal and bacterial conditions is reduced in response to disinfestation treatments. In particular, we found reductions in skin and stem end rots, and Resin Canal Discolouration (RCD) in fruit treated with gamma irradiation, hot water treatment and vapour heat treatment. </w:t>
      </w:r>
    </w:p>
    <w:p w:rsidR="00B97EC5" w:rsidRDefault="00B97EC5" w:rsidP="00B97EC5">
      <w:pPr>
        <w:pStyle w:val="Subheading"/>
        <w:spacing w:before="0" w:after="0"/>
        <w:rPr>
          <w:rFonts w:ascii="Lato" w:hAnsi="Lato"/>
          <w:sz w:val="22"/>
          <w:szCs w:val="22"/>
        </w:rPr>
      </w:pPr>
      <w:r w:rsidRPr="00026DF6">
        <w:rPr>
          <w:noProof/>
        </w:rPr>
        <w:drawing>
          <wp:inline distT="0" distB="0" distL="0" distR="0" wp14:anchorId="3E6B6508" wp14:editId="390FC2B1">
            <wp:extent cx="5830957" cy="1961321"/>
            <wp:effectExtent l="0" t="0" r="0" b="1270"/>
            <wp:docPr id="8" name="Chart 8" descr="Incidence of RCD in different treatments" title="Incidence of RCD in different treatments"/>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B97EC5" w:rsidRPr="00B97EC5" w:rsidRDefault="00B97EC5" w:rsidP="00B97EC5">
      <w:pPr>
        <w:pStyle w:val="caption0"/>
        <w:rPr>
          <w:color w:val="808080" w:themeColor="background1" w:themeShade="80"/>
        </w:rPr>
      </w:pPr>
      <w:r w:rsidRPr="00B97EC5">
        <w:rPr>
          <w:color w:val="808080" w:themeColor="background1" w:themeShade="80"/>
        </w:rPr>
        <w:t xml:space="preserve">Figure </w:t>
      </w:r>
      <w:fldSimple w:instr=" SEQ Figure \* ARABIC ">
        <w:r w:rsidRPr="00B97EC5">
          <w:rPr>
            <w:color w:val="808080" w:themeColor="background1" w:themeShade="80"/>
          </w:rPr>
          <w:t>1</w:t>
        </w:r>
      </w:fldSimple>
      <w:r w:rsidRPr="00B97EC5">
        <w:rPr>
          <w:color w:val="808080" w:themeColor="background1" w:themeShade="80"/>
        </w:rPr>
        <w:t>. Incidence of Resin Canal Discolouration (RCD) in fruit treated with heat disinfestation.</w:t>
      </w:r>
    </w:p>
    <w:p w:rsidR="00B97EC5" w:rsidRPr="00026DF6" w:rsidRDefault="00B97EC5" w:rsidP="00B97EC5">
      <w:pPr>
        <w:pStyle w:val="Heading1"/>
      </w:pPr>
      <w:r w:rsidRPr="00026DF6">
        <w:t>Pre-ripening for irradiation</w:t>
      </w:r>
    </w:p>
    <w:p w:rsidR="00B97EC5" w:rsidRPr="00026DF6" w:rsidRDefault="00B97EC5" w:rsidP="00B97EC5">
      <w:r w:rsidRPr="00026DF6">
        <w:t xml:space="preserve">Fruit that is not ripened before gamma irradiation treatment retains green skin colour. Fruit with lower harvest maturities require a longer ripening period than those with higher harvest maturities. </w:t>
      </w:r>
    </w:p>
    <w:p w:rsidR="00B97EC5" w:rsidRPr="00026DF6" w:rsidRDefault="00B97EC5" w:rsidP="00B97EC5">
      <w:pPr>
        <w:pStyle w:val="Heading1"/>
      </w:pPr>
      <w:r w:rsidRPr="00026DF6">
        <w:t>Conditioning for hot water</w:t>
      </w:r>
    </w:p>
    <w:p w:rsidR="00B97EC5" w:rsidRPr="00026DF6" w:rsidRDefault="00B97EC5" w:rsidP="00B97EC5">
      <w:r w:rsidRPr="00026DF6">
        <w:t xml:space="preserve">Acclimatising mango fruit to higher temperatures, with storage at 30 °C for 12 hours or more, reduces internal and external quality decline as a result of hot water treatment. </w:t>
      </w:r>
    </w:p>
    <w:p w:rsidR="00B97EC5" w:rsidRPr="00026DF6" w:rsidRDefault="00B97EC5" w:rsidP="00B97EC5">
      <w:pPr>
        <w:pStyle w:val="Heading1"/>
      </w:pPr>
      <w:r w:rsidRPr="00026DF6">
        <w:t>Cultivar specific treatment</w:t>
      </w:r>
    </w:p>
    <w:p w:rsidR="00B97EC5" w:rsidRDefault="00B97EC5" w:rsidP="00B97EC5">
      <w:r w:rsidRPr="00026DF6">
        <w:t>Mango cultivars respond differently to fruit fly disinfestation treatments. It is important to identify the specific treatment conditions required to maintain quality of each mango cultivar. For some cultivars, only certain treatments are suitable.</w:t>
      </w:r>
    </w:p>
    <w:p w:rsidR="00B97EC5" w:rsidRDefault="00B97EC5" w:rsidP="00B97EC5">
      <w:r w:rsidRPr="002F3946">
        <w:rPr>
          <w:noProof/>
          <w:lang w:eastAsia="en-AU"/>
        </w:rPr>
        <w:lastRenderedPageBreak/>
        <w:drawing>
          <wp:inline distT="0" distB="0" distL="0" distR="0" wp14:anchorId="2CACD186" wp14:editId="7CEED79E">
            <wp:extent cx="3017520" cy="3185798"/>
            <wp:effectExtent l="0" t="0" r="0" b="0"/>
            <wp:docPr id="12" name="Picture 11" descr="common fruit quality issues" title="common fruit quality issu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3035865" cy="3205166"/>
                    </a:xfrm>
                    <a:prstGeom prst="rect">
                      <a:avLst/>
                    </a:prstGeom>
                  </pic:spPr>
                </pic:pic>
              </a:graphicData>
            </a:graphic>
          </wp:inline>
        </w:drawing>
      </w:r>
    </w:p>
    <w:p w:rsidR="00B97EC5" w:rsidRPr="00872825" w:rsidRDefault="00B97EC5" w:rsidP="00B97EC5">
      <w:pPr>
        <w:pStyle w:val="caption0"/>
        <w:rPr>
          <w:color w:val="808080" w:themeColor="background1" w:themeShade="80"/>
        </w:rPr>
      </w:pPr>
      <w:r w:rsidRPr="00872825">
        <w:rPr>
          <w:color w:val="808080" w:themeColor="background1" w:themeShade="80"/>
        </w:rPr>
        <w:t xml:space="preserve">Figure </w:t>
      </w:r>
      <w:r>
        <w:rPr>
          <w:noProof/>
          <w:color w:val="808080" w:themeColor="background1" w:themeShade="80"/>
        </w:rPr>
        <w:t>2</w:t>
      </w:r>
      <w:r w:rsidRPr="00872825">
        <w:rPr>
          <w:color w:val="808080" w:themeColor="background1" w:themeShade="80"/>
        </w:rPr>
        <w:t>. Fruit treated with gamma irradiation with green skin, under skin browning and severe lenticels a. green skin, b. severe lenticels, c. mild lenticels, d. under skin browning.</w:t>
      </w:r>
    </w:p>
    <w:p w:rsidR="00B97EC5" w:rsidRDefault="00B97EC5" w:rsidP="00B97EC5">
      <w:r w:rsidRPr="002F3946">
        <w:rPr>
          <w:noProof/>
          <w:lang w:eastAsia="en-AU"/>
        </w:rPr>
        <w:drawing>
          <wp:inline distT="0" distB="0" distL="0" distR="0" wp14:anchorId="71D2D5B6" wp14:editId="405D9723">
            <wp:extent cx="5420140" cy="2073965"/>
            <wp:effectExtent l="0" t="0" r="0" b="2540"/>
            <wp:docPr id="15" name="Chart 15" descr="Incidence of RCD"/>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97EC5" w:rsidRPr="00872825" w:rsidRDefault="00B97EC5" w:rsidP="00B97EC5">
      <w:pPr>
        <w:pStyle w:val="caption0"/>
        <w:rPr>
          <w:noProof/>
          <w:color w:val="808080" w:themeColor="background1" w:themeShade="80"/>
        </w:rPr>
      </w:pPr>
      <w:r w:rsidRPr="00872825">
        <w:rPr>
          <w:color w:val="808080" w:themeColor="background1" w:themeShade="80"/>
        </w:rPr>
        <w:t xml:space="preserve">Figure </w:t>
      </w:r>
      <w:r>
        <w:rPr>
          <w:color w:val="808080" w:themeColor="background1" w:themeShade="80"/>
        </w:rPr>
        <w:t>3</w:t>
      </w:r>
      <w:r w:rsidRPr="00872825">
        <w:rPr>
          <w:color w:val="808080" w:themeColor="background1" w:themeShade="80"/>
        </w:rPr>
        <w:t>. Incidence of Resin Canal Discolouration (RCD) in fruit treated with heat disinfestation.</w:t>
      </w:r>
    </w:p>
    <w:p w:rsidR="00B97EC5" w:rsidRDefault="00B97EC5" w:rsidP="00B97EC5">
      <w:pPr>
        <w:pStyle w:val="Caption"/>
      </w:pPr>
      <w:r w:rsidRPr="002F3946">
        <w:rPr>
          <w:noProof/>
          <w:lang w:eastAsia="en-AU"/>
        </w:rPr>
        <w:drawing>
          <wp:inline distT="0" distB="0" distL="0" distR="0" wp14:anchorId="617BE278" wp14:editId="68ABFDBE">
            <wp:extent cx="2961861" cy="2364308"/>
            <wp:effectExtent l="0" t="0" r="0" b="0"/>
            <wp:docPr id="5" name="Picture 5" descr="graph lenticels vs brix" title="graph lenticels vs br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3003238" cy="2397337"/>
                    </a:xfrm>
                    <a:prstGeom prst="rect">
                      <a:avLst/>
                    </a:prstGeom>
                  </pic:spPr>
                </pic:pic>
              </a:graphicData>
            </a:graphic>
          </wp:inline>
        </w:drawing>
      </w:r>
      <w:r w:rsidRPr="00026DF6">
        <w:t xml:space="preserve"> </w:t>
      </w:r>
      <w:bookmarkStart w:id="0" w:name="_GoBack"/>
      <w:bookmarkEnd w:id="0"/>
    </w:p>
    <w:p w:rsidR="00B97EC5" w:rsidRPr="00762129" w:rsidRDefault="00B97EC5" w:rsidP="00B97EC5">
      <w:pPr>
        <w:pStyle w:val="caption0"/>
        <w:rPr>
          <w:b/>
          <w:bCs/>
          <w:noProof/>
          <w:color w:val="808080" w:themeColor="background1" w:themeShade="80"/>
          <w:kern w:val="32"/>
        </w:rPr>
      </w:pPr>
      <w:r>
        <w:rPr>
          <w:color w:val="808080" w:themeColor="background1" w:themeShade="80"/>
        </w:rPr>
        <w:t xml:space="preserve">Figure </w:t>
      </w:r>
      <w:r>
        <w:rPr>
          <w:color w:val="808080" w:themeColor="background1" w:themeShade="80"/>
        </w:rPr>
        <w:t>4.</w:t>
      </w:r>
      <w:r>
        <w:rPr>
          <w:color w:val="808080" w:themeColor="background1" w:themeShade="80"/>
        </w:rPr>
        <w:t xml:space="preserve"> Lenticel severity and brix* of ripe NMBP 1243</w:t>
      </w:r>
    </w:p>
    <w:p w:rsidR="00B97EC5" w:rsidRDefault="00B97EC5" w:rsidP="00B97EC5">
      <w:pPr>
        <w:pStyle w:val="Caption"/>
      </w:pPr>
      <w:r w:rsidRPr="002F3946">
        <w:rPr>
          <w:noProof/>
          <w:color w:val="FF0000"/>
          <w:lang w:eastAsia="en-AU"/>
        </w:rPr>
        <w:lastRenderedPageBreak/>
        <w:drawing>
          <wp:inline distT="0" distB="0" distL="0" distR="0" wp14:anchorId="29324E4C" wp14:editId="09F27F25">
            <wp:extent cx="3497580" cy="2737758"/>
            <wp:effectExtent l="0" t="0" r="7620" b="5715"/>
            <wp:docPr id="11" name="Picture 8" descr="Graph Jelly seed vs treatments" title="Graph Jelly seed vs treat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3528667" cy="2762091"/>
                    </a:xfrm>
                    <a:prstGeom prst="rect">
                      <a:avLst/>
                    </a:prstGeom>
                  </pic:spPr>
                </pic:pic>
              </a:graphicData>
            </a:graphic>
          </wp:inline>
        </w:drawing>
      </w:r>
    </w:p>
    <w:p w:rsidR="00B97EC5" w:rsidRDefault="00B97EC5" w:rsidP="00B97EC5">
      <w:pPr>
        <w:pStyle w:val="caption0"/>
        <w:rPr>
          <w:color w:val="808080" w:themeColor="background1" w:themeShade="80"/>
        </w:rPr>
      </w:pPr>
      <w:r>
        <w:rPr>
          <w:color w:val="808080" w:themeColor="background1" w:themeShade="80"/>
        </w:rPr>
        <w:t>Figure</w:t>
      </w:r>
      <w:r>
        <w:rPr>
          <w:noProof/>
          <w:color w:val="808080" w:themeColor="background1" w:themeShade="80"/>
        </w:rPr>
        <w:t xml:space="preserve"> 5</w:t>
      </w:r>
      <w:r>
        <w:rPr>
          <w:color w:val="808080" w:themeColor="background1" w:themeShade="80"/>
        </w:rPr>
        <w:t>. Incidence (%) of Jelly Seed in fruit treated with heat disinfestation</w:t>
      </w:r>
    </w:p>
    <w:p w:rsidR="00B97EC5" w:rsidRDefault="00B97EC5" w:rsidP="00B97EC5">
      <w:pPr>
        <w:pStyle w:val="Heading1"/>
        <w:numPr>
          <w:ilvl w:val="0"/>
          <w:numId w:val="0"/>
        </w:numPr>
      </w:pPr>
      <w:r w:rsidRPr="00026DF6">
        <w:t xml:space="preserve">For </w:t>
      </w:r>
      <w:r>
        <w:t>more information</w:t>
      </w:r>
      <w:r w:rsidRPr="00026DF6">
        <w:t xml:space="preserve">: </w:t>
      </w:r>
    </w:p>
    <w:p w:rsidR="00B97EC5" w:rsidRPr="00872825" w:rsidRDefault="00B97EC5" w:rsidP="00B97EC5">
      <w:r>
        <w:t>Dr Cameron McConchie</w:t>
      </w:r>
      <w:r>
        <w:br/>
      </w:r>
      <w:r w:rsidRPr="00026DF6">
        <w:t>Research Leader, Plant Industries Branc</w:t>
      </w:r>
      <w:r>
        <w:t>h, NT DPIR</w:t>
      </w:r>
      <w:r>
        <w:br/>
      </w:r>
      <w:r w:rsidRPr="00026DF6">
        <w:rPr>
          <w:b/>
        </w:rPr>
        <w:t>P:</w:t>
      </w:r>
      <w:r>
        <w:t xml:space="preserve"> +61 8 8999 2310;</w:t>
      </w:r>
      <w:r w:rsidRPr="00026DF6">
        <w:tab/>
      </w:r>
      <w:r w:rsidRPr="00026DF6">
        <w:rPr>
          <w:b/>
        </w:rPr>
        <w:t>E:</w:t>
      </w:r>
      <w:r w:rsidRPr="00026DF6">
        <w:t xml:space="preserve"> </w:t>
      </w:r>
      <w:r w:rsidRPr="00872825">
        <w:rPr>
          <w:rStyle w:val="Hyperlink"/>
          <w:rFonts w:ascii="Lato" w:hAnsi="Lato"/>
        </w:rPr>
        <w:t>Cameron.McConchie@nt.gov.au</w:t>
      </w:r>
    </w:p>
    <w:sectPr w:rsidR="00B97EC5" w:rsidRPr="00872825" w:rsidSect="00705C9D">
      <w:headerReference w:type="default" r:id="rId13"/>
      <w:footerReference w:type="default" r:id="rId14"/>
      <w:headerReference w:type="first" r:id="rId15"/>
      <w:footerReference w:type="first" r:id="rId16"/>
      <w:pgSz w:w="11906" w:h="16838" w:code="9"/>
      <w:pgMar w:top="1134" w:right="1134" w:bottom="1134" w:left="1134"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72C5" w:rsidRDefault="00DF72C5" w:rsidP="007332FF">
      <w:r>
        <w:separator/>
      </w:r>
    </w:p>
  </w:endnote>
  <w:endnote w:type="continuationSeparator" w:id="0">
    <w:p w:rsidR="00DF72C5" w:rsidRDefault="00DF72C5"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Lato">
    <w:altName w:val="Calibri"/>
    <w:panose1 w:val="020F0502020204030203"/>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1340" w:type="dxa"/>
      <w:tblInd w:w="-851"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Footer area"/>
    </w:tblPr>
    <w:tblGrid>
      <w:gridCol w:w="9401"/>
      <w:gridCol w:w="1939"/>
    </w:tblGrid>
    <w:tr w:rsidR="00983000" w:rsidRPr="00132658" w:rsidTr="0043465D">
      <w:trPr>
        <w:cantSplit/>
        <w:trHeight w:hRule="exact" w:val="1400"/>
        <w:tblHeader/>
      </w:trPr>
      <w:tc>
        <w:tcPr>
          <w:tcW w:w="8931" w:type="dxa"/>
          <w:vAlign w:val="center"/>
        </w:tcPr>
        <w:p w:rsidR="00983000" w:rsidRPr="00705C9D" w:rsidRDefault="00983000" w:rsidP="00B11C67">
          <w:pPr>
            <w:pStyle w:val="NTGFooter1items"/>
            <w:rPr>
              <w:rStyle w:val="NTGFooterDepartmentNameChar"/>
            </w:rPr>
          </w:pPr>
          <w:r>
            <w:rPr>
              <w:rStyle w:val="NTGFooterDepartmentofChar"/>
            </w:rPr>
            <w:t xml:space="preserve">DEPARTMENT OF </w:t>
          </w:r>
          <w:r w:rsidR="00B97EC5">
            <w:rPr>
              <w:rStyle w:val="NTGFooterDepartmentNameChar"/>
            </w:rPr>
            <w:t>PRIMARY INDUSTRY AND RESOURCES</w:t>
          </w:r>
        </w:p>
        <w:p w:rsidR="00983000" w:rsidRPr="007B5DA2" w:rsidRDefault="00B97EC5" w:rsidP="000E342B">
          <w:pPr>
            <w:pStyle w:val="NTGFooter1items"/>
          </w:pPr>
          <w:r>
            <w:rPr>
              <w:rStyle w:val="NTGFooter1itemsChar"/>
            </w:rPr>
            <w:t>May 2019</w:t>
          </w:r>
        </w:p>
      </w:tc>
      <w:tc>
        <w:tcPr>
          <w:tcW w:w="1842" w:type="dxa"/>
          <w:vAlign w:val="center"/>
        </w:tcPr>
        <w:p w:rsidR="00983000" w:rsidRPr="00DC1F0F" w:rsidRDefault="00983000" w:rsidP="00B11C67">
          <w:pPr>
            <w:spacing w:after="0"/>
            <w:jc w:val="right"/>
            <w:rPr>
              <w:sz w:val="20"/>
            </w:rPr>
          </w:pPr>
          <w:r w:rsidRPr="00DC1F0F">
            <w:rPr>
              <w:sz w:val="20"/>
            </w:rPr>
            <w:t xml:space="preserve">Page </w:t>
          </w:r>
          <w:r w:rsidRPr="00DC1F0F">
            <w:rPr>
              <w:sz w:val="20"/>
            </w:rPr>
            <w:fldChar w:fldCharType="begin"/>
          </w:r>
          <w:r w:rsidRPr="00DC1F0F">
            <w:rPr>
              <w:sz w:val="20"/>
            </w:rPr>
            <w:instrText xml:space="preserve"> PAGE  \* Arabic  \* MERGEFORMAT </w:instrText>
          </w:r>
          <w:r w:rsidRPr="00DC1F0F">
            <w:rPr>
              <w:sz w:val="20"/>
            </w:rPr>
            <w:fldChar w:fldCharType="separate"/>
          </w:r>
          <w:r w:rsidR="00B97EC5">
            <w:rPr>
              <w:noProof/>
              <w:sz w:val="20"/>
            </w:rPr>
            <w:t>3</w:t>
          </w:r>
          <w:r w:rsidRPr="00DC1F0F">
            <w:rPr>
              <w:sz w:val="20"/>
            </w:rPr>
            <w:fldChar w:fldCharType="end"/>
          </w:r>
          <w:r w:rsidRPr="00DC1F0F">
            <w:rPr>
              <w:sz w:val="20"/>
            </w:rPr>
            <w:t xml:space="preserve"> of </w:t>
          </w:r>
          <w:r w:rsidRPr="00DC1F0F">
            <w:rPr>
              <w:sz w:val="20"/>
            </w:rPr>
            <w:fldChar w:fldCharType="begin"/>
          </w:r>
          <w:r w:rsidRPr="00DC1F0F">
            <w:rPr>
              <w:sz w:val="20"/>
            </w:rPr>
            <w:instrText xml:space="preserve"> NUMPAGES  \* Arabic  \* MERGEFORMAT </w:instrText>
          </w:r>
          <w:r w:rsidRPr="00DC1F0F">
            <w:rPr>
              <w:sz w:val="20"/>
            </w:rPr>
            <w:fldChar w:fldCharType="separate"/>
          </w:r>
          <w:r w:rsidR="00B97EC5">
            <w:rPr>
              <w:noProof/>
              <w:sz w:val="20"/>
            </w:rPr>
            <w:t>3</w:t>
          </w:r>
          <w:r w:rsidRPr="00DC1F0F">
            <w:rPr>
              <w:noProof/>
              <w:sz w:val="20"/>
            </w:rPr>
            <w:fldChar w:fldCharType="end"/>
          </w:r>
        </w:p>
      </w:tc>
    </w:tr>
  </w:tbl>
  <w:p w:rsidR="00983000" w:rsidRPr="00B11C67" w:rsidRDefault="00983000" w:rsidP="00B11C67">
    <w:pPr>
      <w:pStyle w:val="Footer"/>
      <w:rPr>
        <w:rStyle w:val="NTGFooter2deptpagenumChar"/>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1340" w:type="dxa"/>
      <w:tblInd w:w="-851"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Footer area"/>
    </w:tblPr>
    <w:tblGrid>
      <w:gridCol w:w="9210"/>
      <w:gridCol w:w="2130"/>
    </w:tblGrid>
    <w:tr w:rsidR="00983000" w:rsidRPr="00132658" w:rsidTr="0043465D">
      <w:trPr>
        <w:cantSplit/>
        <w:trHeight w:hRule="exact" w:val="1400"/>
        <w:tblHeader/>
      </w:trPr>
      <w:tc>
        <w:tcPr>
          <w:tcW w:w="9210" w:type="dxa"/>
          <w:vAlign w:val="center"/>
        </w:tcPr>
        <w:p w:rsidR="00983000" w:rsidRPr="00705C9D" w:rsidRDefault="00983000" w:rsidP="007B5DA2">
          <w:pPr>
            <w:pStyle w:val="NTGFooter1items"/>
            <w:rPr>
              <w:rStyle w:val="NTGFooterDepartmentNameChar"/>
            </w:rPr>
          </w:pPr>
          <w:r>
            <w:rPr>
              <w:rStyle w:val="NTGFooterDepartmentofChar"/>
            </w:rPr>
            <w:t xml:space="preserve">DEPARTMENT OF </w:t>
          </w:r>
          <w:r w:rsidR="00B97EC5">
            <w:rPr>
              <w:rStyle w:val="NTGFooterDepartmentofChar"/>
              <w:rFonts w:ascii="Arial Black" w:hAnsi="Arial Black"/>
            </w:rPr>
            <w:t>primary industry and resources</w:t>
          </w:r>
        </w:p>
        <w:p w:rsidR="00983000" w:rsidRPr="007B5DA2" w:rsidRDefault="00983000" w:rsidP="000E342B">
          <w:pPr>
            <w:pStyle w:val="NTGFooter1items"/>
          </w:pPr>
          <w:r w:rsidRPr="007B5DA2">
            <w:t xml:space="preserve">Page </w:t>
          </w:r>
          <w:r w:rsidRPr="007B5DA2">
            <w:fldChar w:fldCharType="begin"/>
          </w:r>
          <w:r w:rsidRPr="007B5DA2">
            <w:instrText xml:space="preserve"> PAGE  \* Arabic  \* MERGEFORMAT </w:instrText>
          </w:r>
          <w:r w:rsidRPr="007B5DA2">
            <w:fldChar w:fldCharType="separate"/>
          </w:r>
          <w:r w:rsidR="00B97EC5">
            <w:rPr>
              <w:noProof/>
            </w:rPr>
            <w:t>1</w:t>
          </w:r>
          <w:r w:rsidRPr="007B5DA2">
            <w:fldChar w:fldCharType="end"/>
          </w:r>
          <w:r w:rsidRPr="007B5DA2">
            <w:t xml:space="preserve"> of </w:t>
          </w:r>
          <w:r w:rsidR="00DB6D0A">
            <w:rPr>
              <w:noProof/>
            </w:rPr>
            <w:fldChar w:fldCharType="begin"/>
          </w:r>
          <w:r w:rsidR="00DB6D0A">
            <w:rPr>
              <w:noProof/>
            </w:rPr>
            <w:instrText xml:space="preserve"> NUMPAGES  \* Arabic  \* MERGEFORMAT </w:instrText>
          </w:r>
          <w:r w:rsidR="00DB6D0A">
            <w:rPr>
              <w:noProof/>
            </w:rPr>
            <w:fldChar w:fldCharType="separate"/>
          </w:r>
          <w:r w:rsidR="00B97EC5">
            <w:rPr>
              <w:noProof/>
            </w:rPr>
            <w:t>3</w:t>
          </w:r>
          <w:r w:rsidR="00DB6D0A">
            <w:rPr>
              <w:noProof/>
            </w:rPr>
            <w:fldChar w:fldCharType="end"/>
          </w:r>
          <w:r w:rsidRPr="007B5DA2">
            <w:tab/>
          </w:r>
          <w:r w:rsidR="00B97EC5">
            <w:rPr>
              <w:rStyle w:val="NTGFooter1itemsChar"/>
            </w:rPr>
            <w:t>May 2019</w:t>
          </w:r>
        </w:p>
      </w:tc>
      <w:tc>
        <w:tcPr>
          <w:tcW w:w="2130" w:type="dxa"/>
          <w:vAlign w:val="center"/>
        </w:tcPr>
        <w:p w:rsidR="00983000" w:rsidRPr="001E14EB" w:rsidRDefault="00983000" w:rsidP="00B606A1">
          <w:pPr>
            <w:spacing w:after="0"/>
            <w:jc w:val="right"/>
          </w:pPr>
          <w:r>
            <w:rPr>
              <w:noProof/>
              <w:lang w:eastAsia="en-AU"/>
            </w:rPr>
            <w:drawing>
              <wp:inline distT="0" distB="0" distL="0" distR="0" wp14:anchorId="79DA9CA5" wp14:editId="52B858BB">
                <wp:extent cx="1346400" cy="479412"/>
                <wp:effectExtent l="0" t="0" r="6350" b="0"/>
                <wp:docPr id="13" name="Picture 13"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ntgcentral.nt.gov.au/sites/files/uploads/images/dcm/logos/ntg-logo/ntg-primary-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6400" cy="479412"/>
                        </a:xfrm>
                        <a:prstGeom prst="rect">
                          <a:avLst/>
                        </a:prstGeom>
                        <a:noFill/>
                        <a:ln>
                          <a:noFill/>
                        </a:ln>
                      </pic:spPr>
                    </pic:pic>
                  </a:graphicData>
                </a:graphic>
              </wp:inline>
            </w:drawing>
          </w:r>
        </w:p>
      </w:tc>
    </w:tr>
  </w:tbl>
  <w:p w:rsidR="00983000" w:rsidRPr="00543BD1" w:rsidRDefault="00983000" w:rsidP="0016153B">
    <w:pPr>
      <w:pStyle w:val="NoSpacing"/>
      <w:spacing w:after="0"/>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72C5" w:rsidRDefault="00DF72C5" w:rsidP="007332FF">
      <w:r>
        <w:separator/>
      </w:r>
    </w:p>
  </w:footnote>
  <w:footnote w:type="continuationSeparator" w:id="0">
    <w:p w:rsidR="00DF72C5" w:rsidRDefault="00DF72C5" w:rsidP="007332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alias w:val="Title"/>
      <w:tag w:val=""/>
      <w:id w:val="-938598595"/>
      <w:dataBinding w:prefixMappings="xmlns:ns0='http://purl.org/dc/elements/1.1/' xmlns:ns1='http://schemas.openxmlformats.org/package/2006/metadata/core-properties' " w:xpath="/ns1:coreProperties[1]/ns0:title[1]" w:storeItemID="{6C3C8BC8-F283-45AE-878A-BAB7291924A1}"/>
      <w:text/>
    </w:sdtPr>
    <w:sdtEndPr/>
    <w:sdtContent>
      <w:p w:rsidR="00983000" w:rsidRDefault="00B97EC5" w:rsidP="002926BC">
        <w:pPr>
          <w:pStyle w:val="Header"/>
          <w:tabs>
            <w:tab w:val="clear" w:pos="9026"/>
          </w:tabs>
          <w:ind w:right="-568"/>
        </w:pPr>
        <w:r>
          <w:t>Fruit fly disinfestation of mango</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alias w:val="Title"/>
      <w:tag w:val=""/>
      <w:id w:val="1748683773"/>
      <w:dataBinding w:prefixMappings="xmlns:ns0='http://purl.org/dc/elements/1.1/' xmlns:ns1='http://schemas.openxmlformats.org/package/2006/metadata/core-properties' " w:xpath="/ns1:coreProperties[1]/ns0:title[1]" w:storeItemID="{6C3C8BC8-F283-45AE-878A-BAB7291924A1}"/>
      <w:text/>
    </w:sdtPr>
    <w:sdtEndPr/>
    <w:sdtContent>
      <w:p w:rsidR="00983000" w:rsidRDefault="00B97EC5" w:rsidP="0050530C">
        <w:pPr>
          <w:pStyle w:val="Title"/>
        </w:pPr>
        <w:r>
          <w:t>Fruit fly disinfestation of mango</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B668C"/>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1" w15:restartNumberingAfterBreak="0">
    <w:nsid w:val="06DC644B"/>
    <w:multiLevelType w:val="hybridMultilevel"/>
    <w:tmpl w:val="C1B606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BC6DBF"/>
    <w:multiLevelType w:val="hybridMultilevel"/>
    <w:tmpl w:val="F650FF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B7245D0"/>
    <w:multiLevelType w:val="multilevel"/>
    <w:tmpl w:val="0C78A7AC"/>
    <w:name w:val="NTG Table Bullet List322"/>
    <w:numStyleLink w:val="Tablebulletlist"/>
  </w:abstractNum>
  <w:abstractNum w:abstractNumId="4" w15:restartNumberingAfterBreak="0">
    <w:nsid w:val="0F195B3C"/>
    <w:multiLevelType w:val="multilevel"/>
    <w:tmpl w:val="3928FD02"/>
    <w:name w:val="NTG Table Bullet List3322222"/>
    <w:numStyleLink w:val="Bulletlist"/>
  </w:abstractNum>
  <w:abstractNum w:abstractNumId="5" w15:restartNumberingAfterBreak="0">
    <w:nsid w:val="100244A1"/>
    <w:multiLevelType w:val="multilevel"/>
    <w:tmpl w:val="0C78A7AC"/>
    <w:name w:val="NTG Table Bullet List332"/>
    <w:numStyleLink w:val="Tablebulletlist"/>
  </w:abstractNum>
  <w:abstractNum w:abstractNumId="6" w15:restartNumberingAfterBreak="0">
    <w:nsid w:val="1012237B"/>
    <w:multiLevelType w:val="multilevel"/>
    <w:tmpl w:val="0C78A7AC"/>
    <w:name w:val="NTG Table Bullet List32"/>
    <w:numStyleLink w:val="Tablebulletlist"/>
  </w:abstractNum>
  <w:abstractNum w:abstractNumId="7" w15:restartNumberingAfterBreak="0">
    <w:nsid w:val="15E93577"/>
    <w:multiLevelType w:val="multilevel"/>
    <w:tmpl w:val="4E6AC8F6"/>
    <w:name w:val="NTG Table Bullet List33222222"/>
    <w:numStyleLink w:val="Numberlist"/>
  </w:abstractNum>
  <w:abstractNum w:abstractNumId="8" w15:restartNumberingAfterBreak="0">
    <w:nsid w:val="163515A8"/>
    <w:multiLevelType w:val="hybridMultilevel"/>
    <w:tmpl w:val="0A14065E"/>
    <w:lvl w:ilvl="0" w:tplc="14FA3692">
      <w:start w:val="1"/>
      <w:numFmt w:val="bullet"/>
      <w:lvlText w:val="o"/>
      <w:lvlJc w:val="left"/>
      <w:pPr>
        <w:ind w:left="1077" w:hanging="357"/>
      </w:pPr>
      <w:rPr>
        <w:rFonts w:ascii="Courier New" w:hAnsi="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64A4348"/>
    <w:multiLevelType w:val="hybridMultilevel"/>
    <w:tmpl w:val="A8043C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8D26C06"/>
    <w:multiLevelType w:val="multilevel"/>
    <w:tmpl w:val="3E5E177A"/>
    <w:name w:val="NTG Table Bullet List33222222222222222"/>
    <w:numStyleLink w:val="Tablenumberlist"/>
  </w:abstractNum>
  <w:abstractNum w:abstractNumId="11" w15:restartNumberingAfterBreak="0">
    <w:nsid w:val="19533A06"/>
    <w:multiLevelType w:val="multilevel"/>
    <w:tmpl w:val="3928FD02"/>
    <w:name w:val="NTG Table Bullet List3222"/>
    <w:numStyleLink w:val="Bulletlist"/>
  </w:abstractNum>
  <w:abstractNum w:abstractNumId="12" w15:restartNumberingAfterBreak="0">
    <w:nsid w:val="19946FDC"/>
    <w:multiLevelType w:val="hybridMultilevel"/>
    <w:tmpl w:val="22429E2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4" w15:restartNumberingAfterBreak="0">
    <w:nsid w:val="1B26429D"/>
    <w:multiLevelType w:val="multilevel"/>
    <w:tmpl w:val="3E5E177A"/>
    <w:name w:val="NTG Table Bullet List33222222222"/>
    <w:numStyleLink w:val="Tablenumberlist"/>
  </w:abstractNum>
  <w:abstractNum w:abstractNumId="15" w15:restartNumberingAfterBreak="0">
    <w:nsid w:val="1B803779"/>
    <w:multiLevelType w:val="hybridMultilevel"/>
    <w:tmpl w:val="C2D610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B86276C"/>
    <w:multiLevelType w:val="multilevel"/>
    <w:tmpl w:val="3928FD02"/>
    <w:name w:val="NTG Table Bullet List32223"/>
    <w:numStyleLink w:val="Bulletlist"/>
  </w:abstractNum>
  <w:abstractNum w:abstractNumId="17" w15:restartNumberingAfterBreak="0">
    <w:nsid w:val="1D0744AE"/>
    <w:multiLevelType w:val="multilevel"/>
    <w:tmpl w:val="3E5E177A"/>
    <w:name w:val="NTG Table Bullet List3222322"/>
    <w:numStyleLink w:val="Tablenumberlist"/>
  </w:abstractNum>
  <w:abstractNum w:abstractNumId="18" w15:restartNumberingAfterBreak="0">
    <w:nsid w:val="1EF00CF1"/>
    <w:multiLevelType w:val="hybridMultilevel"/>
    <w:tmpl w:val="037E7052"/>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20" w15:restartNumberingAfterBreak="0">
    <w:nsid w:val="272E3F76"/>
    <w:multiLevelType w:val="multilevel"/>
    <w:tmpl w:val="3E5E177A"/>
    <w:name w:val="NTG Table Bullet List3322"/>
    <w:numStyleLink w:val="Tablenumberlist"/>
  </w:abstractNum>
  <w:abstractNum w:abstractNumId="21" w15:restartNumberingAfterBreak="0">
    <w:nsid w:val="27CE4608"/>
    <w:multiLevelType w:val="multilevel"/>
    <w:tmpl w:val="3E5E177A"/>
    <w:name w:val="NTG Table Bullet List33222"/>
    <w:numStyleLink w:val="Tablenumberlist"/>
  </w:abstractNum>
  <w:abstractNum w:abstractNumId="22" w15:restartNumberingAfterBreak="0">
    <w:nsid w:val="27D83E4D"/>
    <w:multiLevelType w:val="multilevel"/>
    <w:tmpl w:val="3928FD02"/>
    <w:numStyleLink w:val="Bulletlist"/>
  </w:abstractNum>
  <w:abstractNum w:abstractNumId="23" w15:restartNumberingAfterBreak="0">
    <w:nsid w:val="28630758"/>
    <w:multiLevelType w:val="hybridMultilevel"/>
    <w:tmpl w:val="F078C1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A1520E7"/>
    <w:multiLevelType w:val="multilevel"/>
    <w:tmpl w:val="4E6AC8F6"/>
    <w:numStyleLink w:val="Numberlist"/>
  </w:abstractNum>
  <w:abstractNum w:abstractNumId="25"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6" w15:restartNumberingAfterBreak="0">
    <w:nsid w:val="2D9612F8"/>
    <w:multiLevelType w:val="hybridMultilevel"/>
    <w:tmpl w:val="1144D092"/>
    <w:lvl w:ilvl="0" w:tplc="0C090001">
      <w:start w:val="1"/>
      <w:numFmt w:val="bullet"/>
      <w:lvlText w:val=""/>
      <w:lvlJc w:val="left"/>
      <w:pPr>
        <w:ind w:left="720" w:hanging="360"/>
      </w:pPr>
      <w:rPr>
        <w:rFonts w:ascii="Symbol" w:hAnsi="Symbol" w:hint="default"/>
      </w:rPr>
    </w:lvl>
    <w:lvl w:ilvl="1" w:tplc="14FA3692">
      <w:start w:val="1"/>
      <w:numFmt w:val="bullet"/>
      <w:lvlText w:val="o"/>
      <w:lvlJc w:val="left"/>
      <w:pPr>
        <w:ind w:left="1077" w:hanging="357"/>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2E693641"/>
    <w:multiLevelType w:val="multilevel"/>
    <w:tmpl w:val="3E5E177A"/>
    <w:name w:val="NTG Table Bullet List33"/>
    <w:numStyleLink w:val="Tablenumberlist"/>
  </w:abstractNum>
  <w:abstractNum w:abstractNumId="28" w15:restartNumberingAfterBreak="0">
    <w:nsid w:val="2EF077BC"/>
    <w:multiLevelType w:val="multilevel"/>
    <w:tmpl w:val="0C78A7AC"/>
    <w:name w:val="NTG Table Bullet List33222222222222222222"/>
    <w:numStyleLink w:val="Tablebulletlist"/>
  </w:abstractNum>
  <w:abstractNum w:abstractNumId="29" w15:restartNumberingAfterBreak="0">
    <w:nsid w:val="32CB5662"/>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30" w15:restartNumberingAfterBreak="0">
    <w:nsid w:val="32DF44DA"/>
    <w:multiLevelType w:val="multilevel"/>
    <w:tmpl w:val="3E5E177A"/>
    <w:name w:val="NTG Table Bullet List3222323"/>
    <w:numStyleLink w:val="Tablenumberlist"/>
  </w:abstractNum>
  <w:abstractNum w:abstractNumId="31"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2" w15:restartNumberingAfterBreak="0">
    <w:nsid w:val="389457ED"/>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33" w15:restartNumberingAfterBreak="0">
    <w:nsid w:val="39390CDE"/>
    <w:multiLevelType w:val="multilevel"/>
    <w:tmpl w:val="A9129B74"/>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34" w15:restartNumberingAfterBreak="0">
    <w:nsid w:val="3BE61945"/>
    <w:multiLevelType w:val="multilevel"/>
    <w:tmpl w:val="3928FD02"/>
    <w:name w:val="NTG Table Bullet List332222222222222222"/>
    <w:numStyleLink w:val="Bulletlist"/>
  </w:abstractNum>
  <w:abstractNum w:abstractNumId="35" w15:restartNumberingAfterBreak="0">
    <w:nsid w:val="40A9623F"/>
    <w:multiLevelType w:val="hybridMultilevel"/>
    <w:tmpl w:val="00064D9C"/>
    <w:lvl w:ilvl="0" w:tplc="033C5BAC">
      <w:start w:val="1"/>
      <w:numFmt w:val="bullet"/>
      <w:lvlText w:val=""/>
      <w:lvlJc w:val="left"/>
      <w:pPr>
        <w:ind w:left="357" w:hanging="357"/>
      </w:pPr>
      <w:rPr>
        <w:rFonts w:ascii="Symbol" w:hAnsi="Symbol" w:hint="default"/>
      </w:rPr>
    </w:lvl>
    <w:lvl w:ilvl="1" w:tplc="C3CE477E">
      <w:start w:val="1"/>
      <w:numFmt w:val="bullet"/>
      <w:lvlText w:val="o"/>
      <w:lvlJc w:val="left"/>
      <w:pPr>
        <w:ind w:left="714" w:hanging="357"/>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423D6322"/>
    <w:multiLevelType w:val="hybridMultilevel"/>
    <w:tmpl w:val="A9C45F8E"/>
    <w:lvl w:ilvl="0" w:tplc="14FA3692">
      <w:start w:val="1"/>
      <w:numFmt w:val="bullet"/>
      <w:lvlText w:val="o"/>
      <w:lvlJc w:val="left"/>
      <w:pPr>
        <w:ind w:left="1077" w:hanging="35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44A124F1"/>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38" w15:restartNumberingAfterBreak="0">
    <w:nsid w:val="49FD3A20"/>
    <w:multiLevelType w:val="multilevel"/>
    <w:tmpl w:val="3E5E177A"/>
    <w:name w:val="NTG Table Bullet List3322222222222"/>
    <w:numStyleLink w:val="Tablenumberlist"/>
  </w:abstractNum>
  <w:abstractNum w:abstractNumId="39"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40"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1" w15:restartNumberingAfterBreak="0">
    <w:nsid w:val="5044168B"/>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42" w15:restartNumberingAfterBreak="0">
    <w:nsid w:val="51CC4897"/>
    <w:multiLevelType w:val="hybridMultilevel"/>
    <w:tmpl w:val="100C23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537F7DCB"/>
    <w:multiLevelType w:val="hybridMultilevel"/>
    <w:tmpl w:val="605886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53842BC6"/>
    <w:multiLevelType w:val="multilevel"/>
    <w:tmpl w:val="0C78A7AC"/>
    <w:numStyleLink w:val="Tablebulletlist"/>
  </w:abstractNum>
  <w:abstractNum w:abstractNumId="45"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6" w15:restartNumberingAfterBreak="0">
    <w:nsid w:val="569B4482"/>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47" w15:restartNumberingAfterBreak="0">
    <w:nsid w:val="56DA2CAE"/>
    <w:multiLevelType w:val="multilevel"/>
    <w:tmpl w:val="3E5E177A"/>
    <w:name w:val="NTG Table Bullet List332222222222222"/>
    <w:numStyleLink w:val="Tablenumberlist"/>
  </w:abstractNum>
  <w:abstractNum w:abstractNumId="48" w15:restartNumberingAfterBreak="0">
    <w:nsid w:val="583359D9"/>
    <w:multiLevelType w:val="multilevel"/>
    <w:tmpl w:val="3E5E177A"/>
    <w:name w:val="NTG Table Bullet List332222222"/>
    <w:numStyleLink w:val="Tablenumberlist"/>
  </w:abstractNum>
  <w:abstractNum w:abstractNumId="49" w15:restartNumberingAfterBreak="0">
    <w:nsid w:val="58405D33"/>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50" w15:restartNumberingAfterBreak="0">
    <w:nsid w:val="58DC34FF"/>
    <w:multiLevelType w:val="hybridMultilevel"/>
    <w:tmpl w:val="D67C0B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58E21323"/>
    <w:multiLevelType w:val="multilevel"/>
    <w:tmpl w:val="4E6AC8F6"/>
    <w:numStyleLink w:val="Numberlist"/>
  </w:abstractNum>
  <w:abstractNum w:abstractNumId="52" w15:restartNumberingAfterBreak="0">
    <w:nsid w:val="5B9A5FFE"/>
    <w:multiLevelType w:val="multilevel"/>
    <w:tmpl w:val="0C78A7AC"/>
    <w:name w:val="NTG Table Bullet List33222222222222"/>
    <w:numStyleLink w:val="Tablebulletlist"/>
  </w:abstractNum>
  <w:abstractNum w:abstractNumId="53" w15:restartNumberingAfterBreak="0">
    <w:nsid w:val="5D444259"/>
    <w:multiLevelType w:val="multilevel"/>
    <w:tmpl w:val="0C78A7AC"/>
    <w:name w:val="NTG Table Bullet List332222"/>
    <w:numStyleLink w:val="Tablebulletlist"/>
  </w:abstractNum>
  <w:abstractNum w:abstractNumId="54" w15:restartNumberingAfterBreak="0">
    <w:nsid w:val="623009DC"/>
    <w:multiLevelType w:val="hybridMultilevel"/>
    <w:tmpl w:val="D2603C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64264DA8"/>
    <w:multiLevelType w:val="hybridMultilevel"/>
    <w:tmpl w:val="33E40A54"/>
    <w:lvl w:ilvl="0" w:tplc="B32E5C5A">
      <w:start w:val="1"/>
      <w:numFmt w:val="decimal"/>
      <w:pStyle w:val="Heading1"/>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6" w15:restartNumberingAfterBreak="0">
    <w:nsid w:val="642B0A38"/>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57" w15:restartNumberingAfterBreak="0">
    <w:nsid w:val="65757574"/>
    <w:multiLevelType w:val="hybridMultilevel"/>
    <w:tmpl w:val="5A70F6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8" w15:restartNumberingAfterBreak="0">
    <w:nsid w:val="65A52BB0"/>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59" w15:restartNumberingAfterBreak="0">
    <w:nsid w:val="6877743F"/>
    <w:multiLevelType w:val="hybridMultilevel"/>
    <w:tmpl w:val="08A2B3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69262556"/>
    <w:multiLevelType w:val="multilevel"/>
    <w:tmpl w:val="3E5E177A"/>
    <w:name w:val="NTG Table Bullet List3322222222222222"/>
    <w:numStyleLink w:val="Tablenumberlist"/>
  </w:abstractNum>
  <w:abstractNum w:abstractNumId="61" w15:restartNumberingAfterBreak="0">
    <w:nsid w:val="6E713C06"/>
    <w:multiLevelType w:val="hybridMultilevel"/>
    <w:tmpl w:val="CD9EAE7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2" w15:restartNumberingAfterBreak="0">
    <w:nsid w:val="73734F5F"/>
    <w:multiLevelType w:val="hybridMultilevel"/>
    <w:tmpl w:val="48B6F3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3" w15:restartNumberingAfterBreak="0">
    <w:nsid w:val="7453664D"/>
    <w:multiLevelType w:val="multilevel"/>
    <w:tmpl w:val="0C78A7AC"/>
    <w:name w:val="NTG Table Bullet List3322222222222222222"/>
    <w:numStyleLink w:val="Tablebulletlist"/>
  </w:abstractNum>
  <w:abstractNum w:abstractNumId="64" w15:restartNumberingAfterBreak="0">
    <w:nsid w:val="76141D1E"/>
    <w:multiLevelType w:val="multilevel"/>
    <w:tmpl w:val="0C78A7AC"/>
    <w:name w:val="NTG Table Bullet List332222222222"/>
    <w:numStyleLink w:val="Tablebulletlist"/>
  </w:abstractNum>
  <w:abstractNum w:abstractNumId="65" w15:restartNumberingAfterBreak="0">
    <w:nsid w:val="765A32D4"/>
    <w:multiLevelType w:val="multilevel"/>
    <w:tmpl w:val="4E6AC8F6"/>
    <w:numStyleLink w:val="Numberlist"/>
  </w:abstractNum>
  <w:abstractNum w:abstractNumId="66" w15:restartNumberingAfterBreak="0">
    <w:nsid w:val="770379B5"/>
    <w:multiLevelType w:val="hybridMultilevel"/>
    <w:tmpl w:val="E43EBA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8"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31"/>
  </w:num>
  <w:num w:numId="2">
    <w:abstractNumId w:val="19"/>
  </w:num>
  <w:num w:numId="3">
    <w:abstractNumId w:val="67"/>
  </w:num>
  <w:num w:numId="4">
    <w:abstractNumId w:val="39"/>
  </w:num>
  <w:num w:numId="5">
    <w:abstractNumId w:val="25"/>
  </w:num>
  <w:num w:numId="6">
    <w:abstractNumId w:val="13"/>
  </w:num>
  <w:num w:numId="7">
    <w:abstractNumId w:val="44"/>
  </w:num>
  <w:num w:numId="8">
    <w:abstractNumId w:val="22"/>
  </w:num>
  <w:num w:numId="9">
    <w:abstractNumId w:val="51"/>
  </w:num>
  <w:num w:numId="10">
    <w:abstractNumId w:val="18"/>
  </w:num>
  <w:num w:numId="11">
    <w:abstractNumId w:val="57"/>
  </w:num>
  <w:num w:numId="12">
    <w:abstractNumId w:val="15"/>
  </w:num>
  <w:num w:numId="13">
    <w:abstractNumId w:val="1"/>
  </w:num>
  <w:num w:numId="14">
    <w:abstractNumId w:val="54"/>
  </w:num>
  <w:num w:numId="15">
    <w:abstractNumId w:val="24"/>
  </w:num>
  <w:num w:numId="16">
    <w:abstractNumId w:val="56"/>
  </w:num>
  <w:num w:numId="17">
    <w:abstractNumId w:val="65"/>
  </w:num>
  <w:num w:numId="18">
    <w:abstractNumId w:val="50"/>
  </w:num>
  <w:num w:numId="19">
    <w:abstractNumId w:val="42"/>
  </w:num>
  <w:num w:numId="20">
    <w:abstractNumId w:val="46"/>
  </w:num>
  <w:num w:numId="21">
    <w:abstractNumId w:val="35"/>
  </w:num>
  <w:num w:numId="22">
    <w:abstractNumId w:val="49"/>
  </w:num>
  <w:num w:numId="23">
    <w:abstractNumId w:val="41"/>
  </w:num>
  <w:num w:numId="24">
    <w:abstractNumId w:val="37"/>
  </w:num>
  <w:num w:numId="25">
    <w:abstractNumId w:val="33"/>
  </w:num>
  <w:num w:numId="26">
    <w:abstractNumId w:val="9"/>
  </w:num>
  <w:num w:numId="27">
    <w:abstractNumId w:val="66"/>
  </w:num>
  <w:num w:numId="28">
    <w:abstractNumId w:val="32"/>
  </w:num>
  <w:num w:numId="29">
    <w:abstractNumId w:val="26"/>
  </w:num>
  <w:num w:numId="30">
    <w:abstractNumId w:val="0"/>
  </w:num>
  <w:num w:numId="31">
    <w:abstractNumId w:val="36"/>
  </w:num>
  <w:num w:numId="32">
    <w:abstractNumId w:val="8"/>
  </w:num>
  <w:num w:numId="33">
    <w:abstractNumId w:val="58"/>
  </w:num>
  <w:num w:numId="34">
    <w:abstractNumId w:val="29"/>
  </w:num>
  <w:num w:numId="35">
    <w:abstractNumId w:val="43"/>
  </w:num>
  <w:num w:numId="36">
    <w:abstractNumId w:val="59"/>
  </w:num>
  <w:num w:numId="37">
    <w:abstractNumId w:val="61"/>
  </w:num>
  <w:num w:numId="38">
    <w:abstractNumId w:val="12"/>
  </w:num>
  <w:num w:numId="39">
    <w:abstractNumId w:val="23"/>
  </w:num>
  <w:num w:numId="40">
    <w:abstractNumId w:val="62"/>
  </w:num>
  <w:num w:numId="41">
    <w:abstractNumId w:val="2"/>
  </w:num>
  <w:num w:numId="42">
    <w:abstractNumId w:val="5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attachedTemplate r:id="rId1"/>
  <w:stylePaneFormatFilter w:val="DF04" w:allStyles="0" w:customStyles="0" w:latentStyles="1" w:stylesInUse="0" w:headingStyles="0" w:numberingStyles="0" w:tableStyles="0" w:directFormattingOnRuns="1" w:directFormattingOnParagraphs="1" w:directFormattingOnNumbering="1"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EC5"/>
    <w:rsid w:val="00001DDF"/>
    <w:rsid w:val="0000322D"/>
    <w:rsid w:val="00007670"/>
    <w:rsid w:val="00010665"/>
    <w:rsid w:val="0002393A"/>
    <w:rsid w:val="00027DB8"/>
    <w:rsid w:val="00031A96"/>
    <w:rsid w:val="00040BF3"/>
    <w:rsid w:val="0004211C"/>
    <w:rsid w:val="00046C59"/>
    <w:rsid w:val="00051362"/>
    <w:rsid w:val="00051F45"/>
    <w:rsid w:val="00052953"/>
    <w:rsid w:val="0005341A"/>
    <w:rsid w:val="00056DEF"/>
    <w:rsid w:val="00056EDC"/>
    <w:rsid w:val="0006635A"/>
    <w:rsid w:val="000720BE"/>
    <w:rsid w:val="0007259C"/>
    <w:rsid w:val="00080202"/>
    <w:rsid w:val="00080DCD"/>
    <w:rsid w:val="00080E22"/>
    <w:rsid w:val="00082573"/>
    <w:rsid w:val="000840A3"/>
    <w:rsid w:val="00085062"/>
    <w:rsid w:val="00086A5F"/>
    <w:rsid w:val="000911EF"/>
    <w:rsid w:val="000962C5"/>
    <w:rsid w:val="00097865"/>
    <w:rsid w:val="000A4317"/>
    <w:rsid w:val="000A559C"/>
    <w:rsid w:val="000B2CA1"/>
    <w:rsid w:val="000D1F29"/>
    <w:rsid w:val="000D633D"/>
    <w:rsid w:val="000E342B"/>
    <w:rsid w:val="000E5DD2"/>
    <w:rsid w:val="000F2958"/>
    <w:rsid w:val="000F3850"/>
    <w:rsid w:val="00104E7F"/>
    <w:rsid w:val="001137EC"/>
    <w:rsid w:val="001152F5"/>
    <w:rsid w:val="00117743"/>
    <w:rsid w:val="00117F5B"/>
    <w:rsid w:val="00132658"/>
    <w:rsid w:val="00150DC0"/>
    <w:rsid w:val="00156CD4"/>
    <w:rsid w:val="0016153B"/>
    <w:rsid w:val="00164A3E"/>
    <w:rsid w:val="00166FF6"/>
    <w:rsid w:val="00176123"/>
    <w:rsid w:val="00181620"/>
    <w:rsid w:val="00187130"/>
    <w:rsid w:val="001957AD"/>
    <w:rsid w:val="001A2B7F"/>
    <w:rsid w:val="001A3AFD"/>
    <w:rsid w:val="001A496C"/>
    <w:rsid w:val="001A576A"/>
    <w:rsid w:val="001B2B6C"/>
    <w:rsid w:val="001D01C4"/>
    <w:rsid w:val="001D4F99"/>
    <w:rsid w:val="001D52B0"/>
    <w:rsid w:val="001D5A18"/>
    <w:rsid w:val="001D7CA4"/>
    <w:rsid w:val="001E057F"/>
    <w:rsid w:val="001E14EB"/>
    <w:rsid w:val="001F59E6"/>
    <w:rsid w:val="00203F1C"/>
    <w:rsid w:val="00206936"/>
    <w:rsid w:val="00206C6F"/>
    <w:rsid w:val="00206FBD"/>
    <w:rsid w:val="00207746"/>
    <w:rsid w:val="00230031"/>
    <w:rsid w:val="00235C01"/>
    <w:rsid w:val="00247343"/>
    <w:rsid w:val="00265C56"/>
    <w:rsid w:val="002716CD"/>
    <w:rsid w:val="00274D4B"/>
    <w:rsid w:val="002806F5"/>
    <w:rsid w:val="00281577"/>
    <w:rsid w:val="002926BC"/>
    <w:rsid w:val="00293A72"/>
    <w:rsid w:val="002A0160"/>
    <w:rsid w:val="002A30C3"/>
    <w:rsid w:val="002A6F6A"/>
    <w:rsid w:val="002A7712"/>
    <w:rsid w:val="002B38F7"/>
    <w:rsid w:val="002B5591"/>
    <w:rsid w:val="002B6AA4"/>
    <w:rsid w:val="002C1FE9"/>
    <w:rsid w:val="002D3A57"/>
    <w:rsid w:val="002D7D05"/>
    <w:rsid w:val="002E20C8"/>
    <w:rsid w:val="002E4290"/>
    <w:rsid w:val="002E66A6"/>
    <w:rsid w:val="002F0DB1"/>
    <w:rsid w:val="002F2885"/>
    <w:rsid w:val="002F45A1"/>
    <w:rsid w:val="0030203D"/>
    <w:rsid w:val="003037F9"/>
    <w:rsid w:val="0030583E"/>
    <w:rsid w:val="00307FE1"/>
    <w:rsid w:val="003164BA"/>
    <w:rsid w:val="003258E6"/>
    <w:rsid w:val="00342283"/>
    <w:rsid w:val="00343A87"/>
    <w:rsid w:val="00344A36"/>
    <w:rsid w:val="003456F4"/>
    <w:rsid w:val="00347FB6"/>
    <w:rsid w:val="003504FD"/>
    <w:rsid w:val="00350881"/>
    <w:rsid w:val="00357D55"/>
    <w:rsid w:val="00363513"/>
    <w:rsid w:val="003657E5"/>
    <w:rsid w:val="0036589C"/>
    <w:rsid w:val="00371312"/>
    <w:rsid w:val="00371DC7"/>
    <w:rsid w:val="00377B21"/>
    <w:rsid w:val="00390CE3"/>
    <w:rsid w:val="00394876"/>
    <w:rsid w:val="00394AAF"/>
    <w:rsid w:val="00394CE5"/>
    <w:rsid w:val="003A6341"/>
    <w:rsid w:val="003B67FD"/>
    <w:rsid w:val="003B6A61"/>
    <w:rsid w:val="003D0F63"/>
    <w:rsid w:val="003D42C0"/>
    <w:rsid w:val="003D5B29"/>
    <w:rsid w:val="003D7818"/>
    <w:rsid w:val="003E2445"/>
    <w:rsid w:val="003E3BB2"/>
    <w:rsid w:val="003F5B58"/>
    <w:rsid w:val="0040222A"/>
    <w:rsid w:val="004047BC"/>
    <w:rsid w:val="004100F7"/>
    <w:rsid w:val="00414CB3"/>
    <w:rsid w:val="0041563D"/>
    <w:rsid w:val="00426E25"/>
    <w:rsid w:val="00427D9C"/>
    <w:rsid w:val="00427E7E"/>
    <w:rsid w:val="0043465D"/>
    <w:rsid w:val="00443B6E"/>
    <w:rsid w:val="0045420A"/>
    <w:rsid w:val="004554D4"/>
    <w:rsid w:val="00461744"/>
    <w:rsid w:val="00466185"/>
    <w:rsid w:val="00466303"/>
    <w:rsid w:val="004668A7"/>
    <w:rsid w:val="00466D96"/>
    <w:rsid w:val="00467747"/>
    <w:rsid w:val="00470017"/>
    <w:rsid w:val="00473C98"/>
    <w:rsid w:val="00474965"/>
    <w:rsid w:val="00482DF8"/>
    <w:rsid w:val="004864DE"/>
    <w:rsid w:val="00494BE5"/>
    <w:rsid w:val="004A0EBA"/>
    <w:rsid w:val="004A2538"/>
    <w:rsid w:val="004B0C15"/>
    <w:rsid w:val="004B35EA"/>
    <w:rsid w:val="004B69E4"/>
    <w:rsid w:val="004C6C39"/>
    <w:rsid w:val="004D075F"/>
    <w:rsid w:val="004D1B76"/>
    <w:rsid w:val="004D344E"/>
    <w:rsid w:val="004E019E"/>
    <w:rsid w:val="004E06EC"/>
    <w:rsid w:val="004E0A3F"/>
    <w:rsid w:val="004E2CB7"/>
    <w:rsid w:val="004F016A"/>
    <w:rsid w:val="00500F94"/>
    <w:rsid w:val="00502FB3"/>
    <w:rsid w:val="00503DE9"/>
    <w:rsid w:val="0050530C"/>
    <w:rsid w:val="00505DEA"/>
    <w:rsid w:val="00507782"/>
    <w:rsid w:val="00512A04"/>
    <w:rsid w:val="00520499"/>
    <w:rsid w:val="005249F5"/>
    <w:rsid w:val="005260F7"/>
    <w:rsid w:val="00543BD1"/>
    <w:rsid w:val="00556113"/>
    <w:rsid w:val="00564C12"/>
    <w:rsid w:val="005654B8"/>
    <w:rsid w:val="005762CC"/>
    <w:rsid w:val="00582D3D"/>
    <w:rsid w:val="00595386"/>
    <w:rsid w:val="00597234"/>
    <w:rsid w:val="005A4AC0"/>
    <w:rsid w:val="005A5FDF"/>
    <w:rsid w:val="005B0FB7"/>
    <w:rsid w:val="005B122A"/>
    <w:rsid w:val="005B1FCB"/>
    <w:rsid w:val="005B5AC2"/>
    <w:rsid w:val="005C2833"/>
    <w:rsid w:val="005E144D"/>
    <w:rsid w:val="005E1500"/>
    <w:rsid w:val="005E3A43"/>
    <w:rsid w:val="005F0B17"/>
    <w:rsid w:val="005F77C7"/>
    <w:rsid w:val="00620675"/>
    <w:rsid w:val="00622910"/>
    <w:rsid w:val="006254B6"/>
    <w:rsid w:val="00627FC8"/>
    <w:rsid w:val="006433C3"/>
    <w:rsid w:val="00650F5B"/>
    <w:rsid w:val="006670D7"/>
    <w:rsid w:val="006719EA"/>
    <w:rsid w:val="00671F13"/>
    <w:rsid w:val="0067400A"/>
    <w:rsid w:val="006847AD"/>
    <w:rsid w:val="0069114B"/>
    <w:rsid w:val="006944C1"/>
    <w:rsid w:val="006A756A"/>
    <w:rsid w:val="006D66F7"/>
    <w:rsid w:val="00705C9D"/>
    <w:rsid w:val="00705F13"/>
    <w:rsid w:val="00714F1D"/>
    <w:rsid w:val="00715225"/>
    <w:rsid w:val="00720CC6"/>
    <w:rsid w:val="00722DDB"/>
    <w:rsid w:val="00724728"/>
    <w:rsid w:val="00724F98"/>
    <w:rsid w:val="00730B9B"/>
    <w:rsid w:val="0073182E"/>
    <w:rsid w:val="007332FF"/>
    <w:rsid w:val="007408F5"/>
    <w:rsid w:val="00741EAE"/>
    <w:rsid w:val="00755248"/>
    <w:rsid w:val="0076190B"/>
    <w:rsid w:val="0076355D"/>
    <w:rsid w:val="00763A2D"/>
    <w:rsid w:val="007676A4"/>
    <w:rsid w:val="00777795"/>
    <w:rsid w:val="00783A57"/>
    <w:rsid w:val="00784C92"/>
    <w:rsid w:val="007859CD"/>
    <w:rsid w:val="007907E4"/>
    <w:rsid w:val="00796461"/>
    <w:rsid w:val="007A6A4F"/>
    <w:rsid w:val="007B03F5"/>
    <w:rsid w:val="007B5C09"/>
    <w:rsid w:val="007B5DA2"/>
    <w:rsid w:val="007C0966"/>
    <w:rsid w:val="007C19E7"/>
    <w:rsid w:val="007C5CFD"/>
    <w:rsid w:val="007C6D9F"/>
    <w:rsid w:val="007D4893"/>
    <w:rsid w:val="007E70CF"/>
    <w:rsid w:val="007E74A4"/>
    <w:rsid w:val="007F263F"/>
    <w:rsid w:val="008015A8"/>
    <w:rsid w:val="0080766E"/>
    <w:rsid w:val="00811169"/>
    <w:rsid w:val="00815297"/>
    <w:rsid w:val="008170DB"/>
    <w:rsid w:val="00817BA1"/>
    <w:rsid w:val="00823022"/>
    <w:rsid w:val="0082634E"/>
    <w:rsid w:val="008313C4"/>
    <w:rsid w:val="00835434"/>
    <w:rsid w:val="008358C0"/>
    <w:rsid w:val="00842838"/>
    <w:rsid w:val="00854EC1"/>
    <w:rsid w:val="0085797F"/>
    <w:rsid w:val="00861DC3"/>
    <w:rsid w:val="00867019"/>
    <w:rsid w:val="008735A9"/>
    <w:rsid w:val="00877BC5"/>
    <w:rsid w:val="00877D20"/>
    <w:rsid w:val="00881C48"/>
    <w:rsid w:val="00885B80"/>
    <w:rsid w:val="00885C30"/>
    <w:rsid w:val="00885E9B"/>
    <w:rsid w:val="00893C96"/>
    <w:rsid w:val="0089500A"/>
    <w:rsid w:val="00897C94"/>
    <w:rsid w:val="008A7C12"/>
    <w:rsid w:val="008B03CE"/>
    <w:rsid w:val="008B529E"/>
    <w:rsid w:val="008C17FB"/>
    <w:rsid w:val="008D1B00"/>
    <w:rsid w:val="008D57B8"/>
    <w:rsid w:val="008E03FC"/>
    <w:rsid w:val="008E510B"/>
    <w:rsid w:val="00902B13"/>
    <w:rsid w:val="00911941"/>
    <w:rsid w:val="0092024D"/>
    <w:rsid w:val="00925F0F"/>
    <w:rsid w:val="00932F6B"/>
    <w:rsid w:val="009468BC"/>
    <w:rsid w:val="00947FAE"/>
    <w:rsid w:val="009616DF"/>
    <w:rsid w:val="0096542F"/>
    <w:rsid w:val="00967FA7"/>
    <w:rsid w:val="00971645"/>
    <w:rsid w:val="00977919"/>
    <w:rsid w:val="00983000"/>
    <w:rsid w:val="009870FA"/>
    <w:rsid w:val="009921C3"/>
    <w:rsid w:val="0099551D"/>
    <w:rsid w:val="009A5897"/>
    <w:rsid w:val="009A5F24"/>
    <w:rsid w:val="009B0B3E"/>
    <w:rsid w:val="009B1913"/>
    <w:rsid w:val="009B6657"/>
    <w:rsid w:val="009D0EB5"/>
    <w:rsid w:val="009D14F9"/>
    <w:rsid w:val="009D2B74"/>
    <w:rsid w:val="009D63FF"/>
    <w:rsid w:val="009E175D"/>
    <w:rsid w:val="009E3CC2"/>
    <w:rsid w:val="009F06BD"/>
    <w:rsid w:val="009F2A4D"/>
    <w:rsid w:val="00A00828"/>
    <w:rsid w:val="00A03290"/>
    <w:rsid w:val="00A0387E"/>
    <w:rsid w:val="00A05BFD"/>
    <w:rsid w:val="00A07490"/>
    <w:rsid w:val="00A10655"/>
    <w:rsid w:val="00A12B64"/>
    <w:rsid w:val="00A22C38"/>
    <w:rsid w:val="00A25193"/>
    <w:rsid w:val="00A26E80"/>
    <w:rsid w:val="00A31AE8"/>
    <w:rsid w:val="00A3739D"/>
    <w:rsid w:val="00A37DDA"/>
    <w:rsid w:val="00A45005"/>
    <w:rsid w:val="00A76790"/>
    <w:rsid w:val="00A925EC"/>
    <w:rsid w:val="00A929AA"/>
    <w:rsid w:val="00A92B6B"/>
    <w:rsid w:val="00AA541E"/>
    <w:rsid w:val="00AD0DA4"/>
    <w:rsid w:val="00AD4169"/>
    <w:rsid w:val="00AE25C6"/>
    <w:rsid w:val="00AE306C"/>
    <w:rsid w:val="00AF28C1"/>
    <w:rsid w:val="00B02EF1"/>
    <w:rsid w:val="00B07C97"/>
    <w:rsid w:val="00B11C67"/>
    <w:rsid w:val="00B15754"/>
    <w:rsid w:val="00B2046E"/>
    <w:rsid w:val="00B20E8B"/>
    <w:rsid w:val="00B257E1"/>
    <w:rsid w:val="00B2599A"/>
    <w:rsid w:val="00B27AC4"/>
    <w:rsid w:val="00B343CC"/>
    <w:rsid w:val="00B5084A"/>
    <w:rsid w:val="00B606A1"/>
    <w:rsid w:val="00B614F7"/>
    <w:rsid w:val="00B61B26"/>
    <w:rsid w:val="00B65E6B"/>
    <w:rsid w:val="00B675B2"/>
    <w:rsid w:val="00B81261"/>
    <w:rsid w:val="00B8223E"/>
    <w:rsid w:val="00B832AE"/>
    <w:rsid w:val="00B86678"/>
    <w:rsid w:val="00B92F9B"/>
    <w:rsid w:val="00B941B3"/>
    <w:rsid w:val="00B96513"/>
    <w:rsid w:val="00B97EC5"/>
    <w:rsid w:val="00BA1D47"/>
    <w:rsid w:val="00BA66F0"/>
    <w:rsid w:val="00BB2239"/>
    <w:rsid w:val="00BB2AE7"/>
    <w:rsid w:val="00BB6464"/>
    <w:rsid w:val="00BC1BB8"/>
    <w:rsid w:val="00BD7FE1"/>
    <w:rsid w:val="00BE37CA"/>
    <w:rsid w:val="00BE6144"/>
    <w:rsid w:val="00BE635A"/>
    <w:rsid w:val="00BF17E9"/>
    <w:rsid w:val="00BF2ABB"/>
    <w:rsid w:val="00BF5099"/>
    <w:rsid w:val="00C10F10"/>
    <w:rsid w:val="00C15D4D"/>
    <w:rsid w:val="00C175DC"/>
    <w:rsid w:val="00C30171"/>
    <w:rsid w:val="00C309D8"/>
    <w:rsid w:val="00C43519"/>
    <w:rsid w:val="00C51537"/>
    <w:rsid w:val="00C52BC3"/>
    <w:rsid w:val="00C61AFA"/>
    <w:rsid w:val="00C61D64"/>
    <w:rsid w:val="00C62099"/>
    <w:rsid w:val="00C64EA3"/>
    <w:rsid w:val="00C72867"/>
    <w:rsid w:val="00C75E81"/>
    <w:rsid w:val="00C86609"/>
    <w:rsid w:val="00C92B4C"/>
    <w:rsid w:val="00C954F6"/>
    <w:rsid w:val="00CA6BC5"/>
    <w:rsid w:val="00CC61CD"/>
    <w:rsid w:val="00CC737B"/>
    <w:rsid w:val="00CD5011"/>
    <w:rsid w:val="00CE640F"/>
    <w:rsid w:val="00CE76BC"/>
    <w:rsid w:val="00CF540E"/>
    <w:rsid w:val="00D02F07"/>
    <w:rsid w:val="00D27EBE"/>
    <w:rsid w:val="00D36A49"/>
    <w:rsid w:val="00D517C6"/>
    <w:rsid w:val="00D71D84"/>
    <w:rsid w:val="00D72464"/>
    <w:rsid w:val="00D768EB"/>
    <w:rsid w:val="00D81E17"/>
    <w:rsid w:val="00D82D1E"/>
    <w:rsid w:val="00D832D9"/>
    <w:rsid w:val="00D90F00"/>
    <w:rsid w:val="00D975C0"/>
    <w:rsid w:val="00DA5285"/>
    <w:rsid w:val="00DB191D"/>
    <w:rsid w:val="00DB4F91"/>
    <w:rsid w:val="00DB6D0A"/>
    <w:rsid w:val="00DC06BE"/>
    <w:rsid w:val="00DC1F0F"/>
    <w:rsid w:val="00DC3117"/>
    <w:rsid w:val="00DC5DD9"/>
    <w:rsid w:val="00DC6D2D"/>
    <w:rsid w:val="00DD4E59"/>
    <w:rsid w:val="00DE33B5"/>
    <w:rsid w:val="00DE5E18"/>
    <w:rsid w:val="00DF0487"/>
    <w:rsid w:val="00DF5EA4"/>
    <w:rsid w:val="00DF72C5"/>
    <w:rsid w:val="00E02681"/>
    <w:rsid w:val="00E02792"/>
    <w:rsid w:val="00E034D8"/>
    <w:rsid w:val="00E04CC0"/>
    <w:rsid w:val="00E15816"/>
    <w:rsid w:val="00E160D5"/>
    <w:rsid w:val="00E239FF"/>
    <w:rsid w:val="00E27D7B"/>
    <w:rsid w:val="00E30556"/>
    <w:rsid w:val="00E30981"/>
    <w:rsid w:val="00E33136"/>
    <w:rsid w:val="00E34D7C"/>
    <w:rsid w:val="00E3723D"/>
    <w:rsid w:val="00E44C89"/>
    <w:rsid w:val="00E457A6"/>
    <w:rsid w:val="00E61BA2"/>
    <w:rsid w:val="00E63864"/>
    <w:rsid w:val="00E6403F"/>
    <w:rsid w:val="00E75451"/>
    <w:rsid w:val="00E770C4"/>
    <w:rsid w:val="00E84C5A"/>
    <w:rsid w:val="00E861DB"/>
    <w:rsid w:val="00E93406"/>
    <w:rsid w:val="00E956C5"/>
    <w:rsid w:val="00E95C39"/>
    <w:rsid w:val="00EA2C39"/>
    <w:rsid w:val="00EB0A3C"/>
    <w:rsid w:val="00EB0A96"/>
    <w:rsid w:val="00EB77F9"/>
    <w:rsid w:val="00EC5769"/>
    <w:rsid w:val="00EC7D00"/>
    <w:rsid w:val="00ED0304"/>
    <w:rsid w:val="00EE38FA"/>
    <w:rsid w:val="00EE3E2C"/>
    <w:rsid w:val="00EE5D23"/>
    <w:rsid w:val="00EE750D"/>
    <w:rsid w:val="00EF3CA4"/>
    <w:rsid w:val="00EF7859"/>
    <w:rsid w:val="00F014DA"/>
    <w:rsid w:val="00F02591"/>
    <w:rsid w:val="00F5696E"/>
    <w:rsid w:val="00F60EFF"/>
    <w:rsid w:val="00F67D2D"/>
    <w:rsid w:val="00F858F2"/>
    <w:rsid w:val="00F860CC"/>
    <w:rsid w:val="00F94398"/>
    <w:rsid w:val="00FB2B56"/>
    <w:rsid w:val="00FB55D5"/>
    <w:rsid w:val="00FC12BF"/>
    <w:rsid w:val="00FC2C60"/>
    <w:rsid w:val="00FD3E6F"/>
    <w:rsid w:val="00FD51B9"/>
    <w:rsid w:val="00FD5849"/>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A79D530-7F30-451D-A5E6-63A96C8C5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7EC5"/>
  </w:style>
  <w:style w:type="paragraph" w:styleId="Heading1">
    <w:name w:val="heading 1"/>
    <w:basedOn w:val="Heading2"/>
    <w:next w:val="Normal"/>
    <w:link w:val="Heading1Char"/>
    <w:uiPriority w:val="1"/>
    <w:qFormat/>
    <w:rsid w:val="00B97EC5"/>
    <w:pPr>
      <w:numPr>
        <w:numId w:val="42"/>
      </w:numPr>
      <w:outlineLvl w:val="0"/>
    </w:pPr>
    <w:rPr>
      <w:color w:val="auto"/>
    </w:rPr>
  </w:style>
  <w:style w:type="paragraph" w:styleId="Heading2">
    <w:name w:val="heading 2"/>
    <w:basedOn w:val="Normal"/>
    <w:next w:val="Normal"/>
    <w:link w:val="Heading2Char"/>
    <w:uiPriority w:val="1"/>
    <w:qFormat/>
    <w:rsid w:val="001A576A"/>
    <w:pPr>
      <w:keepNext/>
      <w:keepLines/>
      <w:spacing w:before="240"/>
      <w:outlineLvl w:val="1"/>
    </w:pPr>
    <w:rPr>
      <w:rFonts w:eastAsiaTheme="majorEastAsia" w:cstheme="majorBidi"/>
      <w:b/>
      <w:bCs/>
      <w:iCs/>
      <w:color w:val="606060"/>
      <w:sz w:val="28"/>
      <w:szCs w:val="28"/>
    </w:rPr>
  </w:style>
  <w:style w:type="paragraph" w:styleId="Heading3">
    <w:name w:val="heading 3"/>
    <w:basedOn w:val="Normal"/>
    <w:next w:val="Normal"/>
    <w:link w:val="Heading3Char"/>
    <w:uiPriority w:val="1"/>
    <w:qFormat/>
    <w:rsid w:val="001A576A"/>
    <w:pPr>
      <w:keepNext/>
      <w:keepLines/>
      <w:spacing w:before="240"/>
      <w:outlineLvl w:val="2"/>
    </w:pPr>
    <w:rPr>
      <w:rFonts w:cs="Arial"/>
      <w:b/>
      <w:bCs/>
      <w:sz w:val="24"/>
      <w:szCs w:val="26"/>
    </w:rPr>
  </w:style>
  <w:style w:type="paragraph" w:styleId="Heading4">
    <w:name w:val="heading 4"/>
    <w:basedOn w:val="Normal"/>
    <w:next w:val="Normal"/>
    <w:link w:val="Heading4Char"/>
    <w:uiPriority w:val="1"/>
    <w:qFormat/>
    <w:rsid w:val="001A576A"/>
    <w:pPr>
      <w:keepNext/>
      <w:keepLines/>
      <w:spacing w:before="240"/>
      <w:outlineLvl w:val="3"/>
    </w:pPr>
    <w:rPr>
      <w:rFonts w:eastAsiaTheme="majorEastAsia" w:cstheme="majorBidi"/>
      <w:b/>
      <w:bCs/>
      <w:iCs/>
      <w:color w:val="606060"/>
    </w:rPr>
  </w:style>
  <w:style w:type="paragraph" w:styleId="Heading5">
    <w:name w:val="heading 5"/>
    <w:basedOn w:val="Normal"/>
    <w:next w:val="Normal"/>
    <w:link w:val="Heading5Char"/>
    <w:uiPriority w:val="2"/>
    <w:semiHidden/>
    <w:rsid w:val="009A5F24"/>
    <w:pPr>
      <w:keepNext/>
      <w:keepLines/>
      <w:numPr>
        <w:ilvl w:val="4"/>
        <w:numId w:val="3"/>
      </w:numPr>
      <w:outlineLvl w:val="4"/>
    </w:pPr>
    <w:rPr>
      <w:b/>
      <w:color w:val="000000" w:themeColor="text1"/>
    </w:rPr>
  </w:style>
  <w:style w:type="paragraph" w:styleId="Heading6">
    <w:name w:val="heading 6"/>
    <w:basedOn w:val="Normal"/>
    <w:next w:val="Normal"/>
    <w:link w:val="Heading6Char"/>
    <w:uiPriority w:val="2"/>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2"/>
    <w:semiHidden/>
    <w:rsid w:val="009A5F24"/>
    <w:pPr>
      <w:keepNext/>
      <w:keepLines/>
      <w:numPr>
        <w:ilvl w:val="6"/>
        <w:numId w:val="3"/>
      </w:numPr>
      <w:outlineLvl w:val="6"/>
    </w:pPr>
    <w:rPr>
      <w:b/>
      <w:color w:val="000000" w:themeColor="text1"/>
    </w:rPr>
  </w:style>
  <w:style w:type="paragraph" w:styleId="Heading8">
    <w:name w:val="heading 8"/>
    <w:basedOn w:val="Normal"/>
    <w:next w:val="Normal"/>
    <w:link w:val="Heading8Char"/>
    <w:uiPriority w:val="2"/>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2"/>
    <w:semiHidden/>
    <w:rsid w:val="009A5F24"/>
    <w:pPr>
      <w:keepNext/>
      <w:keepLines/>
      <w:numPr>
        <w:ilvl w:val="8"/>
        <w:numId w:val="3"/>
      </w:numPr>
      <w:outlineLvl w:val="8"/>
    </w:pPr>
    <w:rPr>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3504FD"/>
  </w:style>
  <w:style w:type="character" w:customStyle="1" w:styleId="Heading1Char">
    <w:name w:val="Heading 1 Char"/>
    <w:basedOn w:val="DefaultParagraphFont"/>
    <w:link w:val="Heading1"/>
    <w:uiPriority w:val="1"/>
    <w:rsid w:val="00B97EC5"/>
    <w:rPr>
      <w:rFonts w:eastAsiaTheme="majorEastAsia" w:cstheme="majorBidi"/>
      <w:b/>
      <w:bCs/>
      <w:iCs/>
      <w:sz w:val="28"/>
      <w:szCs w:val="28"/>
    </w:rPr>
  </w:style>
  <w:style w:type="character" w:customStyle="1" w:styleId="Heading2Char">
    <w:name w:val="Heading 2 Char"/>
    <w:basedOn w:val="DefaultParagraphFont"/>
    <w:link w:val="Heading2"/>
    <w:uiPriority w:val="1"/>
    <w:rsid w:val="009A5F24"/>
    <w:rPr>
      <w:rFonts w:eastAsiaTheme="majorEastAsia" w:cstheme="majorBidi"/>
      <w:b/>
      <w:bCs/>
      <w:iCs/>
      <w:color w:val="606060"/>
      <w:sz w:val="28"/>
      <w:szCs w:val="28"/>
    </w:rPr>
  </w:style>
  <w:style w:type="paragraph" w:styleId="Title">
    <w:name w:val="Title"/>
    <w:next w:val="Normal"/>
    <w:link w:val="TitleChar"/>
    <w:uiPriority w:val="10"/>
    <w:semiHidden/>
    <w:rsid w:val="00BF5099"/>
    <w:pPr>
      <w:spacing w:after="240"/>
    </w:pPr>
    <w:rPr>
      <w:rFonts w:ascii="Arial Black" w:eastAsia="Times New Roman" w:hAnsi="Arial Black" w:cs="Arial"/>
      <w:b/>
      <w:color w:val="CB6015"/>
      <w:sz w:val="36"/>
      <w:szCs w:val="36"/>
      <w:lang w:eastAsia="en-AU"/>
    </w:rPr>
  </w:style>
  <w:style w:type="character" w:customStyle="1" w:styleId="TitleChar">
    <w:name w:val="Title Char"/>
    <w:basedOn w:val="DefaultParagraphFont"/>
    <w:link w:val="Title"/>
    <w:uiPriority w:val="10"/>
    <w:semiHidden/>
    <w:rsid w:val="0089500A"/>
    <w:rPr>
      <w:rFonts w:ascii="Arial Black" w:eastAsia="Times New Roman" w:hAnsi="Arial Black" w:cs="Arial"/>
      <w:b/>
      <w:color w:val="CB6015"/>
      <w:sz w:val="36"/>
      <w:szCs w:val="36"/>
      <w:lang w:eastAsia="en-AU"/>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1"/>
    <w:rsid w:val="009A5F24"/>
    <w:rPr>
      <w:rFonts w:cs="Arial"/>
      <w:b/>
      <w:bCs/>
      <w:sz w:val="24"/>
      <w:szCs w:val="26"/>
    </w:rPr>
  </w:style>
  <w:style w:type="paragraph" w:styleId="BlockText">
    <w:name w:val="Block Text"/>
    <w:basedOn w:val="Normal"/>
    <w:semiHidden/>
    <w:rsid w:val="00414CB3"/>
    <w:rPr>
      <w:rFonts w:eastAsiaTheme="minorEastAsia"/>
      <w:iCs/>
    </w:rPr>
  </w:style>
  <w:style w:type="paragraph" w:styleId="Header">
    <w:name w:val="header"/>
    <w:aliases w:val="NTG Page Header"/>
    <w:basedOn w:val="Normal"/>
    <w:next w:val="Normal"/>
    <w:link w:val="HeaderChar"/>
    <w:uiPriority w:val="11"/>
    <w:semiHidden/>
    <w:rsid w:val="005A4AC0"/>
    <w:pPr>
      <w:tabs>
        <w:tab w:val="center" w:pos="4513"/>
        <w:tab w:val="right" w:pos="9026"/>
      </w:tabs>
      <w:jc w:val="right"/>
    </w:pPr>
    <w:rPr>
      <w:b/>
    </w:rPr>
  </w:style>
  <w:style w:type="character" w:customStyle="1" w:styleId="HeaderChar">
    <w:name w:val="Header Char"/>
    <w:aliases w:val="NTG Page Header Char"/>
    <w:basedOn w:val="DefaultParagraphFont"/>
    <w:link w:val="Header"/>
    <w:uiPriority w:val="11"/>
    <w:semiHidden/>
    <w:rsid w:val="00B606A1"/>
    <w:rPr>
      <w:b/>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semiHidden/>
    <w:rsid w:val="004864DE"/>
    <w:pPr>
      <w:spacing w:after="0"/>
    </w:pPr>
    <w:rPr>
      <w:b/>
      <w:sz w:val="32"/>
      <w:szCs w:val="24"/>
      <w:lang w:val="en-US"/>
    </w:rPr>
  </w:style>
  <w:style w:type="character" w:customStyle="1" w:styleId="Heading4Char">
    <w:name w:val="Heading 4 Char"/>
    <w:basedOn w:val="DefaultParagraphFont"/>
    <w:link w:val="Heading4"/>
    <w:uiPriority w:val="1"/>
    <w:rsid w:val="009A5F24"/>
    <w:rPr>
      <w:rFonts w:eastAsiaTheme="majorEastAsia" w:cstheme="majorBidi"/>
      <w:b/>
      <w:bCs/>
      <w:iCs/>
      <w:color w:val="606060"/>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semiHidden/>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TGFooter1items">
    <w:name w:val="NTG Footer 1 items"/>
    <w:basedOn w:val="Normal"/>
    <w:link w:val="NTGFooter1itemsChar"/>
    <w:uiPriority w:val="9"/>
    <w:semiHidden/>
    <w:rsid w:val="00705C9D"/>
    <w:pPr>
      <w:widowControl w:val="0"/>
      <w:tabs>
        <w:tab w:val="left" w:pos="1778"/>
        <w:tab w:val="right" w:pos="9026"/>
      </w:tabs>
      <w:spacing w:after="0"/>
    </w:pPr>
    <w:rPr>
      <w:rFonts w:cs="Arial"/>
      <w:sz w:val="20"/>
      <w:szCs w:val="16"/>
    </w:rPr>
  </w:style>
  <w:style w:type="paragraph" w:customStyle="1" w:styleId="NTGFooterDepartmentof">
    <w:name w:val="NTG Footer Department of"/>
    <w:link w:val="NTGFooterDepartmentofChar"/>
    <w:uiPriority w:val="9"/>
    <w:semiHidden/>
    <w:rsid w:val="00705C9D"/>
    <w:pPr>
      <w:widowControl w:val="0"/>
      <w:tabs>
        <w:tab w:val="right" w:pos="9026"/>
      </w:tabs>
    </w:pPr>
    <w:rPr>
      <w:rFonts w:cs="Arial"/>
      <w:caps/>
      <w:szCs w:val="16"/>
    </w:rPr>
  </w:style>
  <w:style w:type="paragraph" w:customStyle="1" w:styleId="NTGFooterDepartmentName">
    <w:name w:val="NTG Footer Department Name"/>
    <w:link w:val="NTGFooterDepartmentNameChar"/>
    <w:uiPriority w:val="9"/>
    <w:semiHidden/>
    <w:rsid w:val="00705C9D"/>
    <w:pPr>
      <w:widowControl w:val="0"/>
      <w:tabs>
        <w:tab w:val="right" w:pos="9026"/>
      </w:tabs>
    </w:pPr>
    <w:rPr>
      <w:rFonts w:ascii="Arial Black" w:hAnsi="Arial Black" w:cs="Arial"/>
      <w:caps/>
      <w:szCs w:val="16"/>
    </w:rPr>
  </w:style>
  <w:style w:type="character" w:customStyle="1" w:styleId="NTGFooter1itemsChar">
    <w:name w:val="NTG Footer 1 items Char"/>
    <w:basedOn w:val="DefaultParagraphFont"/>
    <w:link w:val="NTGFooter1items"/>
    <w:uiPriority w:val="9"/>
    <w:semiHidden/>
    <w:rsid w:val="00C52BC3"/>
    <w:rPr>
      <w:rFonts w:cs="Arial"/>
      <w:sz w:val="20"/>
      <w:szCs w:val="16"/>
    </w:rPr>
  </w:style>
  <w:style w:type="character" w:customStyle="1" w:styleId="NTGFooterDepartmentofChar">
    <w:name w:val="NTG Footer Department of Char"/>
    <w:basedOn w:val="DefaultParagraphFont"/>
    <w:link w:val="NTGFooterDepartmentof"/>
    <w:uiPriority w:val="9"/>
    <w:semiHidden/>
    <w:rsid w:val="00C52BC3"/>
    <w:rPr>
      <w:rFonts w:cs="Arial"/>
      <w:caps/>
      <w:szCs w:val="16"/>
    </w:rPr>
  </w:style>
  <w:style w:type="character" w:customStyle="1" w:styleId="NTGFooterDepartmentNameChar">
    <w:name w:val="NTG Footer Department Name Char"/>
    <w:basedOn w:val="NTGFooterDepartmentofChar"/>
    <w:link w:val="NTGFooterDepartmentName"/>
    <w:uiPriority w:val="9"/>
    <w:semiHidden/>
    <w:rsid w:val="00C52BC3"/>
    <w:rPr>
      <w:rFonts w:ascii="Arial Black" w:hAnsi="Arial Black" w:cs="Arial"/>
      <w:caps/>
      <w:szCs w:val="16"/>
    </w:r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paragraph" w:customStyle="1" w:styleId="NTGFooter2DateVersion">
    <w:name w:val="NTG Footer 2 Date &amp; Version"/>
    <w:basedOn w:val="NTGFooter2deptpagenum"/>
    <w:link w:val="NTGFooter2DateVersionChar"/>
    <w:uiPriority w:val="9"/>
    <w:semiHidden/>
    <w:rsid w:val="002926BC"/>
    <w:pPr>
      <w:spacing w:after="480"/>
    </w:p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E750D"/>
    <w:rPr>
      <w:b/>
      <w:color w:val="000000" w:themeColor="text1"/>
    </w:rPr>
  </w:style>
  <w:style w:type="character" w:customStyle="1" w:styleId="Heading6Char">
    <w:name w:val="Heading 6 Char"/>
    <w:basedOn w:val="DefaultParagraphFont"/>
    <w:link w:val="Heading6"/>
    <w:uiPriority w:val="2"/>
    <w:semiHidden/>
    <w:rsid w:val="00EE750D"/>
    <w:rPr>
      <w:b/>
      <w:color w:val="606060"/>
    </w:rPr>
  </w:style>
  <w:style w:type="character" w:customStyle="1" w:styleId="Heading7Char">
    <w:name w:val="Heading 7 Char"/>
    <w:basedOn w:val="DefaultParagraphFont"/>
    <w:link w:val="Heading7"/>
    <w:uiPriority w:val="2"/>
    <w:semiHidden/>
    <w:rsid w:val="00EE750D"/>
    <w:rPr>
      <w:b/>
      <w:color w:val="000000" w:themeColor="text1"/>
    </w:rPr>
  </w:style>
  <w:style w:type="character" w:customStyle="1" w:styleId="Heading8Char">
    <w:name w:val="Heading 8 Char"/>
    <w:basedOn w:val="DefaultParagraphFont"/>
    <w:link w:val="Heading8"/>
    <w:uiPriority w:val="2"/>
    <w:semiHidden/>
    <w:rsid w:val="00EE750D"/>
    <w:rPr>
      <w:b/>
      <w:color w:val="606060"/>
    </w:rPr>
  </w:style>
  <w:style w:type="character" w:customStyle="1" w:styleId="Heading9Char">
    <w:name w:val="Heading 9 Char"/>
    <w:basedOn w:val="DefaultParagraphFont"/>
    <w:link w:val="Heading9"/>
    <w:uiPriority w:val="2"/>
    <w:semiHidden/>
    <w:rsid w:val="00EE750D"/>
    <w:rPr>
      <w:b/>
      <w:color w:val="000000" w:themeColor="text1"/>
    </w:rPr>
  </w:style>
  <w:style w:type="paragraph" w:customStyle="1" w:styleId="NTGFooter2deptpagenum">
    <w:name w:val="NTG Footer 2 dept &amp; page num"/>
    <w:basedOn w:val="Normal"/>
    <w:link w:val="NTGFooter2deptpagenumChar"/>
    <w:uiPriority w:val="9"/>
    <w:semiHidden/>
    <w:rsid w:val="002926BC"/>
    <w:pPr>
      <w:tabs>
        <w:tab w:val="right" w:pos="9639"/>
      </w:tabs>
      <w:spacing w:after="0"/>
    </w:pPr>
    <w:rPr>
      <w:sz w:val="20"/>
    </w:rPr>
  </w:style>
  <w:style w:type="character" w:customStyle="1" w:styleId="NTGFooter2deptpagenumChar">
    <w:name w:val="NTG Footer 2 dept &amp; page num Char"/>
    <w:basedOn w:val="DefaultParagraphFont"/>
    <w:link w:val="NTGFooter2deptpagenum"/>
    <w:uiPriority w:val="9"/>
    <w:semiHidden/>
    <w:rsid w:val="00C52BC3"/>
    <w:rPr>
      <w:sz w:val="20"/>
    </w:rPr>
  </w:style>
  <w:style w:type="character" w:customStyle="1" w:styleId="NTGFooter2DateVersionChar">
    <w:name w:val="NTG Footer 2 Date &amp; Version Char"/>
    <w:basedOn w:val="NTGFooter2deptpagenumChar"/>
    <w:link w:val="NTGFooter2DateVersion"/>
    <w:uiPriority w:val="9"/>
    <w:semiHidden/>
    <w:rsid w:val="00C52BC3"/>
    <w:rPr>
      <w:sz w:val="20"/>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semiHidden/>
    <w:rsid w:val="002F0DB1"/>
    <w:rPr>
      <w:color w:val="0563C1" w:themeColor="hyperlink"/>
      <w:u w:val="single"/>
    </w:rPr>
  </w:style>
  <w:style w:type="paragraph" w:styleId="TOCHeading">
    <w:name w:val="TOC Heading"/>
    <w:basedOn w:val="Heading1"/>
    <w:next w:val="Normal"/>
    <w:uiPriority w:val="39"/>
    <w:semiHidden/>
    <w:qFormat/>
    <w:rsid w:val="003B67FD"/>
    <w:pPr>
      <w:spacing w:before="480" w:after="0"/>
      <w:outlineLvl w:val="9"/>
    </w:p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uiPriority w:val="6"/>
    <w:rsid w:val="002716CD"/>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uiPriority w:val="7"/>
    <w:rsid w:val="002716CD"/>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D3B0DA" w:themeColor="accent4" w:themeTint="66"/>
        <w:left w:val="single" w:sz="4" w:space="0" w:color="D3B0DA" w:themeColor="accent4" w:themeTint="66"/>
        <w:bottom w:val="single" w:sz="4" w:space="0" w:color="D3B0DA" w:themeColor="accent4" w:themeTint="66"/>
        <w:right w:val="single" w:sz="4" w:space="0" w:color="D3B0DA" w:themeColor="accent4" w:themeTint="66"/>
        <w:insideH w:val="single" w:sz="4" w:space="0" w:color="D3B0DA" w:themeColor="accent4" w:themeTint="66"/>
        <w:insideV w:val="single" w:sz="4" w:space="0" w:color="D3B0DA" w:themeColor="accent4" w:themeTint="66"/>
      </w:tblBorders>
    </w:tblPr>
    <w:tblStylePr w:type="firstRow">
      <w:rPr>
        <w:b/>
        <w:bCs/>
      </w:rPr>
      <w:tblPr/>
      <w:tcPr>
        <w:tcBorders>
          <w:bottom w:val="single" w:sz="12" w:space="0" w:color="BE89C8" w:themeColor="accent4" w:themeTint="99"/>
        </w:tcBorders>
      </w:tcPr>
    </w:tblStylePr>
    <w:tblStylePr w:type="lastRow">
      <w:rPr>
        <w:b/>
        <w:bCs/>
      </w:rPr>
      <w:tblPr/>
      <w:tcPr>
        <w:tcBorders>
          <w:top w:val="double" w:sz="2" w:space="0" w:color="BE89C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3D0F63"/>
    <w:pPr>
      <w:spacing w:after="40"/>
    </w:pPr>
    <w:rPr>
      <w:szCs w:val="20"/>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link w:val="CaptionChar"/>
    <w:uiPriority w:val="35"/>
    <w:unhideWhenUsed/>
    <w:rsid w:val="00F858F2"/>
    <w:rPr>
      <w:iCs/>
      <w:sz w:val="20"/>
      <w:szCs w:val="18"/>
    </w:rPr>
  </w:style>
  <w:style w:type="paragraph" w:customStyle="1" w:styleId="Subheading">
    <w:name w:val="Subheading"/>
    <w:uiPriority w:val="99"/>
    <w:semiHidden/>
    <w:rsid w:val="00B97EC5"/>
    <w:pPr>
      <w:spacing w:before="360" w:after="360"/>
    </w:pPr>
    <w:rPr>
      <w:rFonts w:eastAsia="Times New Roman" w:cs="Arial"/>
      <w:b/>
      <w:color w:val="CB6015"/>
      <w:sz w:val="36"/>
      <w:szCs w:val="36"/>
      <w:lang w:eastAsia="en-AU"/>
    </w:rPr>
  </w:style>
  <w:style w:type="paragraph" w:customStyle="1" w:styleId="caption0">
    <w:name w:val="caption"/>
    <w:basedOn w:val="Caption"/>
    <w:link w:val="captionChar0"/>
    <w:qFormat/>
    <w:rsid w:val="00B97EC5"/>
    <w:rPr>
      <w:color w:val="808080" w:themeColor="background1" w:themeShade="80"/>
      <w:sz w:val="18"/>
    </w:rPr>
  </w:style>
  <w:style w:type="character" w:customStyle="1" w:styleId="CaptionChar">
    <w:name w:val="Caption Char"/>
    <w:basedOn w:val="DefaultParagraphFont"/>
    <w:link w:val="Caption"/>
    <w:uiPriority w:val="35"/>
    <w:rsid w:val="00B97EC5"/>
    <w:rPr>
      <w:iCs/>
      <w:sz w:val="20"/>
      <w:szCs w:val="18"/>
    </w:rPr>
  </w:style>
  <w:style w:type="character" w:customStyle="1" w:styleId="captionChar0">
    <w:name w:val="caption Char"/>
    <w:basedOn w:val="CaptionChar"/>
    <w:link w:val="caption0"/>
    <w:rsid w:val="00B97EC5"/>
    <w:rPr>
      <w:iCs/>
      <w:color w:val="808080" w:themeColor="background1" w:themeShade="8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prod.main.ntgov\NTG\Office%20Templates\General%20portrait.dotx"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2288355024471243"/>
          <c:y val="6.1762990641521277E-2"/>
          <c:w val="0.73896668367087626"/>
          <c:h val="0.75673712459159903"/>
        </c:manualLayout>
      </c:layout>
      <c:barChart>
        <c:barDir val="col"/>
        <c:grouping val="clustered"/>
        <c:varyColors val="0"/>
        <c:ser>
          <c:idx val="0"/>
          <c:order val="0"/>
          <c:tx>
            <c:strRef>
              <c:f>Sheet1!$B$1</c:f>
              <c:strCache>
                <c:ptCount val="1"/>
                <c:pt idx="0">
                  <c:v>Incidence of RCD (%)</c:v>
                </c:pt>
              </c:strCache>
            </c:strRef>
          </c:tx>
          <c:spPr>
            <a:noFill/>
            <a:ln w="19050">
              <a:solidFill>
                <a:srgbClr val="476F97"/>
              </a:solidFill>
            </a:ln>
            <a:effectLst/>
          </c:spPr>
          <c:invertIfNegative val="0"/>
          <c:errBars>
            <c:errBarType val="both"/>
            <c:errValType val="cust"/>
            <c:noEndCap val="0"/>
            <c:plus>
              <c:numRef>
                <c:f>Sheet1!$E$2:$E$5</c:f>
                <c:numCache>
                  <c:formatCode>General</c:formatCode>
                  <c:ptCount val="4"/>
                  <c:pt idx="0">
                    <c:v>3.1</c:v>
                  </c:pt>
                  <c:pt idx="1">
                    <c:v>1.25</c:v>
                  </c:pt>
                  <c:pt idx="2">
                    <c:v>2.14</c:v>
                  </c:pt>
                  <c:pt idx="3">
                    <c:v>1.99</c:v>
                  </c:pt>
                </c:numCache>
              </c:numRef>
            </c:plus>
            <c:minus>
              <c:numRef>
                <c:f>Sheet1!$E$2:$E$5</c:f>
                <c:numCache>
                  <c:formatCode>General</c:formatCode>
                  <c:ptCount val="4"/>
                  <c:pt idx="0">
                    <c:v>3.1</c:v>
                  </c:pt>
                  <c:pt idx="1">
                    <c:v>1.25</c:v>
                  </c:pt>
                  <c:pt idx="2">
                    <c:v>2.14</c:v>
                  </c:pt>
                  <c:pt idx="3">
                    <c:v>1.99</c:v>
                  </c:pt>
                </c:numCache>
              </c:numRef>
            </c:minus>
            <c:spPr>
              <a:noFill/>
              <a:ln w="9525" cap="flat" cmpd="sng" algn="ctr">
                <a:solidFill>
                  <a:schemeClr val="tx1">
                    <a:lumMod val="65000"/>
                    <a:lumOff val="35000"/>
                  </a:schemeClr>
                </a:solidFill>
                <a:round/>
              </a:ln>
              <a:effectLst/>
            </c:spPr>
          </c:errBars>
          <c:cat>
            <c:strRef>
              <c:f>Sheet1!$A$2:$A$5</c:f>
              <c:strCache>
                <c:ptCount val="4"/>
                <c:pt idx="0">
                  <c:v>Control</c:v>
                </c:pt>
                <c:pt idx="1">
                  <c:v>VHT</c:v>
                </c:pt>
                <c:pt idx="2">
                  <c:v>HWT + Cond.</c:v>
                </c:pt>
                <c:pt idx="3">
                  <c:v>HWT</c:v>
                </c:pt>
              </c:strCache>
            </c:strRef>
          </c:cat>
          <c:val>
            <c:numRef>
              <c:f>Sheet1!$B$2:$B$5</c:f>
              <c:numCache>
                <c:formatCode>General</c:formatCode>
                <c:ptCount val="4"/>
                <c:pt idx="0">
                  <c:v>23.78</c:v>
                </c:pt>
                <c:pt idx="1">
                  <c:v>10.32</c:v>
                </c:pt>
                <c:pt idx="2">
                  <c:v>5.19</c:v>
                </c:pt>
                <c:pt idx="3">
                  <c:v>1.25</c:v>
                </c:pt>
              </c:numCache>
            </c:numRef>
          </c:val>
          <c:extLst xmlns:c16r2="http://schemas.microsoft.com/office/drawing/2015/06/chart">
            <c:ext xmlns:c16="http://schemas.microsoft.com/office/drawing/2014/chart" uri="{C3380CC4-5D6E-409C-BE32-E72D297353CC}">
              <c16:uniqueId val="{00000000-F92E-409C-90E7-53C885C3DF2A}"/>
            </c:ext>
          </c:extLst>
        </c:ser>
        <c:dLbls>
          <c:showLegendKey val="0"/>
          <c:showVal val="0"/>
          <c:showCatName val="0"/>
          <c:showSerName val="0"/>
          <c:showPercent val="0"/>
          <c:showBubbleSize val="0"/>
        </c:dLbls>
        <c:gapWidth val="219"/>
        <c:overlap val="-27"/>
        <c:axId val="449652208"/>
        <c:axId val="665764448"/>
      </c:barChart>
      <c:catAx>
        <c:axId val="449652208"/>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665764448"/>
        <c:crosses val="autoZero"/>
        <c:auto val="1"/>
        <c:lblAlgn val="ctr"/>
        <c:lblOffset val="100"/>
        <c:noMultiLvlLbl val="0"/>
      </c:catAx>
      <c:valAx>
        <c:axId val="665764448"/>
        <c:scaling>
          <c:orientation val="minMax"/>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r>
                  <a:rPr lang="en-AU"/>
                  <a:t>Incidence of RCD (%)</a:t>
                </a:r>
              </a:p>
            </c:rich>
          </c:tx>
          <c:overlay val="0"/>
          <c:spPr>
            <a:noFill/>
            <a:ln>
              <a:noFill/>
            </a:ln>
            <a:effectLst/>
          </c:spPr>
          <c:txPr>
            <a:bodyPr rot="-54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449652208"/>
        <c:crosses val="autoZero"/>
        <c:crossBetween val="between"/>
      </c:valAx>
      <c:spPr>
        <a:noFill/>
        <a:ln>
          <a:solidFill>
            <a:schemeClr val="tx1"/>
          </a:solidFill>
        </a:ln>
        <a:effectLst/>
      </c:spPr>
    </c:plotArea>
    <c:plotVisOnly val="1"/>
    <c:dispBlanksAs val="gap"/>
    <c:showDLblsOverMax val="0"/>
  </c:chart>
  <c:spPr>
    <a:solidFill>
      <a:schemeClr val="bg1"/>
    </a:solidFill>
    <a:ln w="9525" cap="flat" cmpd="sng" algn="ctr">
      <a:noFill/>
      <a:round/>
    </a:ln>
    <a:effectLst/>
  </c:spPr>
  <c:txPr>
    <a:bodyPr/>
    <a:lstStyle/>
    <a:p>
      <a:pPr>
        <a:defRPr sz="1100"/>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0843948415126093"/>
          <c:y val="6.1763054463784391E-2"/>
          <c:w val="0.73896668367087626"/>
          <c:h val="0.75673712459159903"/>
        </c:manualLayout>
      </c:layout>
      <c:barChart>
        <c:barDir val="col"/>
        <c:grouping val="clustered"/>
        <c:varyColors val="0"/>
        <c:ser>
          <c:idx val="0"/>
          <c:order val="0"/>
          <c:tx>
            <c:strRef>
              <c:f>Sheet1!$B$1</c:f>
              <c:strCache>
                <c:ptCount val="1"/>
                <c:pt idx="0">
                  <c:v>Incidence of RCD (%)</c:v>
                </c:pt>
              </c:strCache>
            </c:strRef>
          </c:tx>
          <c:spPr>
            <a:noFill/>
            <a:ln w="19050">
              <a:solidFill>
                <a:srgbClr val="476F97"/>
              </a:solidFill>
            </a:ln>
            <a:effectLst/>
          </c:spPr>
          <c:invertIfNegative val="0"/>
          <c:errBars>
            <c:errBarType val="both"/>
            <c:errValType val="cust"/>
            <c:noEndCap val="0"/>
            <c:plus>
              <c:numRef>
                <c:f>Sheet1!$E$2:$E$5</c:f>
                <c:numCache>
                  <c:formatCode>General</c:formatCode>
                  <c:ptCount val="4"/>
                  <c:pt idx="0">
                    <c:v>3.1</c:v>
                  </c:pt>
                  <c:pt idx="1">
                    <c:v>1.25</c:v>
                  </c:pt>
                  <c:pt idx="2">
                    <c:v>2.14</c:v>
                  </c:pt>
                  <c:pt idx="3">
                    <c:v>1.99</c:v>
                  </c:pt>
                </c:numCache>
              </c:numRef>
            </c:plus>
            <c:minus>
              <c:numRef>
                <c:f>Sheet1!$E$2:$E$5</c:f>
                <c:numCache>
                  <c:formatCode>General</c:formatCode>
                  <c:ptCount val="4"/>
                  <c:pt idx="0">
                    <c:v>3.1</c:v>
                  </c:pt>
                  <c:pt idx="1">
                    <c:v>1.25</c:v>
                  </c:pt>
                  <c:pt idx="2">
                    <c:v>2.14</c:v>
                  </c:pt>
                  <c:pt idx="3">
                    <c:v>1.99</c:v>
                  </c:pt>
                </c:numCache>
              </c:numRef>
            </c:minus>
            <c:spPr>
              <a:noFill/>
              <a:ln w="9525" cap="flat" cmpd="sng" algn="ctr">
                <a:solidFill>
                  <a:schemeClr val="tx1">
                    <a:lumMod val="65000"/>
                    <a:lumOff val="35000"/>
                  </a:schemeClr>
                </a:solidFill>
                <a:round/>
              </a:ln>
              <a:effectLst/>
            </c:spPr>
          </c:errBars>
          <c:cat>
            <c:strRef>
              <c:f>Sheet1!$A$2:$A$5</c:f>
              <c:strCache>
                <c:ptCount val="4"/>
                <c:pt idx="0">
                  <c:v>Control</c:v>
                </c:pt>
                <c:pt idx="1">
                  <c:v>VHT</c:v>
                </c:pt>
                <c:pt idx="2">
                  <c:v>HWT + Cond.</c:v>
                </c:pt>
                <c:pt idx="3">
                  <c:v>HWT</c:v>
                </c:pt>
              </c:strCache>
            </c:strRef>
          </c:cat>
          <c:val>
            <c:numRef>
              <c:f>Sheet1!$B$2:$B$5</c:f>
              <c:numCache>
                <c:formatCode>General</c:formatCode>
                <c:ptCount val="4"/>
                <c:pt idx="0">
                  <c:v>23.78</c:v>
                </c:pt>
                <c:pt idx="1">
                  <c:v>10.32</c:v>
                </c:pt>
                <c:pt idx="2">
                  <c:v>5.19</c:v>
                </c:pt>
                <c:pt idx="3">
                  <c:v>1.25</c:v>
                </c:pt>
              </c:numCache>
            </c:numRef>
          </c:val>
          <c:extLst xmlns:c16r2="http://schemas.microsoft.com/office/drawing/2015/06/chart">
            <c:ext xmlns:c16="http://schemas.microsoft.com/office/drawing/2014/chart" uri="{C3380CC4-5D6E-409C-BE32-E72D297353CC}">
              <c16:uniqueId val="{00000000-C721-471D-BDDA-488D98A34A9A}"/>
            </c:ext>
          </c:extLst>
        </c:ser>
        <c:dLbls>
          <c:showLegendKey val="0"/>
          <c:showVal val="0"/>
          <c:showCatName val="0"/>
          <c:showSerName val="0"/>
          <c:showPercent val="0"/>
          <c:showBubbleSize val="0"/>
        </c:dLbls>
        <c:gapWidth val="219"/>
        <c:overlap val="-27"/>
        <c:axId val="665765232"/>
        <c:axId val="662226264"/>
      </c:barChart>
      <c:catAx>
        <c:axId val="665765232"/>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662226264"/>
        <c:crosses val="autoZero"/>
        <c:auto val="1"/>
        <c:lblAlgn val="ctr"/>
        <c:lblOffset val="100"/>
        <c:noMultiLvlLbl val="0"/>
      </c:catAx>
      <c:valAx>
        <c:axId val="662226264"/>
        <c:scaling>
          <c:orientation val="minMax"/>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r>
                  <a:rPr lang="en-AU"/>
                  <a:t>Incidence of RCD (%)</a:t>
                </a:r>
              </a:p>
            </c:rich>
          </c:tx>
          <c:overlay val="0"/>
          <c:spPr>
            <a:noFill/>
            <a:ln>
              <a:noFill/>
            </a:ln>
            <a:effectLst/>
          </c:spPr>
          <c:txPr>
            <a:bodyPr rot="-54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665765232"/>
        <c:crosses val="autoZero"/>
        <c:crossBetween val="between"/>
      </c:valAx>
      <c:spPr>
        <a:noFill/>
        <a:ln>
          <a:solidFill>
            <a:schemeClr val="tx1"/>
          </a:solidFill>
        </a:ln>
        <a:effectLst/>
      </c:spPr>
    </c:plotArea>
    <c:plotVisOnly val="1"/>
    <c:dispBlanksAs val="gap"/>
    <c:showDLblsOverMax val="0"/>
  </c:chart>
  <c:spPr>
    <a:solidFill>
      <a:schemeClr val="bg1"/>
    </a:solidFill>
    <a:ln w="9525" cap="flat" cmpd="sng" algn="ctr">
      <a:noFill/>
      <a:round/>
    </a:ln>
    <a:effectLst/>
  </c:spPr>
  <c:txPr>
    <a:bodyPr/>
    <a:lstStyle/>
    <a:p>
      <a:pPr>
        <a:defRPr sz="1100"/>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NTG branding">
  <a:themeElements>
    <a:clrScheme name="NTG Colours">
      <a:dk1>
        <a:sysClr val="windowText" lastClr="000000"/>
      </a:dk1>
      <a:lt1>
        <a:sysClr val="window" lastClr="FFFFFF"/>
      </a:lt1>
      <a:dk2>
        <a:srgbClr val="BC5915"/>
      </a:dk2>
      <a:lt2>
        <a:srgbClr val="FFFFFF"/>
      </a:lt2>
      <a:accent1>
        <a:srgbClr val="527AA1"/>
      </a:accent1>
      <a:accent2>
        <a:srgbClr val="77794B"/>
      </a:accent2>
      <a:accent3>
        <a:srgbClr val="6E7C00"/>
      </a:accent3>
      <a:accent4>
        <a:srgbClr val="8C4799"/>
      </a:accent4>
      <a:accent5>
        <a:srgbClr val="A26B21"/>
      </a:accent5>
      <a:accent6>
        <a:srgbClr val="BD472A"/>
      </a:accent6>
      <a:hlink>
        <a:srgbClr val="0563C1"/>
      </a:hlink>
      <a:folHlink>
        <a:srgbClr val="8C4799"/>
      </a:folHlink>
    </a:clrScheme>
    <a:fontScheme name="NTG Fon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D86611-FF2C-4DF4-96A6-EE478FD1C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General portrait.dotx</Template>
  <TotalTime>7</TotalTime>
  <Pages>3</Pages>
  <Words>428</Words>
  <Characters>2442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&lt;Document title&gt;</vt:lpstr>
    </vt:vector>
  </TitlesOfParts>
  <Company>Northern Territory Government</Company>
  <LinksUpToDate>false</LinksUpToDate>
  <CharactersWithSpaces>2865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Fruit fly disinfestation of mango</dc:title>
  <dc:creator>Northern Territory Government</dc:creator>
  <cp:lastModifiedBy>Vanessa Madrill</cp:lastModifiedBy>
  <cp:revision>1</cp:revision>
  <cp:lastPrinted>2016-02-04T04:37:00Z</cp:lastPrinted>
  <dcterms:created xsi:type="dcterms:W3CDTF">2019-06-19T02:00:00Z</dcterms:created>
  <dcterms:modified xsi:type="dcterms:W3CDTF">2019-06-19T02:07:00Z</dcterms:modified>
</cp:coreProperties>
</file>