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F" w:rsidRDefault="0052726F" w:rsidP="008A0578">
      <w:pPr>
        <w:rPr>
          <w:noProof/>
          <w:lang w:eastAsia="en-AU"/>
        </w:rPr>
      </w:pPr>
    </w:p>
    <w:p w:rsidR="00453C9B" w:rsidRDefault="00E044BF" w:rsidP="00453C9B">
      <w:pPr>
        <w:jc w:val="center"/>
        <w:rPr>
          <w:lang w:eastAsia="en-AU"/>
        </w:rPr>
      </w:pPr>
      <w:bookmarkStart w:id="0" w:name="_GoBack"/>
      <w:r w:rsidRPr="00E044BF">
        <w:rPr>
          <w:noProof/>
          <w:lang w:eastAsia="en-AU"/>
        </w:rPr>
        <w:drawing>
          <wp:inline distT="0" distB="0" distL="0" distR="0">
            <wp:extent cx="3727450" cy="5270500"/>
            <wp:effectExtent l="0" t="0" r="6350" b="6350"/>
            <wp:docPr id="1" name="Picture 1" descr="NT economy snapshot for August 2021 - annual change&#10;Economic growth GSP $26.2 billion, growth rate – 2020-21f -4.7%, 2021-22f 2.3%, 2022-23f 3.1%, national 2019-20 -0.3%.&#10;Industry share of output top 5, construction 5.6%, mining 28.8%, public admin 11.7%, health 7.5%, education 4.5%.&#10;Private business investment, down 12.0% to $2.4 billion year on year December 2020.  &#10;Business confidence for the Northern Territory +84% (256 businesses) June 2021 quarter change, up 22 percentage points. &#10;Business count as at 30 June 2020 for the Northern Territory was 15,072, and 2,422,404 for Australia. &#10;Darwin inflation index increased 6.1% to 115.6 through the year to June 2021. National inflation index increased 3.8% to 118.8. &#10;Unemployment rate 4.8%, with employment 126,180, down 1.8% from June 2021.&#10;NT population 246,561, rate up 0.5%, national population 25.7 million, rate up 0.5%.&#10;Population distribution, Greater Darwin 59.8%, East Arnhem 5.9%, Katherine 8.5%, Alice Springs 16.0%, Barkly 2.5%, and Daly-Tiwi-West Arnhem 7.3%. &#10;Average weekly earnings $1,777, up 0.2%, national $1,767, up 2.7%.&#10;Median house prices June quarter 2021, Katherine $395,000 up 13.2%, Alice Springs $497,000 up 5.4%, Palmerston $518,000 up 17.2%, Darwin $580,000 up 21.5%. &#10;Business size, small 96.2%, medium 3.6%, large 0.2%.&#10;Business location, Greater Darwin 74.0%, Katherine 6.5%, Alice Springs 14.1%, rest of NT 5.4%&#10;" title="NT economy snapshot - August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</w:r>
      <w:proofErr w:type="gramStart"/>
      <w:r w:rsidR="00453C9B" w:rsidRPr="006E7B0F">
        <w:rPr>
          <w:rFonts w:cs="Arial"/>
          <w:sz w:val="20"/>
        </w:rPr>
        <w:t>t</w:t>
      </w:r>
      <w:proofErr w:type="gramEnd"/>
      <w:r w:rsidR="00453C9B" w:rsidRPr="006E7B0F">
        <w:rPr>
          <w:rFonts w:cs="Arial"/>
          <w:sz w:val="20"/>
        </w:rPr>
        <w:t>: 08 8999 5139</w:t>
      </w:r>
      <w:r w:rsidR="00453C9B" w:rsidRPr="006E7B0F">
        <w:rPr>
          <w:rFonts w:cs="Arial"/>
          <w:sz w:val="20"/>
        </w:rPr>
        <w:br/>
      </w:r>
      <w:r w:rsidR="00F42174">
        <w:rPr>
          <w:rFonts w:cs="Arial"/>
          <w:sz w:val="20"/>
        </w:rPr>
        <w:t>industry</w:t>
      </w:r>
      <w:r w:rsidR="00453C9B" w:rsidRPr="006E7B0F">
        <w:rPr>
          <w:rFonts w:cs="Arial"/>
          <w:sz w:val="20"/>
        </w:rPr>
        <w:t>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E044B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47571">
                <w:rPr>
                  <w:rStyle w:val="PageNumber"/>
                </w:rPr>
                <w:t>4 August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4757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4757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E044B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47571">
                <w:rPr>
                  <w:rStyle w:val="PageNumber"/>
                </w:rPr>
                <w:t>4 August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044B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044B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E044B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7571">
          <w:t>NT economy snapshot – August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847571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August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049D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76A74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7A4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3C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2CD6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5D6B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31C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47571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3793"/>
    <w:rsid w:val="009D63FF"/>
    <w:rsid w:val="009E045C"/>
    <w:rsid w:val="009E175D"/>
    <w:rsid w:val="009E3CC2"/>
    <w:rsid w:val="009E5DD0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15A"/>
    <w:rsid w:val="00A26E80"/>
    <w:rsid w:val="00A31AE8"/>
    <w:rsid w:val="00A357E2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9A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8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4BF"/>
    <w:rsid w:val="00E04CC0"/>
    <w:rsid w:val="00E120E2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87C7D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2174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C9568C-B32C-4E3A-B25C-6599FB1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July 2021</vt:lpstr>
    </vt:vector>
  </TitlesOfParts>
  <Company>INDUSTRY, TOURISM AND TRADE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August 2021</dc:title>
  <dc:creator>Northern Territory Government</dc:creator>
  <cp:lastModifiedBy>Caroline Villaflor</cp:lastModifiedBy>
  <cp:revision>3</cp:revision>
  <cp:lastPrinted>2019-07-29T01:45:00Z</cp:lastPrinted>
  <dcterms:created xsi:type="dcterms:W3CDTF">2021-08-03T23:49:00Z</dcterms:created>
  <dcterms:modified xsi:type="dcterms:W3CDTF">2021-08-06T03:26:00Z</dcterms:modified>
</cp:coreProperties>
</file>