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D55C0" w14:textId="77777777" w:rsidR="0039401A" w:rsidRPr="001F67F5" w:rsidRDefault="0039401A" w:rsidP="0039401A">
      <w:pPr>
        <w:pStyle w:val="Heading1"/>
      </w:pPr>
      <w:r w:rsidRPr="001F67F5">
        <w:t>I</w:t>
      </w:r>
      <w:r>
        <w:t>nstructions</w:t>
      </w:r>
      <w:r w:rsidRPr="001F67F5">
        <w:t xml:space="preserve"> </w:t>
      </w:r>
    </w:p>
    <w:p w14:paraId="264F79FF" w14:textId="21AB18AA" w:rsidR="0039401A" w:rsidRDefault="0039401A" w:rsidP="0039401A">
      <w:r w:rsidRPr="008B03BA">
        <w:t xml:space="preserve">To be considered for appointment as a member of the Northern Territory Veterans' Affairs Ministerial Advisory Council, please complete this application, attach an up-to-date Curriculum Vitae (maximum of 3 pages), and submit to the DefenceNT division of the Department of </w:t>
      </w:r>
      <w:r w:rsidR="00BB5024">
        <w:t>Chief Minister and Cabinet</w:t>
      </w:r>
      <w:r w:rsidRPr="008B03BA">
        <w:t xml:space="preserve">: </w:t>
      </w:r>
    </w:p>
    <w:p w14:paraId="5207FDE8" w14:textId="407DB09E" w:rsidR="0039401A" w:rsidRDefault="0039401A" w:rsidP="0039401A">
      <w:r>
        <w:t>Email</w:t>
      </w:r>
      <w:r w:rsidRPr="008B03BA">
        <w:t xml:space="preserve">: </w:t>
      </w:r>
      <w:hyperlink r:id="rId8" w:history="1">
        <w:r w:rsidRPr="008B03BA">
          <w:rPr>
            <w:rStyle w:val="Hyperlink"/>
          </w:rPr>
          <w:t>defenceNT@nt.gov.au</w:t>
        </w:r>
      </w:hyperlink>
      <w:r w:rsidRPr="008B03BA">
        <w:br/>
      </w:r>
      <w:r>
        <w:t>P</w:t>
      </w:r>
      <w:r w:rsidR="00BB5024">
        <w:t>ost: DefenceNT, GPO Box 4396</w:t>
      </w:r>
      <w:r>
        <w:t>,</w:t>
      </w:r>
      <w:r w:rsidRPr="008B03BA">
        <w:t xml:space="preserve"> Darwin NT 0801</w:t>
      </w:r>
    </w:p>
    <w:p w14:paraId="17A4980F" w14:textId="7D139FE5" w:rsidR="0039401A" w:rsidRDefault="0039401A" w:rsidP="0039401A">
      <w:r w:rsidRPr="008B03BA">
        <w:t xml:space="preserve">Closing </w:t>
      </w:r>
      <w:r>
        <w:t>d</w:t>
      </w:r>
      <w:r w:rsidRPr="008B03BA">
        <w:t xml:space="preserve">ate for submissions: </w:t>
      </w:r>
      <w:r w:rsidR="009E697C">
        <w:t xml:space="preserve">3 April 2024. </w:t>
      </w:r>
    </w:p>
    <w:tbl>
      <w:tblPr>
        <w:tblStyle w:val="TableGrid"/>
        <w:tblW w:w="0" w:type="auto"/>
        <w:tblCellMar>
          <w:top w:w="57" w:type="dxa"/>
          <w:bottom w:w="57" w:type="dxa"/>
        </w:tblCellMar>
        <w:tblLook w:val="04A0" w:firstRow="1" w:lastRow="0" w:firstColumn="1" w:lastColumn="0" w:noHBand="0" w:noVBand="1"/>
        <w:tblDescription w:val="NT Veterans Affairs Ministerial Advisory Council expression of interest application requesting personal details, professional details and signature."/>
      </w:tblPr>
      <w:tblGrid>
        <w:gridCol w:w="845"/>
        <w:gridCol w:w="283"/>
        <w:gridCol w:w="851"/>
        <w:gridCol w:w="993"/>
        <w:gridCol w:w="566"/>
        <w:gridCol w:w="1276"/>
        <w:gridCol w:w="1134"/>
        <w:gridCol w:w="284"/>
        <w:gridCol w:w="186"/>
        <w:gridCol w:w="660"/>
        <w:gridCol w:w="146"/>
        <w:gridCol w:w="1702"/>
        <w:gridCol w:w="702"/>
      </w:tblGrid>
      <w:tr w:rsidR="0039401A" w:rsidRPr="008B03BA" w14:paraId="230F0281" w14:textId="77777777" w:rsidTr="00684B29">
        <w:trPr>
          <w:tblHeader/>
        </w:trPr>
        <w:tc>
          <w:tcPr>
            <w:tcW w:w="9628" w:type="dxa"/>
            <w:gridSpan w:val="13"/>
            <w:shd w:val="clear" w:color="auto" w:fill="D9D9D9" w:themeFill="background1" w:themeFillShade="D9"/>
          </w:tcPr>
          <w:p w14:paraId="206A24B5" w14:textId="77777777" w:rsidR="0039401A" w:rsidRPr="008B03BA" w:rsidRDefault="0039401A" w:rsidP="00684B29">
            <w:pPr>
              <w:spacing w:after="0"/>
              <w:rPr>
                <w:b/>
              </w:rPr>
            </w:pPr>
            <w:r w:rsidRPr="008B03BA">
              <w:rPr>
                <w:b/>
              </w:rPr>
              <w:t>Expression of interest application</w:t>
            </w:r>
          </w:p>
        </w:tc>
      </w:tr>
      <w:tr w:rsidR="0039401A" w14:paraId="1E4E3A42" w14:textId="77777777" w:rsidTr="00684B29">
        <w:tc>
          <w:tcPr>
            <w:tcW w:w="845" w:type="dxa"/>
          </w:tcPr>
          <w:p w14:paraId="11DFE509" w14:textId="77777777" w:rsidR="0039401A" w:rsidRDefault="0039401A" w:rsidP="00684B29">
            <w:pPr>
              <w:spacing w:after="0"/>
            </w:pPr>
            <w:r>
              <w:t>Title</w:t>
            </w:r>
          </w:p>
        </w:tc>
        <w:tc>
          <w:tcPr>
            <w:tcW w:w="1134" w:type="dxa"/>
            <w:gridSpan w:val="2"/>
          </w:tcPr>
          <w:p w14:paraId="55623966" w14:textId="0429B903" w:rsidR="0039401A" w:rsidRDefault="0039401A" w:rsidP="00684B29">
            <w:pPr>
              <w:spacing w:after="0"/>
            </w:pPr>
          </w:p>
        </w:tc>
        <w:tc>
          <w:tcPr>
            <w:tcW w:w="1559" w:type="dxa"/>
            <w:gridSpan w:val="2"/>
          </w:tcPr>
          <w:p w14:paraId="3440E18F" w14:textId="77777777" w:rsidR="0039401A" w:rsidRDefault="0039401A" w:rsidP="00684B29">
            <w:pPr>
              <w:spacing w:after="0"/>
            </w:pPr>
            <w:r>
              <w:t>Given name</w:t>
            </w:r>
          </w:p>
        </w:tc>
        <w:tc>
          <w:tcPr>
            <w:tcW w:w="2410" w:type="dxa"/>
            <w:gridSpan w:val="2"/>
          </w:tcPr>
          <w:p w14:paraId="381A0D2E" w14:textId="2A7A2B07" w:rsidR="0039401A" w:rsidRDefault="0039401A" w:rsidP="00684B29">
            <w:pPr>
              <w:spacing w:after="0"/>
            </w:pPr>
          </w:p>
        </w:tc>
        <w:tc>
          <w:tcPr>
            <w:tcW w:w="1276" w:type="dxa"/>
            <w:gridSpan w:val="4"/>
          </w:tcPr>
          <w:p w14:paraId="5A787C92" w14:textId="77777777" w:rsidR="0039401A" w:rsidRDefault="0039401A" w:rsidP="00684B29">
            <w:pPr>
              <w:spacing w:after="0"/>
            </w:pPr>
            <w:r>
              <w:t>Surname</w:t>
            </w:r>
          </w:p>
        </w:tc>
        <w:tc>
          <w:tcPr>
            <w:tcW w:w="2404" w:type="dxa"/>
            <w:gridSpan w:val="2"/>
          </w:tcPr>
          <w:p w14:paraId="5B4FC53A" w14:textId="08A7EF89" w:rsidR="0039401A" w:rsidRDefault="0039401A" w:rsidP="00684B29">
            <w:pPr>
              <w:spacing w:after="0"/>
            </w:pPr>
          </w:p>
        </w:tc>
      </w:tr>
      <w:tr w:rsidR="0039401A" w14:paraId="7350C0D1" w14:textId="77777777" w:rsidTr="00684B29">
        <w:tc>
          <w:tcPr>
            <w:tcW w:w="1128" w:type="dxa"/>
            <w:gridSpan w:val="2"/>
          </w:tcPr>
          <w:p w14:paraId="3A1DB6F1" w14:textId="77777777" w:rsidR="0039401A" w:rsidRDefault="0039401A" w:rsidP="00684B29">
            <w:pPr>
              <w:spacing w:after="0"/>
            </w:pPr>
            <w:r>
              <w:t>Phone</w:t>
            </w:r>
          </w:p>
        </w:tc>
        <w:tc>
          <w:tcPr>
            <w:tcW w:w="3686" w:type="dxa"/>
            <w:gridSpan w:val="4"/>
          </w:tcPr>
          <w:p w14:paraId="21000189" w14:textId="2DF0899B" w:rsidR="0039401A" w:rsidRDefault="0039401A" w:rsidP="00684B29">
            <w:pPr>
              <w:spacing w:after="0"/>
            </w:pPr>
          </w:p>
        </w:tc>
        <w:tc>
          <w:tcPr>
            <w:tcW w:w="1134" w:type="dxa"/>
          </w:tcPr>
          <w:p w14:paraId="1847B146" w14:textId="77777777" w:rsidR="0039401A" w:rsidRDefault="0039401A" w:rsidP="00684B29">
            <w:pPr>
              <w:spacing w:after="0"/>
            </w:pPr>
            <w:r>
              <w:t>Mobile</w:t>
            </w:r>
          </w:p>
        </w:tc>
        <w:tc>
          <w:tcPr>
            <w:tcW w:w="3680" w:type="dxa"/>
            <w:gridSpan w:val="6"/>
          </w:tcPr>
          <w:p w14:paraId="11688F5E" w14:textId="5398AABB" w:rsidR="0039401A" w:rsidRDefault="0039401A" w:rsidP="00684B29">
            <w:pPr>
              <w:spacing w:after="0"/>
            </w:pPr>
          </w:p>
        </w:tc>
      </w:tr>
      <w:tr w:rsidR="0039401A" w14:paraId="09A0A210" w14:textId="77777777" w:rsidTr="00684B29">
        <w:tc>
          <w:tcPr>
            <w:tcW w:w="1128" w:type="dxa"/>
            <w:gridSpan w:val="2"/>
          </w:tcPr>
          <w:p w14:paraId="7C02108D" w14:textId="77777777" w:rsidR="0039401A" w:rsidRDefault="0039401A" w:rsidP="00684B29">
            <w:pPr>
              <w:spacing w:after="0"/>
            </w:pPr>
            <w:r>
              <w:t>Email</w:t>
            </w:r>
          </w:p>
        </w:tc>
        <w:tc>
          <w:tcPr>
            <w:tcW w:w="3686" w:type="dxa"/>
            <w:gridSpan w:val="4"/>
          </w:tcPr>
          <w:p w14:paraId="7641F086" w14:textId="57F85B00" w:rsidR="0039401A" w:rsidRDefault="0039401A" w:rsidP="00684B29">
            <w:pPr>
              <w:spacing w:after="0"/>
            </w:pPr>
          </w:p>
        </w:tc>
        <w:tc>
          <w:tcPr>
            <w:tcW w:w="1134" w:type="dxa"/>
          </w:tcPr>
          <w:p w14:paraId="5AB535E5" w14:textId="77777777" w:rsidR="0039401A" w:rsidRDefault="0039401A" w:rsidP="00684B29">
            <w:pPr>
              <w:spacing w:after="0"/>
            </w:pPr>
            <w:r>
              <w:t>Gender</w:t>
            </w:r>
          </w:p>
        </w:tc>
        <w:tc>
          <w:tcPr>
            <w:tcW w:w="3680" w:type="dxa"/>
            <w:gridSpan w:val="6"/>
          </w:tcPr>
          <w:p w14:paraId="74E17DB6" w14:textId="3FDA3D41" w:rsidR="0039401A" w:rsidRDefault="0039401A" w:rsidP="00D52A09">
            <w:pPr>
              <w:tabs>
                <w:tab w:val="left" w:pos="1168"/>
              </w:tabs>
              <w:spacing w:after="0"/>
            </w:pPr>
          </w:p>
        </w:tc>
      </w:tr>
      <w:tr w:rsidR="0039401A" w14:paraId="7CA8183D" w14:textId="77777777" w:rsidTr="00684B29">
        <w:tc>
          <w:tcPr>
            <w:tcW w:w="1979" w:type="dxa"/>
            <w:gridSpan w:val="3"/>
          </w:tcPr>
          <w:p w14:paraId="7275E580" w14:textId="77777777" w:rsidR="0039401A" w:rsidRDefault="0039401A" w:rsidP="00684B29">
            <w:pPr>
              <w:spacing w:after="0"/>
            </w:pPr>
            <w:r>
              <w:t>Address</w:t>
            </w:r>
          </w:p>
        </w:tc>
        <w:tc>
          <w:tcPr>
            <w:tcW w:w="7649" w:type="dxa"/>
            <w:gridSpan w:val="10"/>
          </w:tcPr>
          <w:p w14:paraId="2FF2475A" w14:textId="2A4C91CE" w:rsidR="0039401A" w:rsidRDefault="0039401A" w:rsidP="00684B29">
            <w:pPr>
              <w:spacing w:after="0"/>
            </w:pPr>
          </w:p>
        </w:tc>
      </w:tr>
      <w:tr w:rsidR="0039401A" w14:paraId="16A2D1E1" w14:textId="77777777" w:rsidTr="00684B29">
        <w:tc>
          <w:tcPr>
            <w:tcW w:w="1979" w:type="dxa"/>
            <w:gridSpan w:val="3"/>
          </w:tcPr>
          <w:p w14:paraId="57B6E67A" w14:textId="77777777" w:rsidR="0039401A" w:rsidRDefault="0039401A" w:rsidP="00684B29">
            <w:pPr>
              <w:spacing w:after="0"/>
            </w:pPr>
            <w:r>
              <w:t>Postal address</w:t>
            </w:r>
          </w:p>
        </w:tc>
        <w:tc>
          <w:tcPr>
            <w:tcW w:w="7649" w:type="dxa"/>
            <w:gridSpan w:val="10"/>
          </w:tcPr>
          <w:p w14:paraId="1EB4BC26" w14:textId="74DBCEC2" w:rsidR="0039401A" w:rsidRDefault="0039401A" w:rsidP="00684B29">
            <w:pPr>
              <w:spacing w:after="0"/>
            </w:pPr>
          </w:p>
        </w:tc>
      </w:tr>
      <w:tr w:rsidR="0039401A" w14:paraId="46D1D4D8" w14:textId="77777777" w:rsidTr="00684B29">
        <w:tc>
          <w:tcPr>
            <w:tcW w:w="9628" w:type="dxa"/>
            <w:gridSpan w:val="13"/>
          </w:tcPr>
          <w:p w14:paraId="7F5A5091" w14:textId="4E2D893B" w:rsidR="0039401A" w:rsidRDefault="0039401A" w:rsidP="00DC7554">
            <w:pPr>
              <w:spacing w:after="0"/>
            </w:pPr>
            <w:r w:rsidRPr="00B03B1D">
              <w:t xml:space="preserve">Please </w:t>
            </w:r>
            <w:r w:rsidR="00DC7554">
              <w:t>indicate</w:t>
            </w:r>
            <w:r w:rsidRPr="00B03B1D">
              <w:t xml:space="preserve"> if you identify as a member of one or more of the following groups:</w:t>
            </w:r>
          </w:p>
        </w:tc>
      </w:tr>
      <w:tr w:rsidR="0039401A" w14:paraId="7E2D99A4" w14:textId="77777777" w:rsidTr="00684B29">
        <w:tc>
          <w:tcPr>
            <w:tcW w:w="4814" w:type="dxa"/>
            <w:gridSpan w:val="6"/>
          </w:tcPr>
          <w:p w14:paraId="7ADF3A35" w14:textId="138FEFEF" w:rsidR="0039401A" w:rsidRDefault="0039401A" w:rsidP="00DC7554">
            <w:pPr>
              <w:tabs>
                <w:tab w:val="left" w:pos="4207"/>
                <w:tab w:val="left" w:pos="4849"/>
                <w:tab w:val="left" w:pos="9101"/>
              </w:tabs>
              <w:spacing w:before="120" w:after="120"/>
              <w:rPr>
                <w:rFonts w:eastAsia="Cambria"/>
                <w:szCs w:val="24"/>
                <w:lang w:val="en-US"/>
              </w:rPr>
            </w:pPr>
            <w:r w:rsidRPr="00B03B1D">
              <w:t>Current serving ADF member</w:t>
            </w:r>
          </w:p>
          <w:p w14:paraId="60C8F7FE" w14:textId="6FF60C00" w:rsidR="0039401A" w:rsidRDefault="0039401A" w:rsidP="00DC7554">
            <w:pPr>
              <w:tabs>
                <w:tab w:val="left" w:pos="4207"/>
                <w:tab w:val="left" w:pos="4849"/>
                <w:tab w:val="left" w:pos="9101"/>
              </w:tabs>
              <w:spacing w:before="120" w:after="120"/>
              <w:rPr>
                <w:rFonts w:eastAsia="Cambria"/>
                <w:szCs w:val="24"/>
                <w:lang w:val="en-US"/>
              </w:rPr>
            </w:pPr>
            <w:r w:rsidRPr="00B03B1D">
              <w:rPr>
                <w:rFonts w:eastAsia="Cambria"/>
                <w:szCs w:val="24"/>
                <w:lang w:val="en-US"/>
              </w:rPr>
              <w:t>Ex-serving ADF member</w:t>
            </w:r>
          </w:p>
        </w:tc>
        <w:tc>
          <w:tcPr>
            <w:tcW w:w="4814" w:type="dxa"/>
            <w:gridSpan w:val="7"/>
          </w:tcPr>
          <w:p w14:paraId="18DEA51D" w14:textId="6946B3B7" w:rsidR="0039401A" w:rsidRDefault="0039401A" w:rsidP="00DC7554">
            <w:pPr>
              <w:tabs>
                <w:tab w:val="left" w:pos="4207"/>
                <w:tab w:val="left" w:pos="4849"/>
                <w:tab w:val="left" w:pos="9101"/>
              </w:tabs>
              <w:spacing w:before="120" w:after="120"/>
              <w:rPr>
                <w:rFonts w:eastAsia="Cambria"/>
                <w:szCs w:val="24"/>
                <w:lang w:val="en-US"/>
              </w:rPr>
            </w:pPr>
            <w:r w:rsidRPr="00B03B1D">
              <w:t>Never served in ADF</w:t>
            </w:r>
            <w:r w:rsidR="00DC7554">
              <w:t xml:space="preserve"> </w:t>
            </w:r>
          </w:p>
          <w:p w14:paraId="30711B35" w14:textId="5A54AF46" w:rsidR="0039401A" w:rsidRDefault="0039401A" w:rsidP="00DC7554">
            <w:pPr>
              <w:tabs>
                <w:tab w:val="left" w:pos="4207"/>
                <w:tab w:val="left" w:pos="4849"/>
                <w:tab w:val="left" w:pos="9101"/>
              </w:tabs>
              <w:spacing w:before="120" w:after="120"/>
            </w:pPr>
            <w:r w:rsidRPr="00B03B1D">
              <w:rPr>
                <w:rFonts w:eastAsia="Cambria"/>
                <w:szCs w:val="24"/>
                <w:lang w:val="en-US"/>
              </w:rPr>
              <w:t>Aboriginal/Torres Strait Islander</w:t>
            </w:r>
            <w:r w:rsidR="00DC7554">
              <w:rPr>
                <w:rFonts w:eastAsia="Cambria"/>
                <w:szCs w:val="24"/>
                <w:lang w:val="en-US"/>
              </w:rPr>
              <w:t xml:space="preserve"> </w:t>
            </w:r>
          </w:p>
        </w:tc>
      </w:tr>
      <w:tr w:rsidR="0039401A" w14:paraId="6CA7C65F" w14:textId="77777777" w:rsidTr="00684B29">
        <w:tc>
          <w:tcPr>
            <w:tcW w:w="9628" w:type="dxa"/>
            <w:gridSpan w:val="13"/>
          </w:tcPr>
          <w:p w14:paraId="366C1D2B" w14:textId="77777777" w:rsidR="0039401A" w:rsidRDefault="0039401A" w:rsidP="00684B29">
            <w:pPr>
              <w:spacing w:after="0"/>
            </w:pPr>
            <w:r w:rsidRPr="00B03B1D">
              <w:t>State your membership of any Northern Territory boards or committees</w:t>
            </w:r>
          </w:p>
        </w:tc>
      </w:tr>
      <w:tr w:rsidR="0039401A" w14:paraId="63C9B83A" w14:textId="77777777" w:rsidTr="00684B29">
        <w:trPr>
          <w:trHeight w:val="850"/>
        </w:trPr>
        <w:tc>
          <w:tcPr>
            <w:tcW w:w="9628" w:type="dxa"/>
            <w:gridSpan w:val="13"/>
          </w:tcPr>
          <w:p w14:paraId="7B721CD9" w14:textId="3D0E7BFC" w:rsidR="00C22FD8" w:rsidRDefault="00C22FD8" w:rsidP="00684B29">
            <w:pPr>
              <w:spacing w:after="0"/>
            </w:pPr>
          </w:p>
        </w:tc>
      </w:tr>
      <w:tr w:rsidR="0039401A" w14:paraId="3405C751" w14:textId="77777777" w:rsidTr="00684B29">
        <w:tc>
          <w:tcPr>
            <w:tcW w:w="9628" w:type="dxa"/>
            <w:gridSpan w:val="13"/>
          </w:tcPr>
          <w:p w14:paraId="4CAD6B9A" w14:textId="77777777" w:rsidR="0039401A" w:rsidRDefault="0039401A" w:rsidP="00684B29">
            <w:pPr>
              <w:spacing w:after="0"/>
            </w:pPr>
            <w:r w:rsidRPr="00B03B1D">
              <w:t>State your membership of any professional organisations</w:t>
            </w:r>
          </w:p>
        </w:tc>
      </w:tr>
      <w:tr w:rsidR="0039401A" w14:paraId="3B7589AC" w14:textId="77777777" w:rsidTr="00684B29">
        <w:trPr>
          <w:trHeight w:val="850"/>
        </w:trPr>
        <w:tc>
          <w:tcPr>
            <w:tcW w:w="9628" w:type="dxa"/>
            <w:gridSpan w:val="13"/>
          </w:tcPr>
          <w:p w14:paraId="5CBC3621" w14:textId="7EC43D1F" w:rsidR="0039401A" w:rsidRDefault="0039401A" w:rsidP="00DC7554">
            <w:pPr>
              <w:spacing w:after="0"/>
            </w:pPr>
          </w:p>
        </w:tc>
      </w:tr>
      <w:tr w:rsidR="0039401A" w14:paraId="6037F3DB" w14:textId="77777777" w:rsidTr="00684B29">
        <w:tc>
          <w:tcPr>
            <w:tcW w:w="9628" w:type="dxa"/>
            <w:gridSpan w:val="13"/>
          </w:tcPr>
          <w:p w14:paraId="272F64BA" w14:textId="77777777" w:rsidR="0039401A" w:rsidRDefault="0039401A" w:rsidP="00684B29">
            <w:pPr>
              <w:spacing w:after="0"/>
            </w:pPr>
            <w:r w:rsidRPr="00B03B1D">
              <w:t>State your membership of any community organisations</w:t>
            </w:r>
          </w:p>
        </w:tc>
      </w:tr>
      <w:tr w:rsidR="0039401A" w14:paraId="6E498C99" w14:textId="77777777" w:rsidTr="00684B29">
        <w:trPr>
          <w:trHeight w:val="850"/>
        </w:trPr>
        <w:tc>
          <w:tcPr>
            <w:tcW w:w="9628" w:type="dxa"/>
            <w:gridSpan w:val="13"/>
          </w:tcPr>
          <w:p w14:paraId="5D9312EA" w14:textId="00E50459" w:rsidR="00C22FD8" w:rsidRDefault="00C22FD8" w:rsidP="00DC7554">
            <w:pPr>
              <w:spacing w:after="0"/>
            </w:pPr>
          </w:p>
        </w:tc>
      </w:tr>
      <w:tr w:rsidR="0039401A" w14:paraId="20DD9FAC" w14:textId="77777777" w:rsidTr="00684B29">
        <w:tc>
          <w:tcPr>
            <w:tcW w:w="9628" w:type="dxa"/>
            <w:gridSpan w:val="13"/>
          </w:tcPr>
          <w:p w14:paraId="16A3B183" w14:textId="77777777" w:rsidR="0039401A" w:rsidRDefault="0039401A" w:rsidP="00684B29">
            <w:pPr>
              <w:spacing w:after="0"/>
            </w:pPr>
            <w:r w:rsidRPr="00B03B1D">
              <w:t>Provide names and daytime contact numbers for two referees willing to support your application</w:t>
            </w:r>
          </w:p>
        </w:tc>
      </w:tr>
      <w:tr w:rsidR="0039401A" w14:paraId="1797A785" w14:textId="77777777" w:rsidTr="00684B29">
        <w:trPr>
          <w:trHeight w:val="567"/>
        </w:trPr>
        <w:tc>
          <w:tcPr>
            <w:tcW w:w="1979" w:type="dxa"/>
            <w:gridSpan w:val="3"/>
          </w:tcPr>
          <w:p w14:paraId="71433BFC" w14:textId="35D9FDFD" w:rsidR="0039401A" w:rsidRDefault="0039401A" w:rsidP="00DC7554">
            <w:pPr>
              <w:spacing w:after="0"/>
            </w:pPr>
            <w:r w:rsidRPr="00B03B1D">
              <w:t xml:space="preserve">Referee </w:t>
            </w:r>
            <w:r w:rsidR="00DC7554">
              <w:t>1</w:t>
            </w:r>
          </w:p>
        </w:tc>
        <w:tc>
          <w:tcPr>
            <w:tcW w:w="7649" w:type="dxa"/>
            <w:gridSpan w:val="10"/>
          </w:tcPr>
          <w:p w14:paraId="3B611CB9" w14:textId="06CDE5DD" w:rsidR="002B63EB" w:rsidRDefault="002B63EB" w:rsidP="002B63EB">
            <w:pPr>
              <w:spacing w:after="0"/>
            </w:pPr>
          </w:p>
        </w:tc>
      </w:tr>
      <w:tr w:rsidR="0039401A" w14:paraId="54AEF72A" w14:textId="77777777" w:rsidTr="00684B29">
        <w:trPr>
          <w:trHeight w:val="567"/>
        </w:trPr>
        <w:tc>
          <w:tcPr>
            <w:tcW w:w="1979" w:type="dxa"/>
            <w:gridSpan w:val="3"/>
          </w:tcPr>
          <w:p w14:paraId="300269A4" w14:textId="510D005B" w:rsidR="0039401A" w:rsidRDefault="0039401A" w:rsidP="00DC7554">
            <w:pPr>
              <w:spacing w:after="0"/>
            </w:pPr>
            <w:r>
              <w:t xml:space="preserve">Referee </w:t>
            </w:r>
            <w:r w:rsidR="00DC7554">
              <w:t>2</w:t>
            </w:r>
          </w:p>
        </w:tc>
        <w:tc>
          <w:tcPr>
            <w:tcW w:w="7649" w:type="dxa"/>
            <w:gridSpan w:val="10"/>
          </w:tcPr>
          <w:p w14:paraId="679B87A0" w14:textId="1DEABBA8" w:rsidR="002B63EB" w:rsidRDefault="002B63EB" w:rsidP="00684B29">
            <w:pPr>
              <w:spacing w:after="0"/>
            </w:pPr>
          </w:p>
        </w:tc>
      </w:tr>
      <w:tr w:rsidR="0039401A" w14:paraId="3DDE927E" w14:textId="77777777" w:rsidTr="00684B29">
        <w:tc>
          <w:tcPr>
            <w:tcW w:w="9628" w:type="dxa"/>
            <w:gridSpan w:val="13"/>
          </w:tcPr>
          <w:p w14:paraId="574CF1A1" w14:textId="77777777" w:rsidR="0039401A" w:rsidRDefault="0039401A" w:rsidP="00684B29">
            <w:pPr>
              <w:keepNext/>
              <w:spacing w:after="0"/>
            </w:pPr>
            <w:r w:rsidRPr="00B03B1D">
              <w:lastRenderedPageBreak/>
              <w:t>State your reason for applying to be a member of the NT Veterans’ Affairs Ministerial Advisory Council</w:t>
            </w:r>
          </w:p>
        </w:tc>
      </w:tr>
      <w:tr w:rsidR="0039401A" w14:paraId="7E1D7388" w14:textId="77777777" w:rsidTr="00580459">
        <w:trPr>
          <w:trHeight w:val="7710"/>
        </w:trPr>
        <w:tc>
          <w:tcPr>
            <w:tcW w:w="9628" w:type="dxa"/>
            <w:gridSpan w:val="13"/>
          </w:tcPr>
          <w:p w14:paraId="43D54BEA" w14:textId="682A7A25" w:rsidR="009317D9" w:rsidRDefault="009317D9" w:rsidP="00684B29">
            <w:pPr>
              <w:spacing w:after="0"/>
            </w:pPr>
          </w:p>
          <w:p w14:paraId="1997830E" w14:textId="78BE221A" w:rsidR="00FD3A25" w:rsidRDefault="00FD3A25" w:rsidP="00C2692D">
            <w:pPr>
              <w:spacing w:after="0"/>
            </w:pPr>
          </w:p>
          <w:p w14:paraId="312F3C47" w14:textId="46A0B2AD" w:rsidR="00DC7554" w:rsidRDefault="00DC7554" w:rsidP="00C2692D">
            <w:pPr>
              <w:spacing w:after="0"/>
            </w:pPr>
          </w:p>
          <w:p w14:paraId="1DF37FC0" w14:textId="23AC764E" w:rsidR="00DC7554" w:rsidRDefault="00DC7554" w:rsidP="00C2692D">
            <w:pPr>
              <w:spacing w:after="0"/>
            </w:pPr>
          </w:p>
          <w:p w14:paraId="2A43494E" w14:textId="25C5762E" w:rsidR="00DC7554" w:rsidRDefault="00DC7554" w:rsidP="00C2692D">
            <w:pPr>
              <w:spacing w:after="0"/>
            </w:pPr>
          </w:p>
          <w:p w14:paraId="23538613" w14:textId="726B06CD" w:rsidR="00DC7554" w:rsidRDefault="00DC7554" w:rsidP="00C2692D">
            <w:pPr>
              <w:spacing w:after="0"/>
            </w:pPr>
          </w:p>
          <w:p w14:paraId="0EF0CA5B" w14:textId="437F3F06" w:rsidR="00DC7554" w:rsidRDefault="00DC7554" w:rsidP="00C2692D">
            <w:pPr>
              <w:spacing w:after="0"/>
            </w:pPr>
          </w:p>
          <w:p w14:paraId="03A19157" w14:textId="1E608181" w:rsidR="00DC7554" w:rsidRDefault="00DC7554" w:rsidP="00C2692D">
            <w:pPr>
              <w:spacing w:after="0"/>
            </w:pPr>
          </w:p>
          <w:p w14:paraId="7754E94F" w14:textId="3F736CDB" w:rsidR="00DC7554" w:rsidRDefault="00DC7554" w:rsidP="00C2692D">
            <w:pPr>
              <w:spacing w:after="0"/>
            </w:pPr>
          </w:p>
          <w:p w14:paraId="4A23DE68" w14:textId="77777777" w:rsidR="00DC7554" w:rsidRDefault="00DC7554" w:rsidP="00C2692D">
            <w:pPr>
              <w:spacing w:after="0"/>
            </w:pPr>
          </w:p>
          <w:p w14:paraId="0103DB7E" w14:textId="77777777" w:rsidR="00DC7554" w:rsidRDefault="00DC7554" w:rsidP="00C2692D">
            <w:pPr>
              <w:spacing w:after="0"/>
            </w:pPr>
          </w:p>
          <w:p w14:paraId="4719F78C" w14:textId="77777777" w:rsidR="00684B29" w:rsidRDefault="00684B29" w:rsidP="00684B29">
            <w:pPr>
              <w:spacing w:after="0"/>
            </w:pPr>
          </w:p>
          <w:p w14:paraId="65E1154C" w14:textId="77777777" w:rsidR="00DC7554" w:rsidRDefault="00DC7554" w:rsidP="00684B29">
            <w:pPr>
              <w:spacing w:after="0"/>
            </w:pPr>
          </w:p>
          <w:p w14:paraId="1EA6BFEC" w14:textId="42D44ED5" w:rsidR="00DC7554" w:rsidRPr="00337D21" w:rsidRDefault="00DC7554" w:rsidP="00684B29">
            <w:pPr>
              <w:spacing w:after="0"/>
            </w:pPr>
          </w:p>
        </w:tc>
      </w:tr>
      <w:tr w:rsidR="0039401A" w14:paraId="7B90F054" w14:textId="77777777" w:rsidTr="00684B29">
        <w:tc>
          <w:tcPr>
            <w:tcW w:w="9628" w:type="dxa"/>
            <w:gridSpan w:val="13"/>
            <w:tcBorders>
              <w:bottom w:val="single" w:sz="4" w:space="0" w:color="auto"/>
            </w:tcBorders>
          </w:tcPr>
          <w:p w14:paraId="4AE62E74" w14:textId="77777777" w:rsidR="0039401A" w:rsidRPr="00F23E27" w:rsidRDefault="0039401A" w:rsidP="00684B29">
            <w:pPr>
              <w:spacing w:after="0"/>
            </w:pPr>
            <w:r w:rsidRPr="00F23E27">
              <w:t xml:space="preserve">Areas of </w:t>
            </w:r>
            <w:r>
              <w:t>e</w:t>
            </w:r>
            <w:r w:rsidRPr="00F23E27">
              <w:t xml:space="preserve">xpertise / </w:t>
            </w:r>
            <w:r>
              <w:t>k</w:t>
            </w:r>
            <w:r w:rsidRPr="00F23E27">
              <w:t>nowledge</w:t>
            </w:r>
          </w:p>
        </w:tc>
      </w:tr>
      <w:tr w:rsidR="0039401A" w14:paraId="332826D3" w14:textId="77777777" w:rsidTr="00684B29">
        <w:trPr>
          <w:trHeight w:val="255"/>
        </w:trPr>
        <w:tc>
          <w:tcPr>
            <w:tcW w:w="2972" w:type="dxa"/>
            <w:gridSpan w:val="4"/>
            <w:tcBorders>
              <w:bottom w:val="single" w:sz="4" w:space="0" w:color="auto"/>
              <w:right w:val="nil"/>
            </w:tcBorders>
          </w:tcPr>
          <w:p w14:paraId="0260BEB4" w14:textId="77777777" w:rsidR="0039401A" w:rsidRPr="00FF1750" w:rsidRDefault="0039401A" w:rsidP="00684B29">
            <w:pPr>
              <w:tabs>
                <w:tab w:val="right" w:pos="2993"/>
              </w:tabs>
              <w:spacing w:after="40"/>
            </w:pPr>
            <w:r>
              <w:t>Aboriginal a</w:t>
            </w:r>
            <w:r w:rsidRPr="00FF1750">
              <w:t>ffairs</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5480C05A" w14:textId="77777777" w:rsidR="0039401A" w:rsidRPr="00FF1750" w:rsidRDefault="0039401A" w:rsidP="00684B29">
            <w:pPr>
              <w:tabs>
                <w:tab w:val="right" w:pos="2993"/>
              </w:tabs>
              <w:spacing w:after="40"/>
            </w:pPr>
            <w:r w:rsidRPr="00FF1750">
              <w:t>Administration</w:t>
            </w:r>
            <w:r>
              <w:t xml:space="preserve"> / appeals</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6A60290B" w14:textId="77777777" w:rsidR="0039401A" w:rsidRPr="00FF1750" w:rsidRDefault="0039401A" w:rsidP="00684B29">
            <w:pPr>
              <w:tabs>
                <w:tab w:val="right" w:pos="2993"/>
              </w:tabs>
              <w:spacing w:after="40"/>
            </w:pPr>
            <w:r w:rsidRPr="00FF1750">
              <w:t>Agriculture</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06136E81" w14:textId="77777777" w:rsidR="0039401A" w:rsidRPr="00FF1750" w:rsidRDefault="0039401A" w:rsidP="00684B29">
            <w:pPr>
              <w:tabs>
                <w:tab w:val="right" w:pos="2993"/>
              </w:tabs>
              <w:spacing w:after="40"/>
            </w:pPr>
            <w:r w:rsidRPr="00FF1750">
              <w:t>Architecture</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328306BB" w14:textId="77777777" w:rsidR="0039401A" w:rsidRPr="00FF1750" w:rsidRDefault="0039401A" w:rsidP="00684B29">
            <w:pPr>
              <w:tabs>
                <w:tab w:val="right" w:pos="2993"/>
              </w:tabs>
              <w:spacing w:after="40"/>
            </w:pPr>
            <w:r>
              <w:t>Arts / culture</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67A612CA" w14:textId="5A628EDF" w:rsidR="0039401A" w:rsidRPr="00FF1750" w:rsidRDefault="0039401A" w:rsidP="00684B29">
            <w:pPr>
              <w:tabs>
                <w:tab w:val="right" w:pos="2993"/>
              </w:tabs>
              <w:spacing w:after="40"/>
            </w:pPr>
            <w:r w:rsidRPr="00FF1750">
              <w:t>Business</w:t>
            </w:r>
            <w:r>
              <w:tab/>
            </w:r>
            <w:r w:rsidR="00FB1544" w:rsidRPr="00B03B1D">
              <w:rPr>
                <w:rFonts w:eastAsia="Cambria"/>
                <w:szCs w:val="24"/>
                <w:lang w:val="en-US"/>
              </w:rPr>
              <w:fldChar w:fldCharType="begin">
                <w:ffData>
                  <w:name w:val="Check3"/>
                  <w:enabled/>
                  <w:calcOnExit w:val="0"/>
                  <w:checkBox>
                    <w:sizeAuto/>
                    <w:default w:val="0"/>
                    <w:checked w:val="0"/>
                  </w:checkBox>
                </w:ffData>
              </w:fldChar>
            </w:r>
            <w:r w:rsidR="00FB1544"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00FB1544" w:rsidRPr="00B03B1D">
              <w:rPr>
                <w:rFonts w:eastAsia="Cambria"/>
                <w:szCs w:val="24"/>
                <w:lang w:val="en-US"/>
              </w:rPr>
              <w:fldChar w:fldCharType="end"/>
            </w:r>
          </w:p>
          <w:p w14:paraId="692BCDEF" w14:textId="50C8D812" w:rsidR="0039401A" w:rsidRPr="00FF1750" w:rsidRDefault="0039401A" w:rsidP="00684B29">
            <w:pPr>
              <w:tabs>
                <w:tab w:val="right" w:pos="2993"/>
              </w:tabs>
              <w:spacing w:after="40"/>
            </w:pPr>
            <w:r w:rsidRPr="00FF1750">
              <w:t>Communications</w:t>
            </w:r>
            <w:r>
              <w:tab/>
            </w:r>
            <w:r w:rsidR="00FB1544" w:rsidRPr="00B03B1D">
              <w:rPr>
                <w:rFonts w:eastAsia="Cambria"/>
                <w:szCs w:val="24"/>
                <w:lang w:val="en-US"/>
              </w:rPr>
              <w:fldChar w:fldCharType="begin">
                <w:ffData>
                  <w:name w:val="Check3"/>
                  <w:enabled/>
                  <w:calcOnExit w:val="0"/>
                  <w:checkBox>
                    <w:sizeAuto/>
                    <w:default w:val="0"/>
                    <w:checked w:val="0"/>
                  </w:checkBox>
                </w:ffData>
              </w:fldChar>
            </w:r>
            <w:r w:rsidR="00FB1544"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00FB1544" w:rsidRPr="00B03B1D">
              <w:rPr>
                <w:rFonts w:eastAsia="Cambria"/>
                <w:szCs w:val="24"/>
                <w:lang w:val="en-US"/>
              </w:rPr>
              <w:fldChar w:fldCharType="end"/>
            </w:r>
          </w:p>
          <w:p w14:paraId="50884202" w14:textId="77777777" w:rsidR="0039401A" w:rsidRPr="00FF1750" w:rsidRDefault="0039401A" w:rsidP="00684B29">
            <w:pPr>
              <w:tabs>
                <w:tab w:val="right" w:pos="2993"/>
              </w:tabs>
              <w:spacing w:after="40"/>
            </w:pPr>
            <w:r w:rsidRPr="00FF1750">
              <w:t>Community service work</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16592E0E" w14:textId="77777777" w:rsidR="0039401A" w:rsidRPr="00FF1750" w:rsidRDefault="0039401A" w:rsidP="00684B29">
            <w:pPr>
              <w:tabs>
                <w:tab w:val="right" w:pos="2993"/>
              </w:tabs>
              <w:spacing w:after="40"/>
            </w:pPr>
            <w:r>
              <w:t>Conservation</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76489511" w14:textId="77777777" w:rsidR="0039401A" w:rsidRPr="00FF1750" w:rsidRDefault="0039401A" w:rsidP="00684B29">
            <w:pPr>
              <w:tabs>
                <w:tab w:val="right" w:pos="2993"/>
              </w:tabs>
              <w:spacing w:after="40"/>
            </w:pPr>
            <w:r w:rsidRPr="00FF1750">
              <w:t>Construction</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598BA00A" w14:textId="77777777" w:rsidR="0039401A" w:rsidRPr="00FF1750" w:rsidRDefault="0039401A" w:rsidP="00684B29">
            <w:pPr>
              <w:tabs>
                <w:tab w:val="right" w:pos="2993"/>
              </w:tabs>
              <w:spacing w:after="40"/>
            </w:pPr>
            <w:r w:rsidRPr="00FF1750">
              <w:t>Consumer affairs</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5C878B01" w14:textId="558511EC" w:rsidR="0039401A" w:rsidRPr="00FF1750" w:rsidRDefault="0039401A" w:rsidP="00684B29">
            <w:pPr>
              <w:tabs>
                <w:tab w:val="right" w:pos="2993"/>
              </w:tabs>
              <w:spacing w:after="40"/>
            </w:pPr>
            <w:r w:rsidRPr="00FF1750">
              <w:t>Defence</w:t>
            </w:r>
            <w:r>
              <w:tab/>
            </w:r>
            <w:r w:rsidR="00FB1544" w:rsidRPr="00B03B1D">
              <w:rPr>
                <w:rFonts w:eastAsia="Cambria"/>
                <w:szCs w:val="24"/>
                <w:lang w:val="en-US"/>
              </w:rPr>
              <w:fldChar w:fldCharType="begin">
                <w:ffData>
                  <w:name w:val="Check3"/>
                  <w:enabled/>
                  <w:calcOnExit w:val="0"/>
                  <w:checkBox>
                    <w:sizeAuto/>
                    <w:default w:val="0"/>
                    <w:checked w:val="0"/>
                  </w:checkBox>
                </w:ffData>
              </w:fldChar>
            </w:r>
            <w:r w:rsidR="00FB1544"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00FB1544" w:rsidRPr="00B03B1D">
              <w:rPr>
                <w:rFonts w:eastAsia="Cambria"/>
                <w:szCs w:val="24"/>
                <w:lang w:val="en-US"/>
              </w:rPr>
              <w:fldChar w:fldCharType="end"/>
            </w:r>
          </w:p>
          <w:p w14:paraId="56EC8A5E" w14:textId="77777777" w:rsidR="0039401A" w:rsidRDefault="0039401A" w:rsidP="00684B29">
            <w:pPr>
              <w:tabs>
                <w:tab w:val="right" w:pos="2993"/>
              </w:tabs>
              <w:spacing w:after="40"/>
            </w:pPr>
            <w:r>
              <w:t>Education</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4B850C4B" w14:textId="058B9BE6" w:rsidR="0039401A" w:rsidRDefault="0039401A" w:rsidP="00684B29">
            <w:pPr>
              <w:tabs>
                <w:tab w:val="right" w:pos="2993"/>
              </w:tabs>
              <w:spacing w:after="40"/>
            </w:pPr>
            <w:r>
              <w:t>Economic development</w:t>
            </w:r>
            <w:r>
              <w:tab/>
            </w:r>
            <w:r w:rsidR="00FB1544" w:rsidRPr="00B03B1D">
              <w:rPr>
                <w:rFonts w:eastAsia="Cambria"/>
                <w:szCs w:val="24"/>
                <w:lang w:val="en-US"/>
              </w:rPr>
              <w:fldChar w:fldCharType="begin">
                <w:ffData>
                  <w:name w:val="Check3"/>
                  <w:enabled/>
                  <w:calcOnExit w:val="0"/>
                  <w:checkBox>
                    <w:sizeAuto/>
                    <w:default w:val="0"/>
                    <w:checked w:val="0"/>
                  </w:checkBox>
                </w:ffData>
              </w:fldChar>
            </w:r>
            <w:r w:rsidR="00FB1544"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00FB1544" w:rsidRPr="00B03B1D">
              <w:rPr>
                <w:rFonts w:eastAsia="Cambria"/>
                <w:szCs w:val="24"/>
                <w:lang w:val="en-US"/>
              </w:rPr>
              <w:fldChar w:fldCharType="end"/>
            </w:r>
          </w:p>
          <w:p w14:paraId="4A357269" w14:textId="77777777" w:rsidR="0039401A" w:rsidRDefault="0039401A" w:rsidP="00684B29">
            <w:pPr>
              <w:tabs>
                <w:tab w:val="right" w:pos="2993"/>
              </w:tabs>
              <w:spacing w:after="40"/>
            </w:pPr>
            <w:r>
              <w:t>Electrical</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7F7305D3" w14:textId="77777777" w:rsidR="0039401A" w:rsidRDefault="0039401A" w:rsidP="00684B29">
            <w:pPr>
              <w:tabs>
                <w:tab w:val="right" w:pos="2993"/>
              </w:tabs>
              <w:spacing w:after="40"/>
            </w:pPr>
            <w:r w:rsidRPr="00FF1750">
              <w:t>Energy</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tc>
        <w:tc>
          <w:tcPr>
            <w:tcW w:w="3446" w:type="dxa"/>
            <w:gridSpan w:val="5"/>
            <w:tcBorders>
              <w:left w:val="nil"/>
              <w:bottom w:val="single" w:sz="4" w:space="0" w:color="auto"/>
              <w:right w:val="nil"/>
            </w:tcBorders>
          </w:tcPr>
          <w:p w14:paraId="7AB36E21" w14:textId="77777777" w:rsidR="0039401A" w:rsidRPr="00FF1750" w:rsidRDefault="0039401A" w:rsidP="00684B29">
            <w:pPr>
              <w:tabs>
                <w:tab w:val="right" w:pos="3230"/>
              </w:tabs>
              <w:spacing w:after="40"/>
            </w:pPr>
            <w:r w:rsidRPr="00FF1750">
              <w:t>Engineering</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5094D934" w14:textId="77777777" w:rsidR="0039401A" w:rsidRDefault="0039401A" w:rsidP="00684B29">
            <w:pPr>
              <w:tabs>
                <w:tab w:val="right" w:pos="3230"/>
              </w:tabs>
              <w:spacing w:after="40"/>
            </w:pPr>
            <w:r w:rsidRPr="00FF1750">
              <w:t>Environment</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795D8B69" w14:textId="77777777" w:rsidR="0039401A" w:rsidRDefault="0039401A" w:rsidP="00684B29">
            <w:pPr>
              <w:tabs>
                <w:tab w:val="right" w:pos="3230"/>
              </w:tabs>
              <w:spacing w:after="40"/>
            </w:pPr>
            <w:r w:rsidRPr="00FF1750">
              <w:t>E</w:t>
            </w:r>
            <w:r>
              <w:t>xecutive government policy</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14BA2E16" w14:textId="77777777" w:rsidR="0039401A" w:rsidRDefault="0039401A" w:rsidP="00684B29">
            <w:pPr>
              <w:tabs>
                <w:tab w:val="right" w:pos="3230"/>
              </w:tabs>
              <w:spacing w:after="40"/>
            </w:pPr>
            <w:r>
              <w:t>Ethnic a</w:t>
            </w:r>
            <w:r w:rsidRPr="00FF1750">
              <w:t>ffairs</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4586CE0B" w14:textId="77777777" w:rsidR="0039401A" w:rsidRPr="00FF1750" w:rsidRDefault="0039401A" w:rsidP="00684B29">
            <w:pPr>
              <w:tabs>
                <w:tab w:val="right" w:pos="3230"/>
              </w:tabs>
              <w:spacing w:after="40"/>
            </w:pPr>
            <w:r>
              <w:t>Fisheries</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5F9B63D8" w14:textId="77777777" w:rsidR="0039401A" w:rsidRPr="00FF1750" w:rsidRDefault="0039401A" w:rsidP="00684B29">
            <w:pPr>
              <w:tabs>
                <w:tab w:val="right" w:pos="3230"/>
              </w:tabs>
              <w:spacing w:after="40"/>
            </w:pPr>
            <w:r w:rsidRPr="00FF1750">
              <w:t>F</w:t>
            </w:r>
            <w:r>
              <w:t>inance</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67524C3A" w14:textId="77777777" w:rsidR="0039401A" w:rsidRPr="00FF1750" w:rsidRDefault="0039401A" w:rsidP="00684B29">
            <w:pPr>
              <w:tabs>
                <w:tab w:val="right" w:pos="3230"/>
              </w:tabs>
              <w:spacing w:after="40"/>
            </w:pPr>
            <w:r>
              <w:t>Foreign affairs</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5B434973" w14:textId="77777777" w:rsidR="0039401A" w:rsidRDefault="0039401A" w:rsidP="00684B29">
            <w:pPr>
              <w:tabs>
                <w:tab w:val="right" w:pos="3230"/>
              </w:tabs>
              <w:spacing w:after="40"/>
            </w:pPr>
            <w:r w:rsidRPr="00FF1750">
              <w:t>Health</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3F65AEB3" w14:textId="77777777" w:rsidR="0039401A" w:rsidRPr="00FF1750" w:rsidRDefault="0039401A" w:rsidP="00684B29">
            <w:pPr>
              <w:tabs>
                <w:tab w:val="right" w:pos="3230"/>
              </w:tabs>
              <w:spacing w:after="40"/>
            </w:pPr>
            <w:r>
              <w:t>Heritage</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3AEBCE69" w14:textId="77777777" w:rsidR="0039401A" w:rsidRPr="00FF1750" w:rsidRDefault="0039401A" w:rsidP="00684B29">
            <w:pPr>
              <w:tabs>
                <w:tab w:val="right" w:pos="3230"/>
              </w:tabs>
              <w:spacing w:after="40"/>
            </w:pPr>
            <w:r w:rsidRPr="00FF1750">
              <w:t>Hospitality</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035A73A1" w14:textId="77777777" w:rsidR="0039401A" w:rsidRPr="00FF1750" w:rsidRDefault="0039401A" w:rsidP="00684B29">
            <w:pPr>
              <w:tabs>
                <w:tab w:val="right" w:pos="3230"/>
              </w:tabs>
              <w:spacing w:after="40"/>
            </w:pPr>
            <w:r w:rsidRPr="00FF1750">
              <w:t>Housing</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4012A707" w14:textId="77777777" w:rsidR="0039401A" w:rsidRPr="00FF1750" w:rsidRDefault="0039401A" w:rsidP="00684B29">
            <w:pPr>
              <w:tabs>
                <w:tab w:val="right" w:pos="3230"/>
              </w:tabs>
              <w:spacing w:after="40"/>
            </w:pPr>
            <w:r>
              <w:t>Human r</w:t>
            </w:r>
            <w:r w:rsidRPr="00FF1750">
              <w:t>esources</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269E9295" w14:textId="77777777" w:rsidR="0039401A" w:rsidRPr="00FF1750" w:rsidRDefault="0039401A" w:rsidP="00684B29">
            <w:pPr>
              <w:tabs>
                <w:tab w:val="right" w:pos="3230"/>
              </w:tabs>
              <w:spacing w:after="40"/>
            </w:pPr>
            <w:r>
              <w:t>Industry trade – other</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2C6A2C35" w14:textId="77777777" w:rsidR="0039401A" w:rsidRDefault="0039401A" w:rsidP="00684B29">
            <w:pPr>
              <w:tabs>
                <w:tab w:val="right" w:pos="3230"/>
              </w:tabs>
              <w:spacing w:after="40"/>
            </w:pPr>
            <w:r>
              <w:t>Information t</w:t>
            </w:r>
            <w:r w:rsidRPr="00FF1750">
              <w:t>echnology</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002EAB13" w14:textId="77777777" w:rsidR="0039401A" w:rsidRDefault="0039401A" w:rsidP="00684B29">
            <w:pPr>
              <w:tabs>
                <w:tab w:val="right" w:pos="3230"/>
              </w:tabs>
              <w:spacing w:after="40"/>
            </w:pPr>
            <w:r>
              <w:t>Insurance</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1965A5C3" w14:textId="77777777" w:rsidR="0039401A" w:rsidRDefault="0039401A" w:rsidP="00684B29">
            <w:pPr>
              <w:tabs>
                <w:tab w:val="right" w:pos="3230"/>
              </w:tabs>
              <w:spacing w:after="40"/>
            </w:pPr>
            <w:r w:rsidRPr="00FF1750">
              <w:t>La</w:t>
            </w:r>
            <w:r>
              <w:t>nd-use planning</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tc>
        <w:tc>
          <w:tcPr>
            <w:tcW w:w="3210" w:type="dxa"/>
            <w:gridSpan w:val="4"/>
            <w:tcBorders>
              <w:left w:val="nil"/>
              <w:bottom w:val="single" w:sz="4" w:space="0" w:color="auto"/>
            </w:tcBorders>
          </w:tcPr>
          <w:p w14:paraId="6B94E39C" w14:textId="77777777" w:rsidR="0039401A" w:rsidRDefault="0039401A" w:rsidP="00684B29">
            <w:pPr>
              <w:tabs>
                <w:tab w:val="right" w:pos="2994"/>
              </w:tabs>
              <w:spacing w:after="40"/>
            </w:pPr>
            <w:r w:rsidRPr="00FF1750">
              <w:t xml:space="preserve">Law </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49ECC19A" w14:textId="77777777" w:rsidR="0039401A" w:rsidRPr="00FF1750" w:rsidRDefault="0039401A" w:rsidP="00684B29">
            <w:pPr>
              <w:tabs>
                <w:tab w:val="right" w:pos="2994"/>
              </w:tabs>
              <w:spacing w:after="40"/>
            </w:pPr>
            <w:r>
              <w:t>Local government</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1ACC0C96" w14:textId="0E486047" w:rsidR="0039401A" w:rsidRPr="00FF1750" w:rsidRDefault="0039401A" w:rsidP="00684B29">
            <w:pPr>
              <w:tabs>
                <w:tab w:val="right" w:pos="2994"/>
              </w:tabs>
              <w:spacing w:after="40"/>
            </w:pPr>
            <w:r w:rsidRPr="00FF1750">
              <w:t>Marketing</w:t>
            </w:r>
            <w:r>
              <w:tab/>
            </w:r>
            <w:r w:rsidR="00FB1544" w:rsidRPr="00B03B1D">
              <w:rPr>
                <w:rFonts w:eastAsia="Cambria"/>
                <w:szCs w:val="24"/>
                <w:lang w:val="en-US"/>
              </w:rPr>
              <w:fldChar w:fldCharType="begin">
                <w:ffData>
                  <w:name w:val="Check3"/>
                  <w:enabled/>
                  <w:calcOnExit w:val="0"/>
                  <w:checkBox>
                    <w:sizeAuto/>
                    <w:default w:val="0"/>
                    <w:checked w:val="0"/>
                  </w:checkBox>
                </w:ffData>
              </w:fldChar>
            </w:r>
            <w:r w:rsidR="00FB1544"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00FB1544" w:rsidRPr="00B03B1D">
              <w:rPr>
                <w:rFonts w:eastAsia="Cambria"/>
                <w:szCs w:val="24"/>
                <w:lang w:val="en-US"/>
              </w:rPr>
              <w:fldChar w:fldCharType="end"/>
            </w:r>
          </w:p>
          <w:p w14:paraId="210B8F97" w14:textId="77777777" w:rsidR="0039401A" w:rsidRPr="00FF1750" w:rsidRDefault="0039401A" w:rsidP="00684B29">
            <w:pPr>
              <w:tabs>
                <w:tab w:val="right" w:pos="2994"/>
              </w:tabs>
              <w:spacing w:after="40"/>
            </w:pPr>
            <w:r w:rsidRPr="00FF1750">
              <w:t>Media</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53905711" w14:textId="77777777" w:rsidR="0039401A" w:rsidRDefault="0039401A" w:rsidP="00684B29">
            <w:pPr>
              <w:tabs>
                <w:tab w:val="right" w:pos="2994"/>
              </w:tabs>
              <w:spacing w:after="40"/>
            </w:pPr>
            <w:r w:rsidRPr="00FF1750">
              <w:t>Mining</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6368FE64" w14:textId="77777777" w:rsidR="0039401A" w:rsidRDefault="0039401A" w:rsidP="00684B29">
            <w:pPr>
              <w:tabs>
                <w:tab w:val="right" w:pos="2994"/>
              </w:tabs>
              <w:spacing w:after="40"/>
            </w:pPr>
            <w:r>
              <w:t>Park management</w:t>
            </w:r>
            <w:r w:rsidRPr="00FF1750">
              <w:t xml:space="preserve"> </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4DF42CA7" w14:textId="77777777" w:rsidR="0039401A" w:rsidRDefault="0039401A" w:rsidP="00684B29">
            <w:pPr>
              <w:tabs>
                <w:tab w:val="right" w:pos="2994"/>
              </w:tabs>
              <w:spacing w:after="40"/>
            </w:pPr>
            <w:r>
              <w:t>Plumbing</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2B61D2D8" w14:textId="77777777" w:rsidR="0039401A" w:rsidRPr="00FF1750" w:rsidRDefault="0039401A" w:rsidP="00684B29">
            <w:pPr>
              <w:tabs>
                <w:tab w:val="right" w:pos="2994"/>
              </w:tabs>
              <w:spacing w:after="40"/>
            </w:pPr>
            <w:r w:rsidRPr="00FF1750">
              <w:t>Science</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62E26994" w14:textId="77777777" w:rsidR="0039401A" w:rsidRPr="00FF1750" w:rsidRDefault="0039401A" w:rsidP="00684B29">
            <w:pPr>
              <w:tabs>
                <w:tab w:val="right" w:pos="2994"/>
              </w:tabs>
              <w:spacing w:after="40"/>
            </w:pPr>
            <w:r w:rsidRPr="00FF1750">
              <w:t xml:space="preserve">Social </w:t>
            </w:r>
            <w:r>
              <w:t>p</w:t>
            </w:r>
            <w:r w:rsidRPr="00FF1750">
              <w:t>olicy</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22F94D0D" w14:textId="449CC024" w:rsidR="0039401A" w:rsidRPr="00FF1750" w:rsidRDefault="0039401A" w:rsidP="00684B29">
            <w:pPr>
              <w:tabs>
                <w:tab w:val="right" w:pos="2994"/>
              </w:tabs>
              <w:spacing w:after="40"/>
            </w:pPr>
            <w:r w:rsidRPr="00FF1750">
              <w:t>Sports</w:t>
            </w:r>
            <w:r>
              <w:tab/>
            </w:r>
            <w:r w:rsidR="00FB1544" w:rsidRPr="00B03B1D">
              <w:rPr>
                <w:rFonts w:eastAsia="Cambria"/>
                <w:szCs w:val="24"/>
                <w:lang w:val="en-US"/>
              </w:rPr>
              <w:fldChar w:fldCharType="begin">
                <w:ffData>
                  <w:name w:val="Check3"/>
                  <w:enabled/>
                  <w:calcOnExit w:val="0"/>
                  <w:checkBox>
                    <w:sizeAuto/>
                    <w:default w:val="0"/>
                    <w:checked w:val="0"/>
                  </w:checkBox>
                </w:ffData>
              </w:fldChar>
            </w:r>
            <w:r w:rsidR="00FB1544"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00FB1544" w:rsidRPr="00B03B1D">
              <w:rPr>
                <w:rFonts w:eastAsia="Cambria"/>
                <w:szCs w:val="24"/>
                <w:lang w:val="en-US"/>
              </w:rPr>
              <w:fldChar w:fldCharType="end"/>
            </w:r>
          </w:p>
          <w:p w14:paraId="510DAFFB" w14:textId="77777777" w:rsidR="0039401A" w:rsidRPr="00FF1750" w:rsidRDefault="0039401A" w:rsidP="00684B29">
            <w:pPr>
              <w:tabs>
                <w:tab w:val="right" w:pos="2994"/>
              </w:tabs>
              <w:spacing w:after="40"/>
            </w:pPr>
            <w:r w:rsidRPr="00FF1750">
              <w:t>Tourism</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15251C3C" w14:textId="77777777" w:rsidR="0039401A" w:rsidRDefault="0039401A" w:rsidP="00684B29">
            <w:pPr>
              <w:tabs>
                <w:tab w:val="right" w:pos="2994"/>
              </w:tabs>
              <w:spacing w:after="40"/>
            </w:pPr>
            <w:r w:rsidRPr="00FF1750">
              <w:t>Transport</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4BB8DA6D" w14:textId="77777777" w:rsidR="0039401A" w:rsidRDefault="0039401A" w:rsidP="00684B29">
            <w:pPr>
              <w:tabs>
                <w:tab w:val="right" w:pos="2994"/>
              </w:tabs>
              <w:spacing w:after="40"/>
            </w:pPr>
            <w:r>
              <w:t>Veterans affairs</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0DA05D05" w14:textId="77777777" w:rsidR="0039401A" w:rsidRDefault="0039401A" w:rsidP="00684B29">
            <w:pPr>
              <w:tabs>
                <w:tab w:val="right" w:pos="2994"/>
              </w:tabs>
              <w:spacing w:after="40"/>
            </w:pPr>
            <w:r>
              <w:t>Water management</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5C1D3EFD" w14:textId="77777777" w:rsidR="0039401A" w:rsidRDefault="0039401A" w:rsidP="00684B29">
            <w:pPr>
              <w:tabs>
                <w:tab w:val="right" w:pos="2994"/>
              </w:tabs>
              <w:spacing w:after="40"/>
            </w:pPr>
            <w:r>
              <w:t>Youth affairs</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p w14:paraId="69065643" w14:textId="77777777" w:rsidR="0039401A" w:rsidRDefault="0039401A" w:rsidP="00684B29">
            <w:pPr>
              <w:tabs>
                <w:tab w:val="right" w:pos="2994"/>
              </w:tabs>
              <w:spacing w:after="40"/>
            </w:pPr>
            <w:r w:rsidRPr="00FF1750">
              <w:t>Other (refer to attached CV)</w:t>
            </w:r>
            <w:r>
              <w:tab/>
            </w: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tc>
      </w:tr>
      <w:tr w:rsidR="0039401A" w14:paraId="3CF2FE36" w14:textId="77777777" w:rsidTr="00684B29">
        <w:trPr>
          <w:trHeight w:val="255"/>
        </w:trPr>
        <w:tc>
          <w:tcPr>
            <w:tcW w:w="9628" w:type="dxa"/>
            <w:gridSpan w:val="13"/>
            <w:tcBorders>
              <w:bottom w:val="nil"/>
            </w:tcBorders>
          </w:tcPr>
          <w:p w14:paraId="2666485E" w14:textId="33A2B742" w:rsidR="0039401A" w:rsidRPr="00611438" w:rsidRDefault="0039401A" w:rsidP="00BB5024">
            <w:pPr>
              <w:keepNext/>
              <w:spacing w:after="0"/>
              <w:rPr>
                <w:sz w:val="20"/>
                <w:szCs w:val="20"/>
              </w:rPr>
            </w:pPr>
            <w:r w:rsidRPr="00611438">
              <w:rPr>
                <w:sz w:val="20"/>
                <w:szCs w:val="20"/>
              </w:rPr>
              <w:lastRenderedPageBreak/>
              <w:t xml:space="preserve">You are providing your personal information such as name and contact details and sensitive information such as ethnicity to the Department of Trade, Business and Innovation (DTBI) to express your interest in becoming a member of the Northern Territory Veterans’ Affairs Ministerial Advisory Council. Your information will be managed in accordance with the </w:t>
            </w:r>
            <w:hyperlink r:id="rId9" w:history="1">
              <w:r w:rsidRPr="00611438">
                <w:rPr>
                  <w:rStyle w:val="Hyperlink"/>
                  <w:sz w:val="20"/>
                  <w:szCs w:val="20"/>
                </w:rPr>
                <w:t>Information Privacy Principles</w:t>
              </w:r>
            </w:hyperlink>
            <w:r w:rsidRPr="00611438">
              <w:rPr>
                <w:sz w:val="20"/>
                <w:szCs w:val="20"/>
              </w:rPr>
              <w:t xml:space="preserve"> in the </w:t>
            </w:r>
            <w:r w:rsidRPr="00611438">
              <w:rPr>
                <w:iCs/>
                <w:sz w:val="20"/>
                <w:szCs w:val="20"/>
              </w:rPr>
              <w:t>Information Act (NT)</w:t>
            </w:r>
            <w:r w:rsidRPr="00611438">
              <w:rPr>
                <w:sz w:val="20"/>
                <w:szCs w:val="20"/>
              </w:rPr>
              <w:t xml:space="preserve">. To assist in determining your suitability, your information will be shared with the selection panel, your referees, and the </w:t>
            </w:r>
            <w:r>
              <w:rPr>
                <w:sz w:val="20"/>
                <w:szCs w:val="20"/>
              </w:rPr>
              <w:t>m</w:t>
            </w:r>
            <w:r w:rsidRPr="00611438">
              <w:rPr>
                <w:sz w:val="20"/>
                <w:szCs w:val="20"/>
              </w:rPr>
              <w:t xml:space="preserve">inister’s </w:t>
            </w:r>
            <w:r>
              <w:rPr>
                <w:sz w:val="20"/>
                <w:szCs w:val="20"/>
              </w:rPr>
              <w:t>office responsible for v</w:t>
            </w:r>
            <w:r w:rsidRPr="00611438">
              <w:rPr>
                <w:sz w:val="20"/>
                <w:szCs w:val="20"/>
              </w:rPr>
              <w:t xml:space="preserve">eterans </w:t>
            </w:r>
            <w:r>
              <w:rPr>
                <w:sz w:val="20"/>
                <w:szCs w:val="20"/>
              </w:rPr>
              <w:t>s</w:t>
            </w:r>
            <w:r w:rsidRPr="00611438">
              <w:rPr>
                <w:sz w:val="20"/>
                <w:szCs w:val="20"/>
              </w:rPr>
              <w:t xml:space="preserve">upport. If required, we may verify your information by contacting other third parties in your application (e.g. organisations you have worked for). If you choose not to provide some or all of your personal information, we may not be able to assess your suitability to be a member of the </w:t>
            </w:r>
            <w:r>
              <w:rPr>
                <w:sz w:val="20"/>
                <w:szCs w:val="20"/>
              </w:rPr>
              <w:t>c</w:t>
            </w:r>
            <w:r w:rsidRPr="00611438">
              <w:rPr>
                <w:sz w:val="20"/>
                <w:szCs w:val="20"/>
              </w:rPr>
              <w:t xml:space="preserve">ouncil. You can access your application or request that it be amended or deleted by contacting the </w:t>
            </w:r>
            <w:r>
              <w:rPr>
                <w:sz w:val="20"/>
                <w:szCs w:val="20"/>
              </w:rPr>
              <w:t>p</w:t>
            </w:r>
            <w:r w:rsidRPr="00611438">
              <w:rPr>
                <w:sz w:val="20"/>
                <w:szCs w:val="20"/>
              </w:rPr>
              <w:t xml:space="preserve">rivacy </w:t>
            </w:r>
            <w:r>
              <w:rPr>
                <w:sz w:val="20"/>
                <w:szCs w:val="20"/>
              </w:rPr>
              <w:t>o</w:t>
            </w:r>
            <w:r w:rsidR="00BB5024">
              <w:rPr>
                <w:sz w:val="20"/>
                <w:szCs w:val="20"/>
              </w:rPr>
              <w:t>fficer at DefenceNT, GPO Box 4396</w:t>
            </w:r>
            <w:r w:rsidRPr="00611438">
              <w:rPr>
                <w:sz w:val="20"/>
                <w:szCs w:val="20"/>
              </w:rPr>
              <w:t xml:space="preserve"> Darwin NT 0801, </w:t>
            </w:r>
            <w:r>
              <w:rPr>
                <w:sz w:val="20"/>
                <w:szCs w:val="20"/>
              </w:rPr>
              <w:t xml:space="preserve">Phone </w:t>
            </w:r>
            <w:r w:rsidRPr="00611438">
              <w:rPr>
                <w:sz w:val="20"/>
                <w:szCs w:val="20"/>
              </w:rPr>
              <w:t xml:space="preserve">08 8999 </w:t>
            </w:r>
            <w:r w:rsidR="00BB5024">
              <w:rPr>
                <w:sz w:val="20"/>
                <w:szCs w:val="20"/>
              </w:rPr>
              <w:t>7520</w:t>
            </w:r>
            <w:r w:rsidRPr="00611438">
              <w:rPr>
                <w:sz w:val="20"/>
                <w:szCs w:val="20"/>
              </w:rPr>
              <w:t xml:space="preserve"> or email </w:t>
            </w:r>
            <w:hyperlink r:id="rId10" w:history="1">
              <w:r w:rsidR="00BB5024" w:rsidRPr="00A91757">
                <w:rPr>
                  <w:rStyle w:val="Hyperlink"/>
                </w:rPr>
                <w:t>defencent@nt.gov.au</w:t>
              </w:r>
            </w:hyperlink>
            <w:r w:rsidR="00BB5024">
              <w:t xml:space="preserve"> </w:t>
            </w:r>
          </w:p>
        </w:tc>
      </w:tr>
      <w:tr w:rsidR="0039401A" w14:paraId="24A595CB" w14:textId="77777777" w:rsidTr="00684B29">
        <w:trPr>
          <w:trHeight w:val="255"/>
        </w:trPr>
        <w:tc>
          <w:tcPr>
            <w:tcW w:w="8926" w:type="dxa"/>
            <w:gridSpan w:val="12"/>
            <w:tcBorders>
              <w:top w:val="nil"/>
              <w:bottom w:val="nil"/>
              <w:right w:val="nil"/>
            </w:tcBorders>
          </w:tcPr>
          <w:p w14:paraId="510F4312" w14:textId="77777777" w:rsidR="0039401A" w:rsidRPr="00611438" w:rsidRDefault="0039401A" w:rsidP="00684B29">
            <w:pPr>
              <w:spacing w:after="0"/>
            </w:pPr>
            <w:r w:rsidRPr="00611438">
              <w:rPr>
                <w:sz w:val="20"/>
                <w:szCs w:val="20"/>
              </w:rPr>
              <w:t xml:space="preserve">I grant permission for inquiries to be made to establish the accuracy of the information provided in this form and accompanying attachments to determine my </w:t>
            </w:r>
            <w:r>
              <w:rPr>
                <w:sz w:val="20"/>
                <w:szCs w:val="20"/>
              </w:rPr>
              <w:t>suitability as a member of the c</w:t>
            </w:r>
            <w:r w:rsidRPr="00611438">
              <w:rPr>
                <w:sz w:val="20"/>
                <w:szCs w:val="20"/>
              </w:rPr>
              <w:t xml:space="preserve">ouncil and I understand that these inquiries will involve the disclosure of my information for these limited purposes. </w:t>
            </w:r>
          </w:p>
        </w:tc>
        <w:tc>
          <w:tcPr>
            <w:tcW w:w="702" w:type="dxa"/>
            <w:tcBorders>
              <w:top w:val="nil"/>
              <w:left w:val="nil"/>
              <w:bottom w:val="nil"/>
            </w:tcBorders>
          </w:tcPr>
          <w:p w14:paraId="518CE121" w14:textId="23A09DB1" w:rsidR="0039401A" w:rsidRPr="00611438" w:rsidRDefault="00FB1544" w:rsidP="00684B29">
            <w:pPr>
              <w:spacing w:after="0"/>
            </w:pP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tc>
      </w:tr>
      <w:tr w:rsidR="0039401A" w14:paraId="519CBAF8" w14:textId="77777777" w:rsidTr="00684B29">
        <w:trPr>
          <w:trHeight w:val="255"/>
        </w:trPr>
        <w:tc>
          <w:tcPr>
            <w:tcW w:w="8926" w:type="dxa"/>
            <w:gridSpan w:val="12"/>
            <w:tcBorders>
              <w:top w:val="nil"/>
              <w:bottom w:val="nil"/>
              <w:right w:val="nil"/>
            </w:tcBorders>
          </w:tcPr>
          <w:p w14:paraId="7F70484F" w14:textId="77777777" w:rsidR="0039401A" w:rsidRPr="00611438" w:rsidRDefault="0039401A" w:rsidP="00684B29">
            <w:pPr>
              <w:spacing w:after="0"/>
              <w:rPr>
                <w:sz w:val="20"/>
                <w:szCs w:val="20"/>
              </w:rPr>
            </w:pPr>
            <w:r w:rsidRPr="00611438">
              <w:rPr>
                <w:sz w:val="20"/>
                <w:szCs w:val="20"/>
              </w:rPr>
              <w:t>I also consent to the collection of personal information (including any sensitive information such as racial or ethnic origin) as part of administering appointments to advisory committees. This information may be included in submissions to Cabinet.</w:t>
            </w:r>
          </w:p>
        </w:tc>
        <w:tc>
          <w:tcPr>
            <w:tcW w:w="702" w:type="dxa"/>
            <w:tcBorders>
              <w:top w:val="nil"/>
              <w:left w:val="nil"/>
              <w:bottom w:val="nil"/>
            </w:tcBorders>
          </w:tcPr>
          <w:p w14:paraId="11930E6A" w14:textId="6CC862F7" w:rsidR="0039401A" w:rsidRPr="00611438" w:rsidRDefault="00FB1544" w:rsidP="00684B29">
            <w:pPr>
              <w:spacing w:after="0"/>
            </w:pP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tc>
      </w:tr>
      <w:tr w:rsidR="0039401A" w14:paraId="78EC2012" w14:textId="77777777" w:rsidTr="00684B29">
        <w:trPr>
          <w:trHeight w:val="255"/>
        </w:trPr>
        <w:tc>
          <w:tcPr>
            <w:tcW w:w="8926" w:type="dxa"/>
            <w:gridSpan w:val="12"/>
            <w:tcBorders>
              <w:top w:val="nil"/>
              <w:right w:val="nil"/>
            </w:tcBorders>
          </w:tcPr>
          <w:p w14:paraId="04BD9A5C" w14:textId="7EA6B81C" w:rsidR="0039401A" w:rsidRPr="00611438" w:rsidRDefault="0039401A" w:rsidP="00BB5024">
            <w:pPr>
              <w:spacing w:after="0"/>
            </w:pPr>
            <w:r w:rsidRPr="00611438">
              <w:rPr>
                <w:sz w:val="20"/>
                <w:szCs w:val="20"/>
              </w:rPr>
              <w:t xml:space="preserve">I understand that if appointed, my image, name and biographical summary may be published on the </w:t>
            </w:r>
            <w:r w:rsidR="00BB5024">
              <w:rPr>
                <w:sz w:val="20"/>
                <w:szCs w:val="20"/>
              </w:rPr>
              <w:t>DefenceNT webpage</w:t>
            </w:r>
            <w:r w:rsidRPr="00611438">
              <w:rPr>
                <w:sz w:val="20"/>
                <w:szCs w:val="20"/>
              </w:rPr>
              <w:t>.</w:t>
            </w:r>
          </w:p>
        </w:tc>
        <w:tc>
          <w:tcPr>
            <w:tcW w:w="702" w:type="dxa"/>
            <w:tcBorders>
              <w:top w:val="nil"/>
              <w:left w:val="nil"/>
            </w:tcBorders>
          </w:tcPr>
          <w:p w14:paraId="78D75BDD" w14:textId="62B9861B" w:rsidR="0039401A" w:rsidRPr="00611438" w:rsidRDefault="00FB1544" w:rsidP="00684B29">
            <w:pPr>
              <w:spacing w:after="0"/>
            </w:pPr>
            <w:r w:rsidRPr="00B03B1D">
              <w:rPr>
                <w:rFonts w:eastAsia="Cambria"/>
                <w:szCs w:val="24"/>
                <w:lang w:val="en-US"/>
              </w:rPr>
              <w:fldChar w:fldCharType="begin">
                <w:ffData>
                  <w:name w:val="Check3"/>
                  <w:enabled/>
                  <w:calcOnExit w:val="0"/>
                  <w:checkBox>
                    <w:sizeAuto/>
                    <w:default w:val="0"/>
                    <w:checked w:val="0"/>
                  </w:checkBox>
                </w:ffData>
              </w:fldChar>
            </w:r>
            <w:r w:rsidRPr="00B03B1D">
              <w:rPr>
                <w:rFonts w:eastAsia="Cambria"/>
                <w:szCs w:val="24"/>
                <w:lang w:val="en-US"/>
              </w:rPr>
              <w:instrText xml:space="preserve"> FORMCHECKBOX </w:instrText>
            </w:r>
            <w:r w:rsidR="00CE4F72">
              <w:rPr>
                <w:rFonts w:eastAsia="Cambria"/>
                <w:szCs w:val="24"/>
                <w:lang w:val="en-US"/>
              </w:rPr>
            </w:r>
            <w:r w:rsidR="00CE4F72">
              <w:rPr>
                <w:rFonts w:eastAsia="Cambria"/>
                <w:szCs w:val="24"/>
                <w:lang w:val="en-US"/>
              </w:rPr>
              <w:fldChar w:fldCharType="separate"/>
            </w:r>
            <w:r w:rsidRPr="00B03B1D">
              <w:rPr>
                <w:rFonts w:eastAsia="Cambria"/>
                <w:szCs w:val="24"/>
                <w:lang w:val="en-US"/>
              </w:rPr>
              <w:fldChar w:fldCharType="end"/>
            </w:r>
          </w:p>
        </w:tc>
      </w:tr>
      <w:tr w:rsidR="0039401A" w14:paraId="4201929E" w14:textId="77777777" w:rsidTr="00684B29">
        <w:trPr>
          <w:trHeight w:val="567"/>
        </w:trPr>
        <w:tc>
          <w:tcPr>
            <w:tcW w:w="1979" w:type="dxa"/>
            <w:gridSpan w:val="3"/>
            <w:vAlign w:val="bottom"/>
          </w:tcPr>
          <w:p w14:paraId="15975D3C" w14:textId="77777777" w:rsidR="0039401A" w:rsidRPr="00611438" w:rsidRDefault="0039401A" w:rsidP="00684B29">
            <w:pPr>
              <w:spacing w:after="0"/>
            </w:pPr>
            <w:r>
              <w:t>Signature</w:t>
            </w:r>
          </w:p>
        </w:tc>
        <w:tc>
          <w:tcPr>
            <w:tcW w:w="7649" w:type="dxa"/>
            <w:gridSpan w:val="10"/>
            <w:vAlign w:val="bottom"/>
          </w:tcPr>
          <w:p w14:paraId="6AE082AA" w14:textId="5C9DA37A" w:rsidR="0039401A" w:rsidRPr="00611438" w:rsidRDefault="0039401A" w:rsidP="00684B29">
            <w:pPr>
              <w:spacing w:after="0"/>
            </w:pPr>
          </w:p>
        </w:tc>
      </w:tr>
      <w:tr w:rsidR="0039401A" w14:paraId="33CB991F" w14:textId="77777777" w:rsidTr="00684B29">
        <w:trPr>
          <w:trHeight w:val="255"/>
        </w:trPr>
        <w:tc>
          <w:tcPr>
            <w:tcW w:w="1979" w:type="dxa"/>
            <w:gridSpan w:val="3"/>
          </w:tcPr>
          <w:p w14:paraId="51628FBD" w14:textId="77777777" w:rsidR="0039401A" w:rsidRDefault="0039401A" w:rsidP="00684B29">
            <w:pPr>
              <w:spacing w:after="0"/>
            </w:pPr>
            <w:r>
              <w:t>Name</w:t>
            </w:r>
          </w:p>
        </w:tc>
        <w:tc>
          <w:tcPr>
            <w:tcW w:w="4253" w:type="dxa"/>
            <w:gridSpan w:val="5"/>
          </w:tcPr>
          <w:p w14:paraId="4D31256B" w14:textId="0EBD5BA5" w:rsidR="0039401A" w:rsidRPr="00611438" w:rsidRDefault="0039401A" w:rsidP="00684B29">
            <w:pPr>
              <w:spacing w:after="0"/>
            </w:pPr>
          </w:p>
        </w:tc>
        <w:tc>
          <w:tcPr>
            <w:tcW w:w="846" w:type="dxa"/>
            <w:gridSpan w:val="2"/>
          </w:tcPr>
          <w:p w14:paraId="717558F4" w14:textId="77777777" w:rsidR="0039401A" w:rsidRPr="00611438" w:rsidRDefault="0039401A" w:rsidP="00684B29">
            <w:pPr>
              <w:spacing w:after="0"/>
            </w:pPr>
            <w:r>
              <w:t>Date</w:t>
            </w:r>
          </w:p>
        </w:tc>
        <w:tc>
          <w:tcPr>
            <w:tcW w:w="2550" w:type="dxa"/>
            <w:gridSpan w:val="3"/>
          </w:tcPr>
          <w:p w14:paraId="3DE275BD" w14:textId="1149B29E" w:rsidR="0039401A" w:rsidRPr="00611438" w:rsidRDefault="0039401A" w:rsidP="00684B29">
            <w:pPr>
              <w:spacing w:after="0"/>
            </w:pPr>
          </w:p>
        </w:tc>
      </w:tr>
    </w:tbl>
    <w:p w14:paraId="24BDFC5A" w14:textId="77777777" w:rsidR="0039401A" w:rsidRDefault="0039401A" w:rsidP="0039401A"/>
    <w:sectPr w:rsidR="0039401A" w:rsidSect="00705C9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487A7" w14:textId="77777777" w:rsidR="00D60E88" w:rsidRDefault="00D60E88" w:rsidP="007332FF">
      <w:r>
        <w:separator/>
      </w:r>
    </w:p>
  </w:endnote>
  <w:endnote w:type="continuationSeparator" w:id="0">
    <w:p w14:paraId="0AA50835" w14:textId="77777777" w:rsidR="00D60E88" w:rsidRDefault="00D60E8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0DFD" w14:textId="77777777" w:rsidR="00A81FF9" w:rsidRDefault="00A81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84B29" w:rsidRPr="00132658" w14:paraId="697F08F8" w14:textId="77777777" w:rsidTr="002A6F6A">
      <w:trPr>
        <w:cantSplit/>
        <w:trHeight w:hRule="exact" w:val="1400"/>
        <w:tblHeader/>
      </w:trPr>
      <w:tc>
        <w:tcPr>
          <w:tcW w:w="8505" w:type="dxa"/>
          <w:vAlign w:val="center"/>
        </w:tcPr>
        <w:p w14:paraId="2BF6C476" w14:textId="72B9CF33" w:rsidR="00684B29" w:rsidRPr="00705C9D" w:rsidRDefault="00684B29" w:rsidP="00B11C67">
          <w:pPr>
            <w:pStyle w:val="NTGFooter1items"/>
            <w:rPr>
              <w:rStyle w:val="NTGFooterDepartmentNameChar"/>
            </w:rPr>
          </w:pPr>
          <w:r>
            <w:rPr>
              <w:rStyle w:val="NTGFooterDepartmentofChar"/>
            </w:rPr>
            <w:t xml:space="preserve">DEPARTMENT OF </w:t>
          </w:r>
          <w:r w:rsidR="00CE4F72" w:rsidRPr="00CE4F72">
            <w:rPr>
              <w:rStyle w:val="NTGFooterDepartmentofChar"/>
              <w:rFonts w:asciiTheme="majorHAnsi" w:hAnsiTheme="majorHAnsi" w:cstheme="majorHAnsi"/>
            </w:rPr>
            <w:t xml:space="preserve">the </w:t>
          </w:r>
          <w:r w:rsidR="00BB5024" w:rsidRPr="00CE4F72">
            <w:rPr>
              <w:rStyle w:val="NTGFooterDepartmentofChar"/>
              <w:rFonts w:asciiTheme="majorHAnsi" w:hAnsiTheme="majorHAnsi" w:cstheme="majorHAnsi"/>
            </w:rPr>
            <w:t>Chief Minister and cabinet</w:t>
          </w:r>
          <w:bookmarkStart w:id="0" w:name="_GoBack"/>
          <w:bookmarkEnd w:id="0"/>
        </w:p>
        <w:p w14:paraId="34DB9B24" w14:textId="0853EF3E" w:rsidR="00684B29" w:rsidRPr="007B5DA2" w:rsidRDefault="009E697C" w:rsidP="000E342B">
          <w:pPr>
            <w:pStyle w:val="NTGFooter1items"/>
          </w:pPr>
          <w:r>
            <w:rPr>
              <w:rStyle w:val="NTGFooter1itemsChar"/>
            </w:rPr>
            <w:t>March 2024</w:t>
          </w:r>
        </w:p>
      </w:tc>
      <w:tc>
        <w:tcPr>
          <w:tcW w:w="2268" w:type="dxa"/>
          <w:vAlign w:val="center"/>
        </w:tcPr>
        <w:p w14:paraId="67DB775D" w14:textId="66CE9851" w:rsidR="00684B29" w:rsidRPr="00DC1F0F" w:rsidRDefault="00684B29"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CE4F72">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CE4F72">
            <w:rPr>
              <w:noProof/>
              <w:sz w:val="20"/>
            </w:rPr>
            <w:t>3</w:t>
          </w:r>
          <w:r w:rsidRPr="00DC1F0F">
            <w:rPr>
              <w:noProof/>
              <w:sz w:val="20"/>
            </w:rPr>
            <w:fldChar w:fldCharType="end"/>
          </w:r>
        </w:p>
      </w:tc>
    </w:tr>
  </w:tbl>
  <w:p w14:paraId="4987F84C" w14:textId="77777777" w:rsidR="00684B29" w:rsidRPr="00B11C67" w:rsidRDefault="00684B29" w:rsidP="00B11C67">
    <w:pPr>
      <w:pStyle w:val="Footer"/>
      <w:rPr>
        <w:rStyle w:val="NTGFooter2deptpagenumCha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84B29" w:rsidRPr="00132658" w14:paraId="6CBEC433" w14:textId="77777777" w:rsidTr="007D4893">
      <w:trPr>
        <w:cantSplit/>
        <w:trHeight w:hRule="exact" w:val="1400"/>
        <w:tblHeader/>
      </w:trPr>
      <w:tc>
        <w:tcPr>
          <w:tcW w:w="8505" w:type="dxa"/>
          <w:vAlign w:val="center"/>
        </w:tcPr>
        <w:p w14:paraId="7B43F416" w14:textId="66933941" w:rsidR="00684B29" w:rsidRPr="00705C9D" w:rsidRDefault="00684B29" w:rsidP="007B5DA2">
          <w:pPr>
            <w:pStyle w:val="NTGFooter1items"/>
            <w:rPr>
              <w:rStyle w:val="NTGFooterDepartmentNameChar"/>
            </w:rPr>
          </w:pPr>
          <w:r>
            <w:rPr>
              <w:rStyle w:val="NTGFooterDepartmentofChar"/>
            </w:rPr>
            <w:t xml:space="preserve">DEPARTMENT </w:t>
          </w:r>
          <w:r w:rsidRPr="00CE4F72">
            <w:rPr>
              <w:rStyle w:val="NTGFooterDepartmentofChar"/>
            </w:rPr>
            <w:t xml:space="preserve">OF </w:t>
          </w:r>
          <w:r w:rsidR="00CE4F72" w:rsidRPr="00CE4F72">
            <w:rPr>
              <w:rStyle w:val="NTGFooterDepartmentofChar"/>
            </w:rPr>
            <w:t xml:space="preserve">the </w:t>
          </w:r>
          <w:r w:rsidR="00BB5024" w:rsidRPr="00CE4F72">
            <w:rPr>
              <w:rStyle w:val="NTGFooterDepartmentofChar"/>
              <w:rFonts w:asciiTheme="majorHAnsi" w:hAnsiTheme="majorHAnsi" w:cstheme="majorHAnsi"/>
            </w:rPr>
            <w:t>Chief Minister and cabinet</w:t>
          </w:r>
        </w:p>
        <w:p w14:paraId="78F7EBFF" w14:textId="37E20E9D" w:rsidR="00684B29" w:rsidRPr="007B5DA2" w:rsidRDefault="00684B29" w:rsidP="00BB5024">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CE4F72">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CE4F72">
            <w:rPr>
              <w:noProof/>
            </w:rPr>
            <w:t>3</w:t>
          </w:r>
          <w:r>
            <w:rPr>
              <w:noProof/>
            </w:rPr>
            <w:fldChar w:fldCharType="end"/>
          </w:r>
          <w:r w:rsidRPr="007B5DA2">
            <w:tab/>
          </w:r>
          <w:r w:rsidR="00A81FF9">
            <w:t>March 2024</w:t>
          </w:r>
        </w:p>
      </w:tc>
      <w:tc>
        <w:tcPr>
          <w:tcW w:w="2268" w:type="dxa"/>
          <w:vAlign w:val="center"/>
        </w:tcPr>
        <w:p w14:paraId="5A258727" w14:textId="77777777" w:rsidR="00684B29" w:rsidRPr="001E14EB" w:rsidRDefault="00684B29" w:rsidP="00B606A1">
          <w:pPr>
            <w:spacing w:after="0"/>
            <w:jc w:val="right"/>
          </w:pPr>
          <w:r>
            <w:rPr>
              <w:noProof/>
              <w:lang w:eastAsia="en-AU"/>
            </w:rPr>
            <w:drawing>
              <wp:inline distT="0" distB="0" distL="0" distR="0" wp14:anchorId="5038E27B" wp14:editId="3155690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6D79BAFB" w14:textId="77777777" w:rsidR="00684B29" w:rsidRPr="00543BD1" w:rsidRDefault="00684B29"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6F4C4" w14:textId="77777777" w:rsidR="00D60E88" w:rsidRDefault="00D60E88" w:rsidP="007332FF">
      <w:r>
        <w:separator/>
      </w:r>
    </w:p>
  </w:footnote>
  <w:footnote w:type="continuationSeparator" w:id="0">
    <w:p w14:paraId="7E50A7B9" w14:textId="77777777" w:rsidR="00D60E88" w:rsidRDefault="00D60E8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F4A3A" w14:textId="77777777" w:rsidR="00A81FF9" w:rsidRDefault="00A81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14:paraId="16B5A593" w14:textId="77777777" w:rsidR="00684B29" w:rsidRDefault="00684B29" w:rsidP="002926BC">
        <w:pPr>
          <w:pStyle w:val="Header"/>
          <w:tabs>
            <w:tab w:val="clear" w:pos="9026"/>
          </w:tabs>
          <w:ind w:right="-568"/>
        </w:pPr>
        <w:r>
          <w:t>Northern Territory Veterans’ Affairs Ministerial Advisory Council expression of interest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7E7D" w14:textId="77777777" w:rsidR="00684B29" w:rsidRDefault="00CE4F72" w:rsidP="0050530C">
    <w:pPr>
      <w:pStyle w:val="Title"/>
    </w:pPr>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r w:rsidR="00684B29" w:rsidRPr="0039401A">
          <w:t>Northern Territory Veterans’ Affairs Ministerial Advisory Counci</w:t>
        </w:r>
        <w:r w:rsidR="00684B29">
          <w:t>l expression of interest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C521DCD"/>
    <w:multiLevelType w:val="hybridMultilevel"/>
    <w:tmpl w:val="80CA4ACA"/>
    <w:lvl w:ilvl="0" w:tplc="F3CEEC6C">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E21323"/>
    <w:multiLevelType w:val="multilevel"/>
    <w:tmpl w:val="4E6AC8F6"/>
    <w:numStyleLink w:val="Numberlist"/>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9"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7"/>
  </w:num>
  <w:num w:numId="4">
    <w:abstractNumId w:val="39"/>
  </w:num>
  <w:num w:numId="5">
    <w:abstractNumId w:val="25"/>
  </w:num>
  <w:num w:numId="6">
    <w:abstractNumId w:val="13"/>
  </w:num>
  <w:num w:numId="7">
    <w:abstractNumId w:val="45"/>
  </w:num>
  <w:num w:numId="8">
    <w:abstractNumId w:val="22"/>
  </w:num>
  <w:num w:numId="9">
    <w:abstractNumId w:val="52"/>
  </w:num>
  <w:num w:numId="10">
    <w:abstractNumId w:val="18"/>
  </w:num>
  <w:num w:numId="11">
    <w:abstractNumId w:val="57"/>
  </w:num>
  <w:num w:numId="12">
    <w:abstractNumId w:val="15"/>
  </w:num>
  <w:num w:numId="13">
    <w:abstractNumId w:val="1"/>
  </w:num>
  <w:num w:numId="14">
    <w:abstractNumId w:val="55"/>
  </w:num>
  <w:num w:numId="15">
    <w:abstractNumId w:val="24"/>
  </w:num>
  <w:num w:numId="16">
    <w:abstractNumId w:val="56"/>
  </w:num>
  <w:num w:numId="17">
    <w:abstractNumId w:val="65"/>
  </w:num>
  <w:num w:numId="18">
    <w:abstractNumId w:val="51"/>
  </w:num>
  <w:num w:numId="19">
    <w:abstractNumId w:val="43"/>
  </w:num>
  <w:num w:numId="20">
    <w:abstractNumId w:val="47"/>
  </w:num>
  <w:num w:numId="21">
    <w:abstractNumId w:val="35"/>
  </w:num>
  <w:num w:numId="22">
    <w:abstractNumId w:val="50"/>
  </w:num>
  <w:num w:numId="23">
    <w:abstractNumId w:val="42"/>
  </w:num>
  <w:num w:numId="24">
    <w:abstractNumId w:val="37"/>
  </w:num>
  <w:num w:numId="25">
    <w:abstractNumId w:val="33"/>
  </w:num>
  <w:num w:numId="26">
    <w:abstractNumId w:val="9"/>
  </w:num>
  <w:num w:numId="27">
    <w:abstractNumId w:val="66"/>
  </w:num>
  <w:num w:numId="28">
    <w:abstractNumId w:val="32"/>
  </w:num>
  <w:num w:numId="29">
    <w:abstractNumId w:val="26"/>
  </w:num>
  <w:num w:numId="30">
    <w:abstractNumId w:val="0"/>
  </w:num>
  <w:num w:numId="31">
    <w:abstractNumId w:val="36"/>
  </w:num>
  <w:num w:numId="32">
    <w:abstractNumId w:val="8"/>
  </w:num>
  <w:num w:numId="33">
    <w:abstractNumId w:val="58"/>
  </w:num>
  <w:num w:numId="34">
    <w:abstractNumId w:val="29"/>
  </w:num>
  <w:num w:numId="35">
    <w:abstractNumId w:val="44"/>
  </w:num>
  <w:num w:numId="36">
    <w:abstractNumId w:val="59"/>
  </w:num>
  <w:num w:numId="37">
    <w:abstractNumId w:val="61"/>
  </w:num>
  <w:num w:numId="38">
    <w:abstractNumId w:val="12"/>
  </w:num>
  <w:num w:numId="39">
    <w:abstractNumId w:val="23"/>
  </w:num>
  <w:num w:numId="40">
    <w:abstractNumId w:val="62"/>
  </w:num>
  <w:num w:numId="41">
    <w:abstractNumId w:val="2"/>
  </w:num>
  <w:num w:numId="4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1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014"/>
    <w:rsid w:val="000A5273"/>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B485F"/>
    <w:rsid w:val="001C6FCE"/>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2912"/>
    <w:rsid w:val="00274D4B"/>
    <w:rsid w:val="002754E2"/>
    <w:rsid w:val="002806F5"/>
    <w:rsid w:val="00281577"/>
    <w:rsid w:val="002926BC"/>
    <w:rsid w:val="00293A72"/>
    <w:rsid w:val="002971CE"/>
    <w:rsid w:val="00297D29"/>
    <w:rsid w:val="002A0160"/>
    <w:rsid w:val="002A30C3"/>
    <w:rsid w:val="002A6F6A"/>
    <w:rsid w:val="002A7712"/>
    <w:rsid w:val="002B38F7"/>
    <w:rsid w:val="002B5591"/>
    <w:rsid w:val="002B63EB"/>
    <w:rsid w:val="002B6AA4"/>
    <w:rsid w:val="002C1FE9"/>
    <w:rsid w:val="002D3A57"/>
    <w:rsid w:val="002D7D05"/>
    <w:rsid w:val="002E20C8"/>
    <w:rsid w:val="002E4290"/>
    <w:rsid w:val="002E66A6"/>
    <w:rsid w:val="002F0DB1"/>
    <w:rsid w:val="002F2885"/>
    <w:rsid w:val="002F45A1"/>
    <w:rsid w:val="00302004"/>
    <w:rsid w:val="003037F9"/>
    <w:rsid w:val="0030583E"/>
    <w:rsid w:val="00307FE1"/>
    <w:rsid w:val="003164BA"/>
    <w:rsid w:val="003258E6"/>
    <w:rsid w:val="00337D21"/>
    <w:rsid w:val="00342283"/>
    <w:rsid w:val="00343A87"/>
    <w:rsid w:val="00344A36"/>
    <w:rsid w:val="003456F4"/>
    <w:rsid w:val="00347FB6"/>
    <w:rsid w:val="003504FD"/>
    <w:rsid w:val="00350881"/>
    <w:rsid w:val="00357D55"/>
    <w:rsid w:val="00361534"/>
    <w:rsid w:val="00363513"/>
    <w:rsid w:val="003657E5"/>
    <w:rsid w:val="0036589C"/>
    <w:rsid w:val="00367AC0"/>
    <w:rsid w:val="00371312"/>
    <w:rsid w:val="00371DC7"/>
    <w:rsid w:val="00377B21"/>
    <w:rsid w:val="00383989"/>
    <w:rsid w:val="00390CE3"/>
    <w:rsid w:val="0039401A"/>
    <w:rsid w:val="00394876"/>
    <w:rsid w:val="00394AAF"/>
    <w:rsid w:val="00394CE5"/>
    <w:rsid w:val="003961F3"/>
    <w:rsid w:val="003A6341"/>
    <w:rsid w:val="003B67FD"/>
    <w:rsid w:val="003B6A61"/>
    <w:rsid w:val="003D0F63"/>
    <w:rsid w:val="003D42C0"/>
    <w:rsid w:val="003D5B29"/>
    <w:rsid w:val="003D7818"/>
    <w:rsid w:val="003E2445"/>
    <w:rsid w:val="003E3BB2"/>
    <w:rsid w:val="003F1818"/>
    <w:rsid w:val="003F5B58"/>
    <w:rsid w:val="0040222A"/>
    <w:rsid w:val="004047BC"/>
    <w:rsid w:val="004100F7"/>
    <w:rsid w:val="00414CB3"/>
    <w:rsid w:val="0041513A"/>
    <w:rsid w:val="0041563D"/>
    <w:rsid w:val="00416D8C"/>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A2B0E"/>
    <w:rsid w:val="004B0C15"/>
    <w:rsid w:val="004B35EA"/>
    <w:rsid w:val="004B69E4"/>
    <w:rsid w:val="004C2521"/>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1063"/>
    <w:rsid w:val="00543BD1"/>
    <w:rsid w:val="00554248"/>
    <w:rsid w:val="00556113"/>
    <w:rsid w:val="00564C12"/>
    <w:rsid w:val="005654B8"/>
    <w:rsid w:val="005762CC"/>
    <w:rsid w:val="00580459"/>
    <w:rsid w:val="00582D3D"/>
    <w:rsid w:val="00595386"/>
    <w:rsid w:val="00597234"/>
    <w:rsid w:val="005A4AC0"/>
    <w:rsid w:val="005A5FDF"/>
    <w:rsid w:val="005B0440"/>
    <w:rsid w:val="005B0FB7"/>
    <w:rsid w:val="005B122A"/>
    <w:rsid w:val="005B1FCB"/>
    <w:rsid w:val="005B5AC2"/>
    <w:rsid w:val="005C2833"/>
    <w:rsid w:val="005E144D"/>
    <w:rsid w:val="005E1500"/>
    <w:rsid w:val="005E1DAE"/>
    <w:rsid w:val="005E3A43"/>
    <w:rsid w:val="005F0B17"/>
    <w:rsid w:val="005F77C7"/>
    <w:rsid w:val="00620675"/>
    <w:rsid w:val="00622910"/>
    <w:rsid w:val="006254B6"/>
    <w:rsid w:val="00627FC8"/>
    <w:rsid w:val="006433C3"/>
    <w:rsid w:val="00645AD2"/>
    <w:rsid w:val="00650F5B"/>
    <w:rsid w:val="006670D7"/>
    <w:rsid w:val="006719EA"/>
    <w:rsid w:val="00671F13"/>
    <w:rsid w:val="0067400A"/>
    <w:rsid w:val="006847AD"/>
    <w:rsid w:val="00684B29"/>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419F"/>
    <w:rsid w:val="00796461"/>
    <w:rsid w:val="007A6A4F"/>
    <w:rsid w:val="007B03F5"/>
    <w:rsid w:val="007B5C09"/>
    <w:rsid w:val="007B5DA2"/>
    <w:rsid w:val="007C0966"/>
    <w:rsid w:val="007C19E7"/>
    <w:rsid w:val="007C5CFD"/>
    <w:rsid w:val="007C6B41"/>
    <w:rsid w:val="007C6D9F"/>
    <w:rsid w:val="007D4893"/>
    <w:rsid w:val="007E70CF"/>
    <w:rsid w:val="007E74A4"/>
    <w:rsid w:val="007F263F"/>
    <w:rsid w:val="007F5BD9"/>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7B6"/>
    <w:rsid w:val="00877BC5"/>
    <w:rsid w:val="00877D20"/>
    <w:rsid w:val="00881C48"/>
    <w:rsid w:val="00885B80"/>
    <w:rsid w:val="00885C30"/>
    <w:rsid w:val="00885E9B"/>
    <w:rsid w:val="00893C96"/>
    <w:rsid w:val="0089500A"/>
    <w:rsid w:val="00897C94"/>
    <w:rsid w:val="008A7C12"/>
    <w:rsid w:val="008B03CE"/>
    <w:rsid w:val="008B529E"/>
    <w:rsid w:val="008C01C5"/>
    <w:rsid w:val="008C17FB"/>
    <w:rsid w:val="008C42A4"/>
    <w:rsid w:val="008D1B00"/>
    <w:rsid w:val="008D57B8"/>
    <w:rsid w:val="008E03FC"/>
    <w:rsid w:val="008E510B"/>
    <w:rsid w:val="00902B13"/>
    <w:rsid w:val="00911941"/>
    <w:rsid w:val="0092024D"/>
    <w:rsid w:val="00925F0F"/>
    <w:rsid w:val="00927622"/>
    <w:rsid w:val="009317D9"/>
    <w:rsid w:val="00932F6B"/>
    <w:rsid w:val="009468BC"/>
    <w:rsid w:val="009616DF"/>
    <w:rsid w:val="0096184D"/>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17C3"/>
    <w:rsid w:val="009D2B74"/>
    <w:rsid w:val="009D63FF"/>
    <w:rsid w:val="009E175D"/>
    <w:rsid w:val="009E3CC2"/>
    <w:rsid w:val="009E697C"/>
    <w:rsid w:val="009F06BD"/>
    <w:rsid w:val="009F2A4D"/>
    <w:rsid w:val="00A00828"/>
    <w:rsid w:val="00A02205"/>
    <w:rsid w:val="00A03290"/>
    <w:rsid w:val="00A0387E"/>
    <w:rsid w:val="00A07490"/>
    <w:rsid w:val="00A10655"/>
    <w:rsid w:val="00A12B64"/>
    <w:rsid w:val="00A22C38"/>
    <w:rsid w:val="00A25193"/>
    <w:rsid w:val="00A259FE"/>
    <w:rsid w:val="00A26E80"/>
    <w:rsid w:val="00A31AE8"/>
    <w:rsid w:val="00A3739D"/>
    <w:rsid w:val="00A37DDA"/>
    <w:rsid w:val="00A437BB"/>
    <w:rsid w:val="00A45005"/>
    <w:rsid w:val="00A714EC"/>
    <w:rsid w:val="00A76790"/>
    <w:rsid w:val="00A81FF9"/>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32F9"/>
    <w:rsid w:val="00B65E6B"/>
    <w:rsid w:val="00B675B2"/>
    <w:rsid w:val="00B81261"/>
    <w:rsid w:val="00B8223E"/>
    <w:rsid w:val="00B832AE"/>
    <w:rsid w:val="00B86678"/>
    <w:rsid w:val="00B92F9B"/>
    <w:rsid w:val="00B941B3"/>
    <w:rsid w:val="00B96513"/>
    <w:rsid w:val="00BA1D47"/>
    <w:rsid w:val="00BA66F0"/>
    <w:rsid w:val="00BB2239"/>
    <w:rsid w:val="00BB2AE7"/>
    <w:rsid w:val="00BB5024"/>
    <w:rsid w:val="00BB6464"/>
    <w:rsid w:val="00BC1BB8"/>
    <w:rsid w:val="00BD7FE1"/>
    <w:rsid w:val="00BE37CA"/>
    <w:rsid w:val="00BE6144"/>
    <w:rsid w:val="00BE635A"/>
    <w:rsid w:val="00BF17E9"/>
    <w:rsid w:val="00BF2ABB"/>
    <w:rsid w:val="00BF5099"/>
    <w:rsid w:val="00C10F10"/>
    <w:rsid w:val="00C15D4D"/>
    <w:rsid w:val="00C175DC"/>
    <w:rsid w:val="00C22FD8"/>
    <w:rsid w:val="00C2692D"/>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4F72"/>
    <w:rsid w:val="00CE640F"/>
    <w:rsid w:val="00CE76BC"/>
    <w:rsid w:val="00CF540E"/>
    <w:rsid w:val="00D02F07"/>
    <w:rsid w:val="00D157BC"/>
    <w:rsid w:val="00D27EBE"/>
    <w:rsid w:val="00D36A49"/>
    <w:rsid w:val="00D517C6"/>
    <w:rsid w:val="00D52A09"/>
    <w:rsid w:val="00D60E88"/>
    <w:rsid w:val="00D71D84"/>
    <w:rsid w:val="00D72152"/>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C7554"/>
    <w:rsid w:val="00DD4E59"/>
    <w:rsid w:val="00DE33B5"/>
    <w:rsid w:val="00DE5E18"/>
    <w:rsid w:val="00DF0487"/>
    <w:rsid w:val="00DF5EA4"/>
    <w:rsid w:val="00E02681"/>
    <w:rsid w:val="00E02792"/>
    <w:rsid w:val="00E034D8"/>
    <w:rsid w:val="00E04CC0"/>
    <w:rsid w:val="00E15816"/>
    <w:rsid w:val="00E160D5"/>
    <w:rsid w:val="00E239FF"/>
    <w:rsid w:val="00E2713F"/>
    <w:rsid w:val="00E27D7B"/>
    <w:rsid w:val="00E30556"/>
    <w:rsid w:val="00E30981"/>
    <w:rsid w:val="00E33136"/>
    <w:rsid w:val="00E34D7C"/>
    <w:rsid w:val="00E3723D"/>
    <w:rsid w:val="00E44C89"/>
    <w:rsid w:val="00E5597A"/>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075"/>
    <w:rsid w:val="00F60EFF"/>
    <w:rsid w:val="00F67D2D"/>
    <w:rsid w:val="00F858F2"/>
    <w:rsid w:val="00F860CC"/>
    <w:rsid w:val="00F94398"/>
    <w:rsid w:val="00FB1544"/>
    <w:rsid w:val="00FB2B56"/>
    <w:rsid w:val="00FB4D87"/>
    <w:rsid w:val="00FB55D5"/>
    <w:rsid w:val="00FC12BF"/>
    <w:rsid w:val="00FC2C60"/>
    <w:rsid w:val="00FD3A25"/>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83D293"/>
  <w15:docId w15:val="{EFD62CCB-9B84-4469-9056-9AD6C2DB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character" w:customStyle="1" w:styleId="UnresolvedMention">
    <w:name w:val="Unresolved Mention"/>
    <w:basedOn w:val="DefaultParagraphFont"/>
    <w:uiPriority w:val="99"/>
    <w:semiHidden/>
    <w:unhideWhenUsed/>
    <w:rsid w:val="00337D21"/>
    <w:rPr>
      <w:color w:val="605E5C"/>
      <w:shd w:val="clear" w:color="auto" w:fill="E1DFDD"/>
    </w:rPr>
  </w:style>
  <w:style w:type="character" w:styleId="FollowedHyperlink">
    <w:name w:val="FollowedHyperlink"/>
    <w:basedOn w:val="DefaultParagraphFont"/>
    <w:uiPriority w:val="99"/>
    <w:semiHidden/>
    <w:unhideWhenUsed/>
    <w:rsid w:val="00554248"/>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ceNT@n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fencent@nt.gov.au" TargetMode="External"/><Relationship Id="rId4" Type="http://schemas.openxmlformats.org/officeDocument/2006/relationships/settings" Target="settings.xml"/><Relationship Id="rId9" Type="http://schemas.openxmlformats.org/officeDocument/2006/relationships/hyperlink" Target="https://nt.gov.au/copyright-disclaimer-and-privacy"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general-portrait-word-template%20(1).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C452-FA67-4318-966B-1F8CD491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 (1).dotx</Template>
  <TotalTime>2</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Northern Territory Veterans’ Affairs Ministerial Advisory Council expression of interest</vt:lpstr>
    </vt:vector>
  </TitlesOfParts>
  <Company>Northern Territory Government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Veterans’ Affairs Ministerial Advisory Council expression of interest</dc:title>
  <dc:creator>Northern Territory Government</dc:creator>
  <cp:lastModifiedBy>Elle Conway</cp:lastModifiedBy>
  <cp:revision>4</cp:revision>
  <cp:lastPrinted>2016-02-04T04:37:00Z</cp:lastPrinted>
  <dcterms:created xsi:type="dcterms:W3CDTF">2024-03-19T05:33:00Z</dcterms:created>
  <dcterms:modified xsi:type="dcterms:W3CDTF">2024-03-19T05:41:00Z</dcterms:modified>
</cp:coreProperties>
</file>